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73933D63" w14:textId="77777777" w:rsidR="000607FB" w:rsidRPr="002921E7" w:rsidRDefault="000607FB" w:rsidP="000607FB">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72A6EF21" w14:textId="77777777" w:rsidR="000607FB" w:rsidRPr="00474A51" w:rsidRDefault="000607FB" w:rsidP="000607FB">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5942D875"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6953F9">
        <w:rPr>
          <w:lang w:eastAsia="en-GB"/>
        </w:rPr>
        <w:t>0</w:t>
      </w:r>
      <w:r w:rsidR="00CF110E">
        <w:rPr>
          <w:lang w:eastAsia="en-GB"/>
        </w:rPr>
        <w:t>9</w:t>
      </w:r>
      <w:r w:rsidR="00B9536F">
        <w:rPr>
          <w:lang w:eastAsia="en-GB"/>
        </w:rPr>
        <w:t>4</w:t>
      </w:r>
    </w:p>
    <w:p w14:paraId="00B37647" w14:textId="46B2F67B" w:rsidR="000B29D8" w:rsidRDefault="000B29D8" w:rsidP="009B0E59">
      <w:pPr>
        <w:pStyle w:val="Heading1"/>
        <w:rPr>
          <w:b w:val="0"/>
          <w:bCs w:val="0"/>
          <w:kern w:val="0"/>
          <w:sz w:val="24"/>
          <w:szCs w:val="24"/>
          <w:lang w:eastAsia="en-GB"/>
        </w:rPr>
      </w:pPr>
      <w:bookmarkStart w:id="1" w:name="_Hlk72850296"/>
      <w:r w:rsidRPr="000B29D8">
        <w:rPr>
          <w:b w:val="0"/>
          <w:bCs w:val="0"/>
          <w:kern w:val="0"/>
          <w:sz w:val="24"/>
          <w:szCs w:val="24"/>
          <w:lang w:eastAsia="en-GB"/>
        </w:rPr>
        <w:t>Patients with stroke admitted to an acute stroke unit within 4 hours of arrival to hospital</w:t>
      </w:r>
      <w:r w:rsidR="00A41794">
        <w:rPr>
          <w:b w:val="0"/>
          <w:bCs w:val="0"/>
          <w:kern w:val="0"/>
          <w:sz w:val="24"/>
          <w:szCs w:val="24"/>
          <w:lang w:eastAsia="en-GB"/>
        </w:rPr>
        <w:t xml:space="preserve"> </w:t>
      </w:r>
      <w:bookmarkEnd w:id="1"/>
      <w:r w:rsidR="00A41794">
        <w:rPr>
          <w:b w:val="0"/>
          <w:bCs w:val="0"/>
          <w:kern w:val="0"/>
          <w:sz w:val="24"/>
          <w:szCs w:val="24"/>
          <w:lang w:eastAsia="en-GB"/>
        </w:rPr>
        <w:t>(See also – IAP00335</w:t>
      </w:r>
      <w:r w:rsidR="00A41794" w:rsidRPr="00A41794">
        <w:rPr>
          <w:b w:val="0"/>
          <w:bCs w:val="0"/>
          <w:kern w:val="0"/>
          <w:sz w:val="24"/>
          <w:szCs w:val="24"/>
          <w:lang w:eastAsia="en-GB"/>
        </w:rPr>
        <w:t xml:space="preserve"> Patients who have had an acute stroke who spend 90% or more of their stay on a stroke unit</w:t>
      </w:r>
      <w:r w:rsidR="00A41794">
        <w:rPr>
          <w:b w:val="0"/>
          <w:bCs w:val="0"/>
          <w:kern w:val="0"/>
          <w:sz w:val="24"/>
          <w:szCs w:val="24"/>
          <w:lang w:eastAsia="en-GB"/>
        </w:rPr>
        <w:t>)</w:t>
      </w:r>
    </w:p>
    <w:p w14:paraId="7C25BFBC" w14:textId="7D7B5D3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B79423E"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A166AB">
              <w:rPr>
                <w:rFonts w:ascii="Arial" w:hAnsi="Arial" w:cs="Arial"/>
                <w:sz w:val="22"/>
                <w:szCs w:val="22"/>
              </w:rPr>
              <w:t>CCG</w:t>
            </w:r>
            <w:r w:rsidR="00402BFB">
              <w:rPr>
                <w:rFonts w:ascii="Arial" w:hAnsi="Arial" w:cs="Arial"/>
                <w:sz w:val="22"/>
                <w:szCs w:val="22"/>
              </w:rPr>
              <w:t xml:space="preserve"> Outcomes </w:t>
            </w:r>
            <w:r w:rsidR="00A166AB">
              <w:rPr>
                <w:rFonts w:ascii="Arial" w:hAnsi="Arial" w:cs="Arial"/>
                <w:sz w:val="22"/>
                <w:szCs w:val="22"/>
              </w:rPr>
              <w:t>Indicator Set domain</w:t>
            </w:r>
            <w:r w:rsidR="00F75B77">
              <w:rPr>
                <w:rFonts w:ascii="Arial" w:hAnsi="Arial" w:cs="Arial"/>
                <w:sz w:val="22"/>
                <w:szCs w:val="22"/>
              </w:rPr>
              <w:t xml:space="preserve"> </w:t>
            </w:r>
            <w:r w:rsidR="00244E9A">
              <w:rPr>
                <w:rFonts w:ascii="Arial" w:hAnsi="Arial" w:cs="Arial"/>
                <w:sz w:val="22"/>
                <w:szCs w:val="22"/>
              </w:rPr>
              <w:t>3</w:t>
            </w:r>
            <w:r w:rsidR="00F75B77">
              <w:rPr>
                <w:rFonts w:ascii="Arial" w:hAnsi="Arial" w:cs="Arial"/>
                <w:sz w:val="22"/>
                <w:szCs w:val="22"/>
              </w:rPr>
              <w:t xml:space="preserve"> – </w:t>
            </w:r>
            <w:r w:rsidR="00244E9A" w:rsidRPr="00244E9A">
              <w:rPr>
                <w:rFonts w:ascii="Arial" w:hAnsi="Arial" w:cs="Arial"/>
                <w:sz w:val="22"/>
                <w:szCs w:val="22"/>
              </w:rPr>
              <w:t>Helping people to recover from episodes of ill health or following</w:t>
            </w:r>
            <w:r w:rsidR="00244E9A">
              <w:rPr>
                <w:rFonts w:ascii="Arial" w:hAnsi="Arial" w:cs="Arial"/>
                <w:sz w:val="22"/>
                <w:szCs w:val="22"/>
              </w:rPr>
              <w:t xml:space="preserve"> injury</w:t>
            </w:r>
            <w:r w:rsidR="00402BFB">
              <w:rPr>
                <w:rFonts w:ascii="Arial" w:hAnsi="Arial" w:cs="Arial"/>
                <w:sz w:val="22"/>
                <w:szCs w:val="22"/>
              </w:rPr>
              <w:t>.</w:t>
            </w:r>
          </w:p>
          <w:p w14:paraId="05EF12AD" w14:textId="7EDE4E3B" w:rsidR="00CF110E" w:rsidRDefault="00CF110E" w:rsidP="00CF110E">
            <w:pPr>
              <w:spacing w:before="120" w:after="120"/>
              <w:rPr>
                <w:rFonts w:ascii="Arial" w:hAnsi="Arial" w:cs="Arial"/>
                <w:sz w:val="22"/>
                <w:szCs w:val="22"/>
              </w:rPr>
            </w:pPr>
            <w:r>
              <w:rPr>
                <w:rFonts w:ascii="Arial" w:hAnsi="Arial" w:cs="Arial"/>
                <w:sz w:val="22"/>
                <w:szCs w:val="22"/>
              </w:rPr>
              <w:t xml:space="preserve">Data has been published </w:t>
            </w:r>
            <w:r w:rsidR="000B29D8">
              <w:rPr>
                <w:rFonts w:ascii="Arial" w:hAnsi="Arial" w:cs="Arial"/>
                <w:sz w:val="22"/>
                <w:szCs w:val="22"/>
              </w:rPr>
              <w:t xml:space="preserve">annually </w:t>
            </w:r>
            <w:r>
              <w:rPr>
                <w:rFonts w:ascii="Arial" w:hAnsi="Arial" w:cs="Arial"/>
                <w:sz w:val="22"/>
                <w:szCs w:val="22"/>
              </w:rPr>
              <w:t xml:space="preserve">from 2013/14 to 2018/19, the national value has varied slightly </w:t>
            </w:r>
            <w:r w:rsidR="000B29D8">
              <w:rPr>
                <w:rFonts w:ascii="Arial" w:hAnsi="Arial" w:cs="Arial"/>
                <w:sz w:val="22"/>
                <w:szCs w:val="22"/>
              </w:rPr>
              <w:t xml:space="preserve">over this period </w:t>
            </w:r>
            <w:r w:rsidR="00F03981">
              <w:rPr>
                <w:rFonts w:ascii="Arial" w:hAnsi="Arial" w:cs="Arial"/>
                <w:sz w:val="22"/>
                <w:szCs w:val="22"/>
              </w:rPr>
              <w:t xml:space="preserve">with </w:t>
            </w:r>
            <w:r w:rsidR="000B29D8">
              <w:rPr>
                <w:rFonts w:ascii="Arial" w:hAnsi="Arial" w:cs="Arial"/>
                <w:sz w:val="22"/>
                <w:szCs w:val="22"/>
              </w:rPr>
              <w:t>a range between 58.4% and 60.3%.</w:t>
            </w:r>
          </w:p>
          <w:p w14:paraId="6A0AAFD7" w14:textId="3D7C86AA" w:rsidR="00645411" w:rsidRPr="006E1387" w:rsidRDefault="006953F9" w:rsidP="00161404">
            <w:pPr>
              <w:spacing w:before="120" w:after="120"/>
              <w:rPr>
                <w:rFonts w:ascii="Arial" w:hAnsi="Arial" w:cs="Arial"/>
                <w:sz w:val="22"/>
                <w:szCs w:val="22"/>
              </w:rPr>
            </w:pPr>
            <w:r>
              <w:rPr>
                <w:rFonts w:ascii="Arial" w:hAnsi="Arial" w:cs="Arial"/>
                <w:sz w:val="22"/>
                <w:szCs w:val="22"/>
              </w:rPr>
              <w:t xml:space="preserve">In the most recent period of data (2018/19) values range from </w:t>
            </w:r>
            <w:r w:rsidR="000B29D8">
              <w:rPr>
                <w:rFonts w:ascii="Arial" w:hAnsi="Arial" w:cs="Arial"/>
                <w:sz w:val="22"/>
                <w:szCs w:val="22"/>
              </w:rPr>
              <w:t>8</w:t>
            </w:r>
            <w:r w:rsidR="00CF110E">
              <w:rPr>
                <w:rFonts w:ascii="Arial" w:hAnsi="Arial" w:cs="Arial"/>
                <w:sz w:val="22"/>
                <w:szCs w:val="22"/>
              </w:rPr>
              <w:t>.</w:t>
            </w:r>
            <w:r w:rsidR="000B29D8">
              <w:rPr>
                <w:rFonts w:ascii="Arial" w:hAnsi="Arial" w:cs="Arial"/>
                <w:sz w:val="22"/>
                <w:szCs w:val="22"/>
              </w:rPr>
              <w:t>8</w:t>
            </w:r>
            <w:r w:rsidR="00CF110E">
              <w:rPr>
                <w:rFonts w:ascii="Arial" w:hAnsi="Arial" w:cs="Arial"/>
                <w:sz w:val="22"/>
                <w:szCs w:val="22"/>
              </w:rPr>
              <w:t>%</w:t>
            </w:r>
            <w:r>
              <w:rPr>
                <w:rFonts w:ascii="Arial" w:hAnsi="Arial" w:cs="Arial"/>
                <w:sz w:val="22"/>
                <w:szCs w:val="22"/>
              </w:rPr>
              <w:t xml:space="preserve"> to </w:t>
            </w:r>
            <w:r w:rsidR="000B29D8">
              <w:rPr>
                <w:rFonts w:ascii="Arial" w:hAnsi="Arial" w:cs="Arial"/>
                <w:sz w:val="22"/>
                <w:szCs w:val="22"/>
              </w:rPr>
              <w:t>87</w:t>
            </w:r>
            <w:r w:rsidR="00CF110E">
              <w:rPr>
                <w:rFonts w:ascii="Arial" w:hAnsi="Arial" w:cs="Arial"/>
                <w:sz w:val="22"/>
                <w:szCs w:val="22"/>
              </w:rPr>
              <w:t>.</w:t>
            </w:r>
            <w:r w:rsidR="000B29D8">
              <w:rPr>
                <w:rFonts w:ascii="Arial" w:hAnsi="Arial" w:cs="Arial"/>
                <w:sz w:val="22"/>
                <w:szCs w:val="22"/>
              </w:rPr>
              <w:t>8</w:t>
            </w:r>
            <w:r w:rsidR="00CF110E">
              <w:rPr>
                <w:rFonts w:ascii="Arial" w:hAnsi="Arial" w:cs="Arial"/>
                <w:sz w:val="22"/>
                <w:szCs w:val="22"/>
              </w:rPr>
              <w:t>% across CCGs</w:t>
            </w:r>
            <w:r>
              <w:rPr>
                <w:rFonts w:ascii="Arial" w:hAnsi="Arial" w:cs="Arial"/>
                <w:sz w:val="22"/>
                <w:szCs w:val="22"/>
              </w:rPr>
              <w:t>.</w:t>
            </w:r>
          </w:p>
        </w:tc>
        <w:tc>
          <w:tcPr>
            <w:tcW w:w="3047" w:type="dxa"/>
          </w:tcPr>
          <w:p w14:paraId="34B49690" w14:textId="0D0814FA"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w:t>
            </w:r>
            <w:r w:rsidR="00D92AEB">
              <w:rPr>
                <w:rFonts w:eastAsiaTheme="minorEastAsia" w:cs="Arial"/>
                <w:color w:val="000000" w:themeColor="dark1"/>
                <w:kern w:val="24"/>
                <w:sz w:val="22"/>
                <w:szCs w:val="22"/>
              </w:rPr>
              <w:t>s</w:t>
            </w:r>
            <w:r>
              <w:rPr>
                <w:rFonts w:eastAsiaTheme="minorEastAsia" w:cs="Arial"/>
                <w:color w:val="000000" w:themeColor="dark1"/>
                <w:kern w:val="24"/>
                <w:sz w:val="22"/>
                <w:szCs w:val="22"/>
              </w:rPr>
              <w:t>ed dataset.</w:t>
            </w:r>
          </w:p>
          <w:p w14:paraId="78280FB7" w14:textId="316C31FC" w:rsidR="00E05AB5" w:rsidRPr="006E1387" w:rsidRDefault="00CF110E"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The national value has been fairly stable over</w:t>
            </w:r>
            <w:r w:rsidR="00F03981">
              <w:rPr>
                <w:rFonts w:eastAsiaTheme="minorEastAsia" w:cs="Arial"/>
                <w:color w:val="000000" w:themeColor="dark1"/>
                <w:kern w:val="24"/>
                <w:sz w:val="22"/>
                <w:szCs w:val="22"/>
              </w:rPr>
              <w:t xml:space="preserve"> time</w:t>
            </w:r>
            <w:r>
              <w:rPr>
                <w:rFonts w:eastAsiaTheme="minorEastAsia" w:cs="Arial"/>
                <w:color w:val="000000" w:themeColor="dark1"/>
                <w:kern w:val="24"/>
                <w:sz w:val="22"/>
                <w:szCs w:val="22"/>
              </w:rPr>
              <w:t>, however variation does exist across CCGs.</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46FD2163" w14:textId="3BE2704F" w:rsidR="005F3926" w:rsidRPr="006E1387" w:rsidRDefault="0019550C" w:rsidP="00A166AB">
            <w:pPr>
              <w:spacing w:before="120" w:after="120"/>
              <w:rPr>
                <w:rFonts w:ascii="Arial" w:hAnsi="Arial" w:cs="Arial"/>
                <w:sz w:val="22"/>
                <w:szCs w:val="22"/>
              </w:rPr>
            </w:pPr>
            <w:r>
              <w:rPr>
                <w:rFonts w:ascii="Arial" w:hAnsi="Arial" w:cs="Arial"/>
                <w:sz w:val="22"/>
                <w:szCs w:val="22"/>
              </w:rPr>
              <w:t>“</w:t>
            </w:r>
            <w:r w:rsidR="000B29D8" w:rsidRPr="000B29D8">
              <w:rPr>
                <w:rFonts w:ascii="Arial" w:hAnsi="Arial" w:cs="Arial"/>
                <w:sz w:val="22"/>
                <w:szCs w:val="22"/>
              </w:rPr>
              <w:t xml:space="preserve">This indicator forms part of Domain 3: Helping people to recover from episodes of ill health or following injury. Patients with stroke are admitted directly to a specialist acute stroke unit and assessed for thrombolysis, receiving it if clinically indicated. Getting patients to a stroke unit quickly is a strong indicator of eventual outcomes and is also closely linked to </w:t>
            </w:r>
            <w:r w:rsidR="000B29D8" w:rsidRPr="000B29D8">
              <w:rPr>
                <w:rFonts w:ascii="Arial" w:hAnsi="Arial" w:cs="Arial"/>
                <w:sz w:val="22"/>
                <w:szCs w:val="22"/>
              </w:rPr>
              <w:lastRenderedPageBreak/>
              <w:t>improved quality of care across other stroke care markers. Patients who have a stroke in hospital are included in the indicator to take into account the process of recognising the stroke has occurred and the systems in place for in-hospital pathways.</w:t>
            </w:r>
            <w:r w:rsidR="006953F9">
              <w:rPr>
                <w:rFonts w:ascii="Arial" w:hAnsi="Arial" w:cs="Arial"/>
                <w:sz w:val="22"/>
                <w:szCs w:val="22"/>
              </w:rPr>
              <w:t>”</w:t>
            </w:r>
          </w:p>
        </w:tc>
        <w:tc>
          <w:tcPr>
            <w:tcW w:w="3047" w:type="dxa"/>
          </w:tcPr>
          <w:p w14:paraId="12B8C1AB" w14:textId="3E739EA3" w:rsidR="00E05AB5" w:rsidRPr="006E1387" w:rsidRDefault="006953F9"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This indicator </w:t>
            </w:r>
            <w:r w:rsidR="00CF110E">
              <w:rPr>
                <w:rFonts w:eastAsiaTheme="minorEastAsia" w:cs="Arial"/>
                <w:color w:val="000000" w:themeColor="dark1"/>
                <w:kern w:val="24"/>
                <w:sz w:val="22"/>
                <w:szCs w:val="22"/>
              </w:rPr>
              <w:t xml:space="preserve">is concerned with treatment of stroke </w:t>
            </w:r>
            <w:r>
              <w:rPr>
                <w:rFonts w:eastAsiaTheme="minorEastAsia" w:cs="Arial"/>
                <w:color w:val="000000" w:themeColor="dark1"/>
                <w:kern w:val="24"/>
                <w:sz w:val="22"/>
                <w:szCs w:val="22"/>
              </w:rPr>
              <w:t>and reflects NICE guid</w:t>
            </w:r>
            <w:r w:rsidR="00095510">
              <w:rPr>
                <w:rFonts w:eastAsiaTheme="minorEastAsia" w:cs="Arial"/>
                <w:color w:val="000000" w:themeColor="dark1"/>
                <w:kern w:val="24"/>
                <w:sz w:val="22"/>
                <w:szCs w:val="22"/>
              </w:rPr>
              <w:t>eline</w:t>
            </w:r>
            <w:r>
              <w:rPr>
                <w:rFonts w:eastAsiaTheme="minorEastAsia" w:cs="Arial"/>
                <w:color w:val="000000" w:themeColor="dark1"/>
                <w:kern w:val="24"/>
                <w:sz w:val="22"/>
                <w:szCs w:val="22"/>
              </w:rPr>
              <w:t xml:space="preserve"> </w:t>
            </w:r>
            <w:r w:rsidR="00F03981">
              <w:rPr>
                <w:rFonts w:eastAsiaTheme="minorEastAsia" w:cs="Arial"/>
                <w:color w:val="000000" w:themeColor="dark1"/>
                <w:kern w:val="24"/>
                <w:sz w:val="22"/>
                <w:szCs w:val="22"/>
              </w:rPr>
              <w:t xml:space="preserve">and quality standard </w:t>
            </w:r>
            <w:r>
              <w:rPr>
                <w:rFonts w:eastAsiaTheme="minorEastAsia" w:cs="Arial"/>
                <w:color w:val="000000" w:themeColor="dark1"/>
                <w:kern w:val="24"/>
                <w:sz w:val="22"/>
                <w:szCs w:val="22"/>
              </w:rPr>
              <w:t>(</w:t>
            </w:r>
            <w:r w:rsidR="00777BF6">
              <w:rPr>
                <w:rFonts w:eastAsiaTheme="minorEastAsia" w:cs="Arial"/>
                <w:color w:val="000000" w:themeColor="dark1"/>
                <w:kern w:val="24"/>
                <w:sz w:val="22"/>
                <w:szCs w:val="22"/>
              </w:rPr>
              <w:t>QS2</w:t>
            </w:r>
            <w:r w:rsidR="00777BF6">
              <w:rPr>
                <w:rStyle w:val="FootnoteReference"/>
                <w:rFonts w:eastAsiaTheme="minorEastAsia" w:cs="Arial"/>
                <w:color w:val="000000" w:themeColor="dark1"/>
                <w:kern w:val="24"/>
                <w:sz w:val="22"/>
                <w:szCs w:val="22"/>
              </w:rPr>
              <w:footnoteReference w:id="2"/>
            </w:r>
            <w:r w:rsidR="00777BF6">
              <w:rPr>
                <w:rFonts w:eastAsiaTheme="minorEastAsia" w:cs="Arial"/>
                <w:color w:val="000000" w:themeColor="dark1"/>
                <w:kern w:val="24"/>
                <w:sz w:val="22"/>
                <w:szCs w:val="22"/>
              </w:rPr>
              <w:t xml:space="preserve">, </w:t>
            </w:r>
            <w:r>
              <w:rPr>
                <w:rFonts w:eastAsiaTheme="minorEastAsia" w:cs="Arial"/>
                <w:color w:val="000000" w:themeColor="dark1"/>
                <w:kern w:val="24"/>
                <w:sz w:val="22"/>
                <w:szCs w:val="22"/>
              </w:rPr>
              <w:t>NG1</w:t>
            </w:r>
            <w:r w:rsidR="00244E9A">
              <w:rPr>
                <w:rFonts w:eastAsiaTheme="minorEastAsia" w:cs="Arial"/>
                <w:color w:val="000000" w:themeColor="dark1"/>
                <w:kern w:val="24"/>
                <w:sz w:val="22"/>
                <w:szCs w:val="22"/>
              </w:rPr>
              <w:t>28</w:t>
            </w:r>
            <w:r>
              <w:rPr>
                <w:rStyle w:val="FootnoteReference"/>
                <w:rFonts w:eastAsiaTheme="minorEastAsia" w:cs="Arial"/>
                <w:color w:val="000000" w:themeColor="dark1"/>
                <w:kern w:val="24"/>
                <w:sz w:val="22"/>
                <w:szCs w:val="22"/>
              </w:rPr>
              <w:footnoteReference w:id="3"/>
            </w:r>
            <w:r>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4F9B24A7" w14:textId="3BA9079B" w:rsidR="00BA478F" w:rsidRPr="006E1387" w:rsidRDefault="00F2277C"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0B29D8" w:rsidRPr="000B29D8">
              <w:rPr>
                <w:rFonts w:ascii="Arial" w:hAnsi="Arial" w:cs="Arial"/>
                <w:color w:val="000000"/>
                <w:kern w:val="24"/>
                <w:sz w:val="22"/>
                <w:szCs w:val="22"/>
                <w:lang w:eastAsia="en-GB"/>
              </w:rPr>
              <w:t>The number of acute stroke patients whose first ward of admission is a stroke unit AND who arrive on the stroke unit within 4 hours of arrival at hospital, except for those patients who were already in hospital at the time of new stroke occurrence, who should instead be admitted to a stroke unit within 4 hours of onset of stroke symptoms.</w:t>
            </w:r>
          </w:p>
          <w:p w14:paraId="4FC7B690" w14:textId="060BC7F4"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0B29D8" w:rsidRPr="000B29D8">
              <w:rPr>
                <w:rFonts w:ascii="Arial" w:hAnsi="Arial" w:cs="Arial"/>
                <w:color w:val="000000"/>
                <w:kern w:val="24"/>
                <w:sz w:val="22"/>
                <w:szCs w:val="22"/>
                <w:lang w:eastAsia="en-GB"/>
              </w:rPr>
              <w:t>All patients admitted to hospital with a primary diagnosis of stroke, except for those whose first ward of admission was ITU, CCU or HDU.</w:t>
            </w:r>
          </w:p>
          <w:p w14:paraId="158FFEDA" w14:textId="670D9804"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607D7A">
              <w:rPr>
                <w:rFonts w:ascii="Arial" w:hAnsi="Arial" w:cs="Arial"/>
                <w:color w:val="000000"/>
                <w:kern w:val="24"/>
                <w:sz w:val="22"/>
                <w:szCs w:val="22"/>
                <w:lang w:eastAsia="en-GB"/>
              </w:rPr>
              <w:t>None</w:t>
            </w:r>
          </w:p>
          <w:p w14:paraId="46400236" w14:textId="5095C33F"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CF110E">
              <w:rPr>
                <w:rFonts w:ascii="Arial" w:hAnsi="Arial" w:cs="Arial"/>
                <w:color w:val="000000"/>
                <w:kern w:val="24"/>
                <w:sz w:val="22"/>
                <w:szCs w:val="22"/>
                <w:lang w:eastAsia="en-GB"/>
              </w:rPr>
              <w:t>Percentage</w:t>
            </w:r>
          </w:p>
          <w:p w14:paraId="241B73C2" w14:textId="14C713AA"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D92AEB">
              <w:rPr>
                <w:rFonts w:ascii="Arial" w:hAnsi="Arial" w:cs="Arial"/>
                <w:color w:val="000000"/>
                <w:kern w:val="24"/>
                <w:sz w:val="22"/>
                <w:szCs w:val="22"/>
                <w:lang w:eastAsia="en-GB"/>
              </w:rPr>
              <w:t>CCG</w:t>
            </w:r>
            <w:r w:rsidR="00161404">
              <w:rPr>
                <w:rFonts w:ascii="Arial" w:hAnsi="Arial" w:cs="Arial"/>
                <w:color w:val="000000"/>
                <w:kern w:val="24"/>
                <w:sz w:val="22"/>
                <w:szCs w:val="22"/>
                <w:lang w:eastAsia="en-GB"/>
              </w:rPr>
              <w:t>.</w:t>
            </w:r>
          </w:p>
          <w:p w14:paraId="5B155699" w14:textId="2C4DC42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CF110E" w:rsidRPr="00CF110E">
              <w:rPr>
                <w:rFonts w:ascii="Arial" w:hAnsi="Arial" w:cs="Arial"/>
                <w:color w:val="000000"/>
                <w:kern w:val="24"/>
                <w:sz w:val="22"/>
                <w:szCs w:val="22"/>
                <w:lang w:eastAsia="en-GB"/>
              </w:rPr>
              <w:t>The Royal College of Physicians (RCP) Sentinel Stroke National Audit Programme (SSNAP).</w:t>
            </w:r>
          </w:p>
          <w:p w14:paraId="134E4565" w14:textId="2B0142C0" w:rsidR="00A54F81" w:rsidRPr="006E1387" w:rsidRDefault="00873503" w:rsidP="0016140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CF110E">
              <w:rPr>
                <w:rFonts w:ascii="Arial" w:hAnsi="Arial" w:cs="Arial"/>
                <w:color w:val="000000"/>
                <w:kern w:val="24"/>
                <w:sz w:val="22"/>
                <w:szCs w:val="22"/>
                <w:lang w:eastAsia="en-GB"/>
              </w:rPr>
              <w:t>Values are not published for any CCG with fewer than 20 patients or case ascertainment (number of patients included in SSNAP compared to the estimated expected number of patients from Hospital Episode Statistics</w:t>
            </w:r>
            <w:r w:rsidR="00A611A1">
              <w:rPr>
                <w:rFonts w:ascii="Arial" w:hAnsi="Arial" w:cs="Arial"/>
                <w:color w:val="000000"/>
                <w:kern w:val="24"/>
                <w:sz w:val="22"/>
                <w:szCs w:val="22"/>
                <w:lang w:eastAsia="en-GB"/>
              </w:rPr>
              <w:t xml:space="preserve"> (HES)</w:t>
            </w:r>
            <w:r w:rsidR="00CF110E">
              <w:rPr>
                <w:rFonts w:ascii="Arial" w:hAnsi="Arial" w:cs="Arial"/>
                <w:color w:val="000000"/>
                <w:kern w:val="24"/>
                <w:sz w:val="22"/>
                <w:szCs w:val="22"/>
                <w:lang w:eastAsia="en-GB"/>
              </w:rPr>
              <w:t>) lower than 50%.</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53419211"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EC7278">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330FEE3A" w:rsidR="009F3187" w:rsidRPr="006E1387" w:rsidRDefault="001E693E" w:rsidP="001E693E">
            <w:pPr>
              <w:spacing w:before="120" w:after="120"/>
              <w:rPr>
                <w:rFonts w:cs="Arial"/>
                <w:sz w:val="22"/>
                <w:szCs w:val="22"/>
              </w:rPr>
            </w:pPr>
            <w:r>
              <w:rPr>
                <w:rFonts w:ascii="Arial" w:hAnsi="Arial" w:cs="Arial"/>
                <w:sz w:val="22"/>
                <w:szCs w:val="22"/>
              </w:rPr>
              <w:t>Indicator source data is robust</w:t>
            </w:r>
            <w:r w:rsidR="00A611A1">
              <w:rPr>
                <w:rFonts w:ascii="Arial" w:hAnsi="Arial" w:cs="Arial"/>
                <w:sz w:val="22"/>
                <w:szCs w:val="22"/>
              </w:rPr>
              <w:t xml:space="preserve"> and comparison with HES provides additional reassurance.</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77777777" w:rsidR="002223A6"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p w14:paraId="472E62AD" w14:textId="48FBAFA6" w:rsidR="00217BF3" w:rsidRPr="006E1387" w:rsidRDefault="00217BF3" w:rsidP="00455B14">
            <w:pPr>
              <w:spacing w:before="120" w:after="120"/>
              <w:rPr>
                <w:rFonts w:ascii="Arial" w:eastAsiaTheme="minorEastAsia" w:hAnsi="Arial" w:cs="Arial"/>
                <w:color w:val="000000" w:themeColor="dark1"/>
                <w:kern w:val="24"/>
                <w:sz w:val="22"/>
                <w:szCs w:val="22"/>
                <w:lang w:eastAsia="en-GB"/>
              </w:rPr>
            </w:pPr>
          </w:p>
        </w:tc>
      </w:tr>
      <w:tr w:rsidR="00041011" w:rsidRPr="006E1387" w14:paraId="515852F3" w14:textId="598C7331" w:rsidTr="00F03981">
        <w:trPr>
          <w:trHeight w:val="403"/>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4092" w:type="dxa"/>
          </w:tcPr>
          <w:p w14:paraId="6C854FEE" w14:textId="687A9016" w:rsidR="00041011" w:rsidRPr="006E1387" w:rsidRDefault="00CF110E" w:rsidP="00BA30D0">
            <w:pPr>
              <w:spacing w:before="120" w:after="120"/>
              <w:rPr>
                <w:rFonts w:ascii="Arial" w:hAnsi="Arial" w:cs="Arial"/>
                <w:color w:val="000000"/>
                <w:kern w:val="24"/>
                <w:sz w:val="22"/>
                <w:szCs w:val="22"/>
                <w:lang w:eastAsia="en-GB"/>
              </w:rPr>
            </w:pPr>
            <w:r>
              <w:rPr>
                <w:rFonts w:ascii="Arial" w:hAnsi="Arial" w:cs="Arial"/>
                <w:sz w:val="22"/>
                <w:szCs w:val="22"/>
              </w:rPr>
              <w:t>None identified.</w:t>
            </w:r>
          </w:p>
        </w:tc>
        <w:tc>
          <w:tcPr>
            <w:tcW w:w="3047" w:type="dxa"/>
          </w:tcPr>
          <w:p w14:paraId="7C2C11AA" w14:textId="2B3E3714" w:rsidR="00041011" w:rsidRPr="006E1387" w:rsidRDefault="00CF110E" w:rsidP="00EC727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None identified.</w:t>
            </w:r>
          </w:p>
        </w:tc>
      </w:tr>
    </w:tbl>
    <w:p w14:paraId="37D9A2F5" w14:textId="084C27AB" w:rsidR="004A517E" w:rsidRDefault="004A517E">
      <w:pPr>
        <w:rPr>
          <w:rFonts w:ascii="Arial" w:hAnsi="Arial"/>
          <w:lang w:val="en-US"/>
        </w:rPr>
      </w:pPr>
    </w:p>
    <w:p w14:paraId="7BDC0CCD" w14:textId="77777777" w:rsidR="000607FB" w:rsidRDefault="000607FB" w:rsidP="000607FB">
      <w:pPr>
        <w:pStyle w:val="Paragraphnonumbers"/>
      </w:pPr>
      <w:r w:rsidRPr="00B12039">
        <w:rPr>
          <w:b/>
        </w:rPr>
        <w:t>Summary:</w:t>
      </w:r>
      <w:r>
        <w:t xml:space="preserve"> </w:t>
      </w:r>
      <w:r w:rsidRPr="00B60A21">
        <w:t>Indicator to be renewed.</w:t>
      </w:r>
    </w:p>
    <w:p w14:paraId="6A913F42" w14:textId="77777777" w:rsidR="00F62E3C" w:rsidRDefault="00F62E3C" w:rsidP="00F62E3C">
      <w:pPr>
        <w:pStyle w:val="Paragraphnonumbers"/>
        <w:rPr>
          <w:b/>
        </w:rPr>
      </w:pPr>
      <w:r>
        <w:rPr>
          <w:b/>
        </w:rPr>
        <w:t xml:space="preserve">NHS Digital Indicator reference: </w:t>
      </w:r>
    </w:p>
    <w:p w14:paraId="123085F8" w14:textId="1F8B3D33" w:rsidR="00D73835" w:rsidRDefault="00F62E3C" w:rsidP="00D92AEB">
      <w:pPr>
        <w:pStyle w:val="Paragraphnonumbers"/>
      </w:pPr>
      <w:r>
        <w:t xml:space="preserve">CCG Outcomes Indicator Set - </w:t>
      </w:r>
      <w:r w:rsidRPr="00F62E3C">
        <w:t>3.5 People who have had a stroke who are admitted to an acute stroke unit within 4 hours of arrival to hospital</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577B" w14:textId="77777777" w:rsidR="00F62E3C" w:rsidRDefault="00F62E3C" w:rsidP="00F62E3C">
    <w:pPr>
      <w:pStyle w:val="Footer"/>
    </w:pPr>
  </w:p>
  <w:p w14:paraId="354FB620" w14:textId="173F56B0" w:rsidR="00F62E3C" w:rsidRDefault="00F62E3C" w:rsidP="00F62E3C">
    <w:pPr>
      <w:pStyle w:val="Footer"/>
    </w:pPr>
    <w:r>
      <w:t xml:space="preserve">IAP00094 </w:t>
    </w:r>
    <w:r w:rsidRPr="00F62E3C">
      <w:t>Patients with stroke admitted to an acute stroke unit within 4 hours of arrival to hospital</w:t>
    </w:r>
    <w:r>
      <w:t>: Validity assessment June 2021</w:t>
    </w:r>
  </w:p>
  <w:p w14:paraId="0042B07A" w14:textId="26D4305A" w:rsidR="00BB14CA" w:rsidRPr="008C1C95" w:rsidRDefault="009B0E59" w:rsidP="00C24AF5">
    <w:pPr>
      <w:pStyle w:val="Footer"/>
    </w:pPr>
    <w:r>
      <w:tab/>
    </w:r>
    <w:r>
      <w:tab/>
    </w:r>
    <w:r w:rsidR="00BB14CA">
      <w:fldChar w:fldCharType="begin"/>
    </w:r>
    <w:r w:rsidR="00BB14CA">
      <w:instrText xml:space="preserve"> PAGE </w:instrText>
    </w:r>
    <w:r w:rsidR="00BB14CA">
      <w:fldChar w:fldCharType="separate"/>
    </w:r>
    <w:r w:rsidR="00C24AF5">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C24AF5">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7DAEB756" w:rsidR="00521D6D" w:rsidRDefault="00521D6D">
      <w:pPr>
        <w:pStyle w:val="FootnoteText"/>
      </w:pPr>
      <w:r>
        <w:rPr>
          <w:rStyle w:val="FootnoteReference"/>
        </w:rPr>
        <w:footnoteRef/>
      </w:r>
      <w:r>
        <w:t xml:space="preserve"> NHS Digital. </w:t>
      </w:r>
      <w:r w:rsidR="00607D7A">
        <w:t>CCG</w:t>
      </w:r>
      <w:r>
        <w:t xml:space="preserve"> </w:t>
      </w:r>
      <w:r w:rsidR="00D92AEB">
        <w:t>outcomes indicator set</w:t>
      </w:r>
      <w:r>
        <w:t xml:space="preserve">, Indicator Quality Statement, Domain </w:t>
      </w:r>
      <w:r w:rsidR="00244E9A">
        <w:t>3</w:t>
      </w:r>
      <w:r>
        <w:t xml:space="preserve">. </w:t>
      </w:r>
      <w:r w:rsidR="00244E9A">
        <w:t>3.</w:t>
      </w:r>
      <w:r w:rsidR="000B29D8">
        <w:t>5</w:t>
      </w:r>
      <w:r w:rsidR="00607D7A">
        <w:t xml:space="preserve"> </w:t>
      </w:r>
      <w:r w:rsidR="000B29D8" w:rsidRPr="000B29D8">
        <w:t>People with stroke admitted to an acute stroke unit within 4 hours of arrival to hospital</w:t>
      </w:r>
      <w:r>
        <w:t xml:space="preserve">. Version </w:t>
      </w:r>
      <w:r w:rsidR="00244E9A">
        <w:t>1.5</w:t>
      </w:r>
      <w:r>
        <w:t xml:space="preserve">, </w:t>
      </w:r>
      <w:r w:rsidR="00D92AEB">
        <w:t>September</w:t>
      </w:r>
      <w:r>
        <w:t xml:space="preserve"> 201</w:t>
      </w:r>
      <w:r w:rsidR="00244E9A">
        <w:t>9</w:t>
      </w:r>
    </w:p>
  </w:footnote>
  <w:footnote w:id="2">
    <w:p w14:paraId="32AC29DC" w14:textId="188C995D" w:rsidR="00777BF6" w:rsidRDefault="00777BF6">
      <w:pPr>
        <w:pStyle w:val="FootnoteText"/>
      </w:pPr>
      <w:r>
        <w:rPr>
          <w:rStyle w:val="FootnoteReference"/>
        </w:rPr>
        <w:footnoteRef/>
      </w:r>
      <w:r>
        <w:t xml:space="preserve"> </w:t>
      </w:r>
      <w:r w:rsidRPr="00777BF6">
        <w:t>Stroke in adults</w:t>
      </w:r>
      <w:r>
        <w:t xml:space="preserve">, last updated 12 April 2016. </w:t>
      </w:r>
      <w:hyperlink r:id="rId1" w:history="1">
        <w:r w:rsidRPr="00B30CEC">
          <w:rPr>
            <w:rStyle w:val="Hyperlink"/>
          </w:rPr>
          <w:t>https://www.nice.org.uk/guidance/qs2</w:t>
        </w:r>
      </w:hyperlink>
      <w:r>
        <w:t xml:space="preserve"> </w:t>
      </w:r>
    </w:p>
  </w:footnote>
  <w:footnote w:id="3">
    <w:p w14:paraId="03BC7127" w14:textId="1EA1F560" w:rsidR="006953F9" w:rsidRDefault="006953F9" w:rsidP="006953F9">
      <w:pPr>
        <w:pStyle w:val="FootnoteText"/>
      </w:pPr>
      <w:r>
        <w:rPr>
          <w:rStyle w:val="FootnoteReference"/>
        </w:rPr>
        <w:footnoteRef/>
      </w:r>
      <w:r>
        <w:t xml:space="preserve"> </w:t>
      </w:r>
      <w:r w:rsidR="00244E9A" w:rsidRPr="00244E9A">
        <w:t>Stroke and transient ischaemic attack in over 16s: diagnosis and initial management</w:t>
      </w:r>
      <w:r>
        <w:t xml:space="preserve">, </w:t>
      </w:r>
      <w:r w:rsidR="00244E9A">
        <w:t>published</w:t>
      </w:r>
      <w:r>
        <w:t xml:space="preserve"> </w:t>
      </w:r>
      <w:r w:rsidR="00244E9A">
        <w:t>01</w:t>
      </w:r>
      <w:r>
        <w:t xml:space="preserve"> </w:t>
      </w:r>
      <w:r w:rsidR="00244E9A">
        <w:t>May</w:t>
      </w:r>
      <w:r>
        <w:t xml:space="preserve"> 20</w:t>
      </w:r>
      <w:r w:rsidR="00244E9A">
        <w:t>19</w:t>
      </w:r>
      <w:r>
        <w:t xml:space="preserve">. </w:t>
      </w:r>
      <w:hyperlink r:id="rId2" w:history="1">
        <w:r w:rsidR="00CF110E" w:rsidRPr="00CE172D">
          <w:rPr>
            <w:rStyle w:val="Hyperlink"/>
          </w:rPr>
          <w:t>https://www.nice.org.uk/guidance/ng128</w:t>
        </w:r>
      </w:hyperlink>
      <w:r w:rsidR="00CF110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7FB"/>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5510"/>
    <w:rsid w:val="000963D1"/>
    <w:rsid w:val="000A16C2"/>
    <w:rsid w:val="000A638C"/>
    <w:rsid w:val="000A7163"/>
    <w:rsid w:val="000B1301"/>
    <w:rsid w:val="000B1CBF"/>
    <w:rsid w:val="000B29D8"/>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0EC1"/>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93E"/>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44E9A"/>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00B2"/>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287A"/>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07D7A"/>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3F9"/>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3D8F"/>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77BF6"/>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6AB"/>
    <w:rsid w:val="00A16F4B"/>
    <w:rsid w:val="00A17B57"/>
    <w:rsid w:val="00A240EE"/>
    <w:rsid w:val="00A25B7F"/>
    <w:rsid w:val="00A264CE"/>
    <w:rsid w:val="00A3050E"/>
    <w:rsid w:val="00A305B3"/>
    <w:rsid w:val="00A32C40"/>
    <w:rsid w:val="00A3325A"/>
    <w:rsid w:val="00A4094A"/>
    <w:rsid w:val="00A41794"/>
    <w:rsid w:val="00A426B6"/>
    <w:rsid w:val="00A426BE"/>
    <w:rsid w:val="00A526EF"/>
    <w:rsid w:val="00A53E97"/>
    <w:rsid w:val="00A54F81"/>
    <w:rsid w:val="00A60794"/>
    <w:rsid w:val="00A611A1"/>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15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36F"/>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4AF5"/>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0862"/>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10E"/>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1AEA"/>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2AEB"/>
    <w:rsid w:val="00D939B7"/>
    <w:rsid w:val="00D950D8"/>
    <w:rsid w:val="00D95477"/>
    <w:rsid w:val="00D959C3"/>
    <w:rsid w:val="00D961B8"/>
    <w:rsid w:val="00DA1511"/>
    <w:rsid w:val="00DA6FB8"/>
    <w:rsid w:val="00DA777A"/>
    <w:rsid w:val="00DB0188"/>
    <w:rsid w:val="00DB26A8"/>
    <w:rsid w:val="00DB3C58"/>
    <w:rsid w:val="00DB48A4"/>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3981"/>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2E3C"/>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90153"/>
    <w:rPr>
      <w:sz w:val="20"/>
      <w:szCs w:val="20"/>
    </w:rPr>
  </w:style>
  <w:style w:type="character" w:customStyle="1" w:styleId="EndnoteTextChar">
    <w:name w:val="Endnote Text Char"/>
    <w:basedOn w:val="DefaultParagraphFont"/>
    <w:link w:val="EndnoteText"/>
    <w:semiHidden/>
    <w:rsid w:val="00A90153"/>
    <w:rPr>
      <w:lang w:eastAsia="en-US"/>
    </w:rPr>
  </w:style>
  <w:style w:type="character" w:styleId="UnresolvedMention">
    <w:name w:val="Unresolved Mention"/>
    <w:basedOn w:val="DefaultParagraphFont"/>
    <w:uiPriority w:val="99"/>
    <w:semiHidden/>
    <w:unhideWhenUsed/>
    <w:rsid w:val="00CF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081279">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27644718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376731214">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ng128" TargetMode="External"/><Relationship Id="rId1" Type="http://schemas.openxmlformats.org/officeDocument/2006/relationships/hyperlink" Target="https://www.nice.org.uk/guidance/q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68171-A513-4B37-BEF1-A979C9C3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2021-09-17T15:36:00Z</dcterms:created>
  <dcterms:modified xsi:type="dcterms:W3CDTF">2021-09-17T15:37:00Z</dcterms:modified>
</cp:coreProperties>
</file>