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6BFD64D4" w14:textId="77777777" w:rsidR="00120128" w:rsidRPr="002921E7" w:rsidRDefault="00120128" w:rsidP="00120128">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7311FDCB" w14:textId="77777777" w:rsidR="00120128" w:rsidRPr="00474A51" w:rsidRDefault="00120128" w:rsidP="00120128">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61E8C101"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BA478F">
        <w:rPr>
          <w:lang w:eastAsia="en-GB"/>
        </w:rPr>
        <w:t>1</w:t>
      </w:r>
      <w:r w:rsidR="00A166AB">
        <w:rPr>
          <w:lang w:eastAsia="en-GB"/>
        </w:rPr>
        <w:t>28</w:t>
      </w:r>
    </w:p>
    <w:p w14:paraId="560C9F66" w14:textId="7CD2FC9E" w:rsidR="000F0EC1" w:rsidRPr="00C24AF5" w:rsidRDefault="00A90153" w:rsidP="009B0E59">
      <w:pPr>
        <w:pStyle w:val="Heading1"/>
        <w:rPr>
          <w:kern w:val="0"/>
          <w:sz w:val="24"/>
          <w:szCs w:val="24"/>
          <w:lang w:eastAsia="en-GB"/>
        </w:rPr>
      </w:pPr>
      <w:r w:rsidRPr="00A90153">
        <w:rPr>
          <w:b w:val="0"/>
          <w:bCs w:val="0"/>
          <w:kern w:val="0"/>
          <w:sz w:val="24"/>
          <w:szCs w:val="24"/>
          <w:lang w:eastAsia="en-GB"/>
        </w:rPr>
        <w:t>Proportion of people feeling supported to manage their conditions</w:t>
      </w:r>
      <w:r w:rsidRPr="00A90153" w:rsidDel="00A90153">
        <w:rPr>
          <w:kern w:val="0"/>
          <w:sz w:val="24"/>
          <w:szCs w:val="24"/>
          <w:lang w:eastAsia="en-GB"/>
        </w:rPr>
        <w:t xml:space="preserve"> </w:t>
      </w:r>
      <w:r w:rsidR="00C24AF5" w:rsidRPr="00C24AF5">
        <w:rPr>
          <w:b w:val="0"/>
          <w:sz w:val="24"/>
          <w:szCs w:val="24"/>
          <w:lang w:eastAsia="en-GB"/>
        </w:rPr>
        <w:t>(see also IAP001</w:t>
      </w:r>
      <w:r w:rsidR="00A166AB">
        <w:rPr>
          <w:b w:val="0"/>
          <w:sz w:val="24"/>
          <w:szCs w:val="24"/>
          <w:lang w:eastAsia="en-GB"/>
        </w:rPr>
        <w:t>19</w:t>
      </w:r>
      <w:r w:rsidR="00C24AF5" w:rsidRPr="00C24AF5">
        <w:rPr>
          <w:b w:val="0"/>
          <w:sz w:val="24"/>
          <w:szCs w:val="24"/>
          <w:lang w:eastAsia="en-GB"/>
        </w:rPr>
        <w:t xml:space="preserve">, </w:t>
      </w:r>
      <w:r w:rsidR="00A166AB">
        <w:rPr>
          <w:b w:val="0"/>
          <w:sz w:val="24"/>
          <w:szCs w:val="24"/>
          <w:lang w:eastAsia="en-GB"/>
        </w:rPr>
        <w:t xml:space="preserve">NHS Outcomes Framework </w:t>
      </w:r>
      <w:r w:rsidR="00C24AF5" w:rsidRPr="00C24AF5">
        <w:rPr>
          <w:b w:val="0"/>
          <w:sz w:val="24"/>
          <w:szCs w:val="24"/>
          <w:lang w:eastAsia="en-GB"/>
        </w:rPr>
        <w:t>version)</w:t>
      </w:r>
    </w:p>
    <w:p w14:paraId="7C25BFBC" w14:textId="7D86D32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5D4436A0"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A166AB">
              <w:rPr>
                <w:rFonts w:ascii="Arial" w:hAnsi="Arial" w:cs="Arial"/>
                <w:sz w:val="22"/>
                <w:szCs w:val="22"/>
              </w:rPr>
              <w:t>CCG</w:t>
            </w:r>
            <w:r w:rsidR="00402BFB">
              <w:rPr>
                <w:rFonts w:ascii="Arial" w:hAnsi="Arial" w:cs="Arial"/>
                <w:sz w:val="22"/>
                <w:szCs w:val="22"/>
              </w:rPr>
              <w:t xml:space="preserve"> Outcomes </w:t>
            </w:r>
            <w:r w:rsidR="00A166AB">
              <w:rPr>
                <w:rFonts w:ascii="Arial" w:hAnsi="Arial" w:cs="Arial"/>
                <w:sz w:val="22"/>
                <w:szCs w:val="22"/>
              </w:rPr>
              <w:t>Indicator Set domain</w:t>
            </w:r>
            <w:r w:rsidR="00F75B77">
              <w:rPr>
                <w:rFonts w:ascii="Arial" w:hAnsi="Arial" w:cs="Arial"/>
                <w:sz w:val="22"/>
                <w:szCs w:val="22"/>
              </w:rPr>
              <w:t xml:space="preserve"> </w:t>
            </w:r>
            <w:r w:rsidR="00BA478F">
              <w:rPr>
                <w:rFonts w:ascii="Arial" w:hAnsi="Arial" w:cs="Arial"/>
                <w:sz w:val="22"/>
                <w:szCs w:val="22"/>
              </w:rPr>
              <w:t>2</w:t>
            </w:r>
            <w:r w:rsidR="00F75B77">
              <w:rPr>
                <w:rFonts w:ascii="Arial" w:hAnsi="Arial" w:cs="Arial"/>
                <w:sz w:val="22"/>
                <w:szCs w:val="22"/>
              </w:rPr>
              <w:t xml:space="preserve"> – </w:t>
            </w:r>
            <w:r w:rsidR="00BA478F">
              <w:rPr>
                <w:rFonts w:ascii="Arial" w:hAnsi="Arial" w:cs="Arial"/>
                <w:sz w:val="22"/>
                <w:szCs w:val="22"/>
              </w:rPr>
              <w:t>Enhancing quality of life for people with long-term conditions</w:t>
            </w:r>
            <w:r w:rsidR="00402BFB">
              <w:rPr>
                <w:rFonts w:ascii="Arial" w:hAnsi="Arial" w:cs="Arial"/>
                <w:sz w:val="22"/>
                <w:szCs w:val="22"/>
              </w:rPr>
              <w:t>.</w:t>
            </w:r>
          </w:p>
          <w:p w14:paraId="6A0AAFD7" w14:textId="4B8FEA77" w:rsidR="00645411" w:rsidRPr="006E1387" w:rsidRDefault="00161404" w:rsidP="00161404">
            <w:pPr>
              <w:spacing w:before="120" w:after="120"/>
              <w:rPr>
                <w:rFonts w:ascii="Arial" w:hAnsi="Arial" w:cs="Arial"/>
                <w:sz w:val="22"/>
                <w:szCs w:val="22"/>
              </w:rPr>
            </w:pPr>
            <w:r>
              <w:rPr>
                <w:rFonts w:ascii="Arial" w:hAnsi="Arial" w:cs="Arial"/>
                <w:sz w:val="22"/>
                <w:szCs w:val="22"/>
              </w:rPr>
              <w:t xml:space="preserve">At a national level the proportion has steadily fallen from 66.7 in 2011/12 to 58.4 in 2018/19. Variation exists </w:t>
            </w:r>
            <w:r w:rsidR="00A166AB">
              <w:rPr>
                <w:rFonts w:ascii="Arial" w:hAnsi="Arial" w:cs="Arial"/>
                <w:sz w:val="22"/>
                <w:szCs w:val="22"/>
              </w:rPr>
              <w:t>between CCGs</w:t>
            </w:r>
            <w:r w:rsidR="00EC7278">
              <w:rPr>
                <w:rFonts w:ascii="Arial" w:hAnsi="Arial" w:cs="Arial"/>
                <w:sz w:val="22"/>
                <w:szCs w:val="22"/>
              </w:rPr>
              <w:t>.</w:t>
            </w:r>
          </w:p>
        </w:tc>
        <w:tc>
          <w:tcPr>
            <w:tcW w:w="3047" w:type="dxa"/>
          </w:tcPr>
          <w:p w14:paraId="34B49690" w14:textId="0D0814FA"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w:t>
            </w:r>
            <w:r w:rsidR="00D92AEB">
              <w:rPr>
                <w:rFonts w:eastAsiaTheme="minorEastAsia" w:cs="Arial"/>
                <w:color w:val="000000" w:themeColor="dark1"/>
                <w:kern w:val="24"/>
                <w:sz w:val="22"/>
                <w:szCs w:val="22"/>
              </w:rPr>
              <w:t>s</w:t>
            </w:r>
            <w:r>
              <w:rPr>
                <w:rFonts w:eastAsiaTheme="minorEastAsia" w:cs="Arial"/>
                <w:color w:val="000000" w:themeColor="dark1"/>
                <w:kern w:val="24"/>
                <w:sz w:val="22"/>
                <w:szCs w:val="22"/>
              </w:rPr>
              <w:t>ed dataset.</w:t>
            </w:r>
          </w:p>
          <w:p w14:paraId="78280FB7" w14:textId="3B943110" w:rsidR="00E05AB5" w:rsidRPr="006E1387" w:rsidRDefault="00EC7278"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Falling national proportion over time highlights a possible cause for concern</w:t>
            </w:r>
            <w:r w:rsidR="00A90153">
              <w:rPr>
                <w:rFonts w:eastAsiaTheme="minorEastAsia" w:cs="Arial"/>
                <w:color w:val="000000" w:themeColor="dark1"/>
                <w:kern w:val="24"/>
                <w:sz w:val="22"/>
                <w:szCs w:val="22"/>
              </w:rPr>
              <w:t>;</w:t>
            </w:r>
            <w:r>
              <w:rPr>
                <w:rFonts w:eastAsiaTheme="minorEastAsia" w:cs="Arial"/>
                <w:color w:val="000000" w:themeColor="dark1"/>
                <w:kern w:val="24"/>
                <w:sz w:val="22"/>
                <w:szCs w:val="22"/>
              </w:rPr>
              <w:t xml:space="preserve"> however changes in methodology from 2017/18 </w:t>
            </w:r>
            <w:r w:rsidR="00C01936">
              <w:rPr>
                <w:rFonts w:eastAsiaTheme="minorEastAsia" w:cs="Arial"/>
                <w:color w:val="000000" w:themeColor="dark1"/>
                <w:kern w:val="24"/>
                <w:sz w:val="22"/>
                <w:szCs w:val="22"/>
              </w:rPr>
              <w:t xml:space="preserve">make interpretation of the </w:t>
            </w:r>
            <w:r w:rsidR="00354F2E">
              <w:rPr>
                <w:rFonts w:eastAsiaTheme="minorEastAsia" w:cs="Arial"/>
                <w:color w:val="000000" w:themeColor="dark1"/>
                <w:kern w:val="24"/>
                <w:sz w:val="22"/>
                <w:szCs w:val="22"/>
              </w:rPr>
              <w:t xml:space="preserve">results </w:t>
            </w:r>
            <w:r w:rsidR="00C01936">
              <w:rPr>
                <w:rFonts w:eastAsiaTheme="minorEastAsia" w:cs="Arial"/>
                <w:color w:val="000000" w:themeColor="dark1"/>
                <w:kern w:val="24"/>
                <w:sz w:val="22"/>
                <w:szCs w:val="22"/>
              </w:rPr>
              <w:t>difficult</w:t>
            </w:r>
            <w:r>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6C6E914D" w14:textId="2C3342B7" w:rsidR="00A166AB" w:rsidRPr="00A166AB" w:rsidRDefault="0019550C" w:rsidP="00A166AB">
            <w:pPr>
              <w:spacing w:before="120" w:after="120"/>
              <w:rPr>
                <w:rFonts w:ascii="Arial" w:hAnsi="Arial" w:cs="Arial"/>
                <w:sz w:val="22"/>
                <w:szCs w:val="22"/>
              </w:rPr>
            </w:pPr>
            <w:r>
              <w:rPr>
                <w:rFonts w:ascii="Arial" w:hAnsi="Arial" w:cs="Arial"/>
                <w:sz w:val="22"/>
                <w:szCs w:val="22"/>
              </w:rPr>
              <w:t>“</w:t>
            </w:r>
            <w:r w:rsidR="00A166AB" w:rsidRPr="00A166AB">
              <w:rPr>
                <w:rFonts w:ascii="Arial" w:hAnsi="Arial" w:cs="Arial"/>
                <w:sz w:val="22"/>
                <w:szCs w:val="22"/>
              </w:rPr>
              <w:t>This indicator captures whether people are feeling supported to manage their self-assessed long-term condition. This is based on the GP</w:t>
            </w:r>
            <w:r w:rsidR="00AB4820">
              <w:rPr>
                <w:rFonts w:ascii="Arial" w:hAnsi="Arial" w:cs="Arial"/>
                <w:sz w:val="22"/>
                <w:szCs w:val="22"/>
              </w:rPr>
              <w:t xml:space="preserve"> </w:t>
            </w:r>
            <w:r w:rsidR="00A166AB" w:rsidRPr="00A166AB">
              <w:rPr>
                <w:rFonts w:ascii="Arial" w:hAnsi="Arial" w:cs="Arial"/>
                <w:sz w:val="22"/>
                <w:szCs w:val="22"/>
              </w:rPr>
              <w:t>P</w:t>
            </w:r>
            <w:r w:rsidR="00AB4820">
              <w:rPr>
                <w:rFonts w:ascii="Arial" w:hAnsi="Arial" w:cs="Arial"/>
                <w:sz w:val="22"/>
                <w:szCs w:val="22"/>
              </w:rPr>
              <w:t xml:space="preserve">atient survey </w:t>
            </w:r>
            <w:r w:rsidR="00A166AB" w:rsidRPr="00A166AB">
              <w:rPr>
                <w:rFonts w:ascii="Arial" w:hAnsi="Arial" w:cs="Arial"/>
                <w:sz w:val="22"/>
                <w:szCs w:val="22"/>
              </w:rPr>
              <w:t xml:space="preserve">- a survey about the experience of NHS care, particularly primary care. The vast majority of the population visit their GP each year, and the average person will visit their GP more than five times a year. Often it is the experience people have of primary care that determines their overall view of the NHS. This indicator uses survey results to look specifically at whether people are </w:t>
            </w:r>
            <w:r w:rsidR="00A166AB" w:rsidRPr="00A166AB">
              <w:rPr>
                <w:rFonts w:ascii="Arial" w:hAnsi="Arial" w:cs="Arial"/>
                <w:sz w:val="22"/>
                <w:szCs w:val="22"/>
              </w:rPr>
              <w:lastRenderedPageBreak/>
              <w:t>feeling supported to manager their long-term condition.</w:t>
            </w:r>
          </w:p>
          <w:p w14:paraId="46FD2163" w14:textId="788C58D2" w:rsidR="005F3926" w:rsidRPr="006E1387" w:rsidRDefault="00A166AB" w:rsidP="00A166AB">
            <w:pPr>
              <w:spacing w:before="120" w:after="120"/>
              <w:rPr>
                <w:rFonts w:ascii="Arial" w:hAnsi="Arial" w:cs="Arial"/>
                <w:sz w:val="22"/>
                <w:szCs w:val="22"/>
              </w:rPr>
            </w:pPr>
            <w:r w:rsidRPr="00A166AB">
              <w:rPr>
                <w:rFonts w:ascii="Arial" w:hAnsi="Arial" w:cs="Arial"/>
                <w:sz w:val="22"/>
                <w:szCs w:val="22"/>
              </w:rPr>
              <w:t>It is now standard practice in healthcare systems worldwide to ask people to provide direct feedback on the quality of their experience treatment and care. This indicator will be used alongside additional information sources to provide local clinicians and managers with intelligence on the quality of local services from the patients and</w:t>
            </w:r>
            <w:r>
              <w:rPr>
                <w:rFonts w:ascii="Arial" w:hAnsi="Arial" w:cs="Arial"/>
                <w:sz w:val="22"/>
                <w:szCs w:val="22"/>
              </w:rPr>
              <w:t xml:space="preserve"> </w:t>
            </w:r>
            <w:r w:rsidRPr="00A166AB">
              <w:rPr>
                <w:rFonts w:ascii="Arial" w:hAnsi="Arial" w:cs="Arial"/>
                <w:sz w:val="22"/>
                <w:szCs w:val="22"/>
              </w:rPr>
              <w:t>service users point of view and will ultimately play a role in driving improvements in the quality of service design and delivery.</w:t>
            </w:r>
            <w:r w:rsidR="0019550C" w:rsidRPr="0019550C">
              <w:rPr>
                <w:rFonts w:ascii="Arial" w:hAnsi="Arial" w:cs="Arial"/>
                <w:sz w:val="22"/>
                <w:szCs w:val="22"/>
              </w:rPr>
              <w:t xml:space="preserve">”.  </w:t>
            </w:r>
          </w:p>
        </w:tc>
        <w:tc>
          <w:tcPr>
            <w:tcW w:w="3047" w:type="dxa"/>
          </w:tcPr>
          <w:p w14:paraId="12B117EA" w14:textId="1BCE4AB7" w:rsidR="00A90153" w:rsidRPr="00A90153" w:rsidRDefault="00E25210"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w:t>
            </w:r>
            <w:r w:rsidR="005F3926">
              <w:rPr>
                <w:rFonts w:eastAsiaTheme="minorEastAsia" w:cs="Arial"/>
                <w:color w:val="000000" w:themeColor="dark1"/>
                <w:kern w:val="24"/>
                <w:sz w:val="22"/>
                <w:szCs w:val="22"/>
              </w:rPr>
              <w:t>.</w:t>
            </w:r>
            <w:r w:rsidR="007E7E62">
              <w:rPr>
                <w:rFonts w:eastAsiaTheme="minorEastAsia" w:cs="Arial"/>
                <w:color w:val="000000" w:themeColor="dark1"/>
                <w:kern w:val="24"/>
                <w:sz w:val="22"/>
                <w:szCs w:val="22"/>
              </w:rPr>
              <w:t xml:space="preserve"> </w:t>
            </w:r>
            <w:r w:rsidR="00A90153">
              <w:rPr>
                <w:rFonts w:eastAsiaTheme="minorEastAsia" w:cs="Arial"/>
                <w:color w:val="000000" w:themeColor="dark1"/>
                <w:kern w:val="24"/>
                <w:sz w:val="22"/>
                <w:szCs w:val="22"/>
              </w:rPr>
              <w:t xml:space="preserve">Whilst there are many specific guidelines for individual long term conditions, this indicator is a broad measure of patient experience across long term conditions. </w:t>
            </w:r>
            <w:r w:rsidR="00A90153" w:rsidRPr="00A90153">
              <w:rPr>
                <w:rFonts w:eastAsiaTheme="minorEastAsia" w:cs="Arial"/>
                <w:color w:val="000000" w:themeColor="dark1"/>
                <w:kern w:val="24"/>
                <w:sz w:val="22"/>
                <w:szCs w:val="22"/>
              </w:rPr>
              <w:t>This indicator aligns with NICE guid</w:t>
            </w:r>
            <w:r w:rsidR="00C0533C">
              <w:rPr>
                <w:rFonts w:eastAsiaTheme="minorEastAsia" w:cs="Arial"/>
                <w:color w:val="000000" w:themeColor="dark1"/>
                <w:kern w:val="24"/>
                <w:sz w:val="22"/>
                <w:szCs w:val="22"/>
              </w:rPr>
              <w:t>eline</w:t>
            </w:r>
            <w:r w:rsidR="00A90153" w:rsidRPr="00A90153">
              <w:rPr>
                <w:rFonts w:eastAsiaTheme="minorEastAsia" w:cs="Arial"/>
                <w:color w:val="000000" w:themeColor="dark1"/>
                <w:kern w:val="24"/>
                <w:sz w:val="22"/>
                <w:szCs w:val="22"/>
              </w:rPr>
              <w:t xml:space="preserve"> on patient experience (Patient experiences in adult NHS services: improving the experience of care for people using adult NHS services. CG13</w:t>
            </w:r>
            <w:r w:rsidR="00A90153">
              <w:rPr>
                <w:rFonts w:eastAsiaTheme="minorEastAsia" w:cs="Arial"/>
                <w:color w:val="000000" w:themeColor="dark1"/>
                <w:kern w:val="24"/>
                <w:sz w:val="22"/>
                <w:szCs w:val="22"/>
              </w:rPr>
              <w:t>8</w:t>
            </w:r>
            <w:r w:rsidR="000F0EC1">
              <w:rPr>
                <w:rStyle w:val="FootnoteReference"/>
                <w:rFonts w:eastAsiaTheme="minorEastAsia" w:cs="Arial"/>
                <w:color w:val="000000" w:themeColor="dark1"/>
                <w:kern w:val="24"/>
                <w:sz w:val="22"/>
                <w:szCs w:val="22"/>
              </w:rPr>
              <w:footnoteReference w:id="2"/>
            </w:r>
            <w:r w:rsidR="00A90153">
              <w:rPr>
                <w:rFonts w:eastAsiaTheme="minorEastAsia" w:cs="Arial"/>
                <w:color w:val="000000" w:themeColor="dark1"/>
                <w:kern w:val="24"/>
                <w:sz w:val="22"/>
                <w:szCs w:val="22"/>
              </w:rPr>
              <w:t xml:space="preserve">) </w:t>
            </w:r>
            <w:r w:rsidR="00A90153" w:rsidRPr="00A90153">
              <w:rPr>
                <w:rFonts w:eastAsiaTheme="minorEastAsia" w:cs="Arial"/>
                <w:color w:val="000000" w:themeColor="dark1"/>
                <w:kern w:val="24"/>
                <w:sz w:val="22"/>
                <w:szCs w:val="22"/>
              </w:rPr>
              <w:t xml:space="preserve">albeit published after </w:t>
            </w:r>
            <w:r w:rsidR="00A90153" w:rsidRPr="00A90153">
              <w:rPr>
                <w:rFonts w:eastAsiaTheme="minorEastAsia" w:cs="Arial"/>
                <w:color w:val="000000" w:themeColor="dark1"/>
                <w:kern w:val="24"/>
                <w:sz w:val="22"/>
                <w:szCs w:val="22"/>
              </w:rPr>
              <w:lastRenderedPageBreak/>
              <w:t>implementation of the indicator</w:t>
            </w:r>
          </w:p>
          <w:p w14:paraId="12B8C1AB" w14:textId="43E251D4" w:rsidR="00E05AB5" w:rsidRPr="006E1387" w:rsidRDefault="00E05AB5" w:rsidP="00A90153">
            <w:pPr>
              <w:pStyle w:val="NICEnormal"/>
              <w:spacing w:before="120" w:after="120" w:line="240" w:lineRule="auto"/>
              <w:rPr>
                <w:rFonts w:eastAsiaTheme="minorEastAsia" w:cs="Arial"/>
                <w:color w:val="000000" w:themeColor="dark1"/>
                <w:kern w:val="24"/>
                <w:sz w:val="22"/>
                <w:szCs w:val="22"/>
              </w:rPr>
            </w:pP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092" w:type="dxa"/>
          </w:tcPr>
          <w:p w14:paraId="7F5AB8B1" w14:textId="46822A93" w:rsidR="00455B14"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BA478F">
              <w:rPr>
                <w:rFonts w:ascii="Arial" w:hAnsi="Arial" w:cs="Arial"/>
                <w:color w:val="000000"/>
                <w:kern w:val="24"/>
                <w:sz w:val="22"/>
                <w:szCs w:val="22"/>
                <w:lang w:eastAsia="en-GB"/>
              </w:rPr>
              <w:t>Based on the following question from the GP Patient Survey, only responded to by those who state they have a long term condition:</w:t>
            </w:r>
          </w:p>
          <w:p w14:paraId="15689158" w14:textId="559B956D" w:rsidR="00BA478F" w:rsidRPr="00BA478F" w:rsidRDefault="00BA478F"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w:t>
            </w:r>
            <w:r w:rsidRPr="00BA478F">
              <w:rPr>
                <w:rFonts w:ascii="Arial" w:hAnsi="Arial" w:cs="Arial"/>
                <w:color w:val="000000"/>
                <w:kern w:val="24"/>
                <w:sz w:val="22"/>
                <w:szCs w:val="22"/>
                <w:lang w:eastAsia="en-GB"/>
              </w:rPr>
              <w:t>In the last 12 months, have you had enough support from local services or organisations to help you to manage your long-term condition (or conditions)? Please think about all services and organisations, not just health services.</w:t>
            </w:r>
          </w:p>
          <w:p w14:paraId="679CA01A" w14:textId="77777777" w:rsidR="00BA478F" w:rsidRPr="00BA478F" w:rsidRDefault="00BA478F" w:rsidP="00BA478F">
            <w:pPr>
              <w:spacing w:before="120" w:after="120"/>
              <w:rPr>
                <w:rFonts w:ascii="Arial" w:hAnsi="Arial" w:cs="Arial"/>
                <w:color w:val="000000"/>
                <w:kern w:val="24"/>
                <w:sz w:val="22"/>
                <w:szCs w:val="22"/>
                <w:lang w:eastAsia="en-GB"/>
              </w:rPr>
            </w:pPr>
            <w:r w:rsidRPr="00BA478F">
              <w:rPr>
                <w:rFonts w:ascii="Arial" w:hAnsi="Arial" w:cs="Arial"/>
                <w:color w:val="000000"/>
                <w:kern w:val="24"/>
                <w:sz w:val="22"/>
                <w:szCs w:val="22"/>
                <w:lang w:eastAsia="en-GB"/>
              </w:rPr>
              <w:t>The possible responses to the question are:</w:t>
            </w:r>
          </w:p>
          <w:p w14:paraId="7EB6FC0E" w14:textId="77777777" w:rsidR="00BA478F" w:rsidRPr="00BA478F" w:rsidRDefault="00BA478F" w:rsidP="00BA478F">
            <w:pPr>
              <w:spacing w:before="120" w:after="120"/>
              <w:rPr>
                <w:rFonts w:ascii="Arial" w:hAnsi="Arial" w:cs="Arial"/>
                <w:color w:val="000000"/>
                <w:kern w:val="24"/>
                <w:sz w:val="22"/>
                <w:szCs w:val="22"/>
                <w:lang w:eastAsia="en-GB"/>
              </w:rPr>
            </w:pPr>
            <w:r w:rsidRPr="00BA478F">
              <w:rPr>
                <w:rFonts w:ascii="Arial" w:hAnsi="Arial" w:cs="Arial"/>
                <w:color w:val="000000"/>
                <w:kern w:val="24"/>
                <w:sz w:val="22"/>
                <w:szCs w:val="22"/>
                <w:lang w:eastAsia="en-GB"/>
              </w:rPr>
              <w:t>• Yes, definitely</w:t>
            </w:r>
          </w:p>
          <w:p w14:paraId="4CF09388" w14:textId="77777777" w:rsidR="00BA478F" w:rsidRPr="00BA478F" w:rsidRDefault="00BA478F" w:rsidP="00BA478F">
            <w:pPr>
              <w:spacing w:before="120" w:after="120"/>
              <w:rPr>
                <w:rFonts w:ascii="Arial" w:hAnsi="Arial" w:cs="Arial"/>
                <w:color w:val="000000"/>
                <w:kern w:val="24"/>
                <w:sz w:val="22"/>
                <w:szCs w:val="22"/>
                <w:lang w:eastAsia="en-GB"/>
              </w:rPr>
            </w:pPr>
            <w:r w:rsidRPr="00BA478F">
              <w:rPr>
                <w:rFonts w:ascii="Arial" w:hAnsi="Arial" w:cs="Arial"/>
                <w:color w:val="000000"/>
                <w:kern w:val="24"/>
                <w:sz w:val="22"/>
                <w:szCs w:val="22"/>
                <w:lang w:eastAsia="en-GB"/>
              </w:rPr>
              <w:t>• Yes, to some extent</w:t>
            </w:r>
          </w:p>
          <w:p w14:paraId="4458985B" w14:textId="77777777" w:rsidR="00BA478F" w:rsidRPr="00BA478F" w:rsidRDefault="00BA478F" w:rsidP="00BA478F">
            <w:pPr>
              <w:spacing w:before="120" w:after="120"/>
              <w:rPr>
                <w:rFonts w:ascii="Arial" w:hAnsi="Arial" w:cs="Arial"/>
                <w:color w:val="000000"/>
                <w:kern w:val="24"/>
                <w:sz w:val="22"/>
                <w:szCs w:val="22"/>
                <w:lang w:eastAsia="en-GB"/>
              </w:rPr>
            </w:pPr>
            <w:r w:rsidRPr="00BA478F">
              <w:rPr>
                <w:rFonts w:ascii="Arial" w:hAnsi="Arial" w:cs="Arial"/>
                <w:color w:val="000000"/>
                <w:kern w:val="24"/>
                <w:sz w:val="22"/>
                <w:szCs w:val="22"/>
                <w:lang w:eastAsia="en-GB"/>
              </w:rPr>
              <w:t>• No</w:t>
            </w:r>
          </w:p>
          <w:p w14:paraId="15D9ADA2" w14:textId="77777777" w:rsidR="00BA478F" w:rsidRPr="00BA478F" w:rsidRDefault="00BA478F" w:rsidP="00BA478F">
            <w:pPr>
              <w:spacing w:before="120" w:after="120"/>
              <w:rPr>
                <w:rFonts w:ascii="Arial" w:hAnsi="Arial" w:cs="Arial"/>
                <w:color w:val="000000"/>
                <w:kern w:val="24"/>
                <w:sz w:val="22"/>
                <w:szCs w:val="22"/>
                <w:lang w:eastAsia="en-GB"/>
              </w:rPr>
            </w:pPr>
            <w:r w:rsidRPr="00BA478F">
              <w:rPr>
                <w:rFonts w:ascii="Arial" w:hAnsi="Arial" w:cs="Arial"/>
                <w:color w:val="000000"/>
                <w:kern w:val="24"/>
                <w:sz w:val="22"/>
                <w:szCs w:val="22"/>
                <w:lang w:eastAsia="en-GB"/>
              </w:rPr>
              <w:t>• I haven’t needed support</w:t>
            </w:r>
          </w:p>
          <w:p w14:paraId="79B6CAEE" w14:textId="5A9A8769" w:rsidR="00BA478F" w:rsidRDefault="00BA478F" w:rsidP="00BA478F">
            <w:pPr>
              <w:spacing w:before="120" w:after="120"/>
              <w:rPr>
                <w:rFonts w:ascii="Arial" w:hAnsi="Arial" w:cs="Arial"/>
                <w:color w:val="000000"/>
                <w:kern w:val="24"/>
                <w:sz w:val="22"/>
                <w:szCs w:val="22"/>
                <w:lang w:eastAsia="en-GB"/>
              </w:rPr>
            </w:pPr>
            <w:r w:rsidRPr="00BA478F">
              <w:rPr>
                <w:rFonts w:ascii="Arial" w:hAnsi="Arial" w:cs="Arial"/>
                <w:color w:val="000000"/>
                <w:kern w:val="24"/>
                <w:sz w:val="22"/>
                <w:szCs w:val="22"/>
                <w:lang w:eastAsia="en-GB"/>
              </w:rPr>
              <w:t>• Don’t know/can’t say</w:t>
            </w:r>
            <w:r>
              <w:rPr>
                <w:rFonts w:ascii="Arial" w:hAnsi="Arial" w:cs="Arial"/>
                <w:color w:val="000000"/>
                <w:kern w:val="24"/>
                <w:sz w:val="22"/>
                <w:szCs w:val="22"/>
                <w:lang w:eastAsia="en-GB"/>
              </w:rPr>
              <w:t>”</w:t>
            </w:r>
          </w:p>
          <w:p w14:paraId="4F9B24A7" w14:textId="35347E60" w:rsidR="00BA478F" w:rsidRPr="006E1387" w:rsidRDefault="00BA478F"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Where those responding “Yes, to some extent” are classed as 0.5 compared to 1 for those responding “Yes, definitely”.</w:t>
            </w:r>
          </w:p>
          <w:p w14:paraId="4FC7B690" w14:textId="144D3F5E"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BA478F">
              <w:rPr>
                <w:rFonts w:ascii="Arial" w:hAnsi="Arial" w:cs="Arial"/>
                <w:color w:val="000000"/>
                <w:kern w:val="24"/>
                <w:sz w:val="22"/>
                <w:szCs w:val="22"/>
                <w:lang w:eastAsia="en-GB"/>
              </w:rPr>
              <w:t>Weighted count of respondents answering the first three options in the above question.</w:t>
            </w:r>
          </w:p>
          <w:p w14:paraId="158FFEDA" w14:textId="0F419201"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BA478F">
              <w:rPr>
                <w:rFonts w:ascii="Arial" w:hAnsi="Arial" w:cs="Arial"/>
                <w:color w:val="000000"/>
                <w:kern w:val="24"/>
                <w:sz w:val="22"/>
                <w:szCs w:val="22"/>
                <w:lang w:eastAsia="en-GB"/>
              </w:rPr>
              <w:t>Only respondents aged 18 and over are included to ensure comparability with prior years.</w:t>
            </w:r>
          </w:p>
          <w:p w14:paraId="46400236" w14:textId="2B08816F"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161404">
              <w:rPr>
                <w:rFonts w:ascii="Arial" w:hAnsi="Arial" w:cs="Arial"/>
                <w:color w:val="000000"/>
                <w:kern w:val="24"/>
                <w:sz w:val="22"/>
                <w:szCs w:val="22"/>
                <w:lang w:eastAsia="en-GB"/>
              </w:rPr>
              <w:t>Directly standardised proportion.</w:t>
            </w:r>
          </w:p>
          <w:p w14:paraId="241B73C2" w14:textId="14C713AA"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D92AEB">
              <w:rPr>
                <w:rFonts w:ascii="Arial" w:hAnsi="Arial" w:cs="Arial"/>
                <w:color w:val="000000"/>
                <w:kern w:val="24"/>
                <w:sz w:val="22"/>
                <w:szCs w:val="22"/>
                <w:lang w:eastAsia="en-GB"/>
              </w:rPr>
              <w:t>CCG</w:t>
            </w:r>
            <w:r w:rsidR="00161404">
              <w:rPr>
                <w:rFonts w:ascii="Arial" w:hAnsi="Arial" w:cs="Arial"/>
                <w:color w:val="000000"/>
                <w:kern w:val="24"/>
                <w:sz w:val="22"/>
                <w:szCs w:val="22"/>
                <w:lang w:eastAsia="en-GB"/>
              </w:rPr>
              <w:t>.</w:t>
            </w:r>
          </w:p>
          <w:p w14:paraId="5B155699" w14:textId="2E4423C7"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161404">
              <w:rPr>
                <w:rFonts w:ascii="Arial" w:hAnsi="Arial" w:cs="Arial"/>
                <w:color w:val="000000"/>
                <w:kern w:val="24"/>
                <w:sz w:val="22"/>
                <w:szCs w:val="22"/>
                <w:lang w:eastAsia="en-GB"/>
              </w:rPr>
              <w:t>GP Patient survey</w:t>
            </w:r>
          </w:p>
          <w:p w14:paraId="134E4565" w14:textId="0D95BC26" w:rsidR="00A54F81" w:rsidRPr="006E1387" w:rsidRDefault="00873503" w:rsidP="0016140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 xml:space="preserve">Disclosure control: </w:t>
            </w:r>
            <w:r w:rsidR="00161404">
              <w:rPr>
                <w:rFonts w:ascii="Arial" w:hAnsi="Arial" w:cs="Arial"/>
                <w:color w:val="000000"/>
                <w:kern w:val="24"/>
                <w:sz w:val="22"/>
                <w:szCs w:val="22"/>
                <w:lang w:eastAsia="en-GB"/>
              </w:rPr>
              <w:t xml:space="preserve">Small number suppression is applied for any breakdown with less than 10 respondents, or where respondents for </w:t>
            </w:r>
            <w:r w:rsidR="00D92AEB">
              <w:rPr>
                <w:rFonts w:ascii="Arial" w:hAnsi="Arial" w:cs="Arial"/>
                <w:color w:val="000000"/>
                <w:kern w:val="24"/>
                <w:sz w:val="22"/>
                <w:szCs w:val="22"/>
                <w:lang w:eastAsia="en-GB"/>
              </w:rPr>
              <w:t>more than two</w:t>
            </w:r>
            <w:r w:rsidR="00161404">
              <w:rPr>
                <w:rFonts w:ascii="Arial" w:hAnsi="Arial" w:cs="Arial"/>
                <w:color w:val="000000"/>
                <w:kern w:val="24"/>
                <w:sz w:val="22"/>
                <w:szCs w:val="22"/>
                <w:lang w:eastAsia="en-GB"/>
              </w:rPr>
              <w:t xml:space="preserve"> particular age or sex groups are missing an indicator value will not be calculated.</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53419211"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EC7278">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5FC83999" w14:textId="3AB31702" w:rsidR="000438E0" w:rsidRDefault="00EC7278" w:rsidP="000438E0">
            <w:pPr>
              <w:spacing w:before="120" w:after="120"/>
              <w:rPr>
                <w:rFonts w:ascii="Arial" w:hAnsi="Arial" w:cs="Arial"/>
                <w:sz w:val="22"/>
                <w:szCs w:val="22"/>
              </w:rPr>
            </w:pPr>
            <w:r>
              <w:rPr>
                <w:rFonts w:ascii="Arial" w:hAnsi="Arial" w:cs="Arial"/>
                <w:sz w:val="22"/>
                <w:szCs w:val="22"/>
              </w:rPr>
              <w:t xml:space="preserve">Changes to the question on types of long term condition occurred in 2017 and 2018, making comparison to prior years less useful. </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77777777" w:rsidR="002223A6"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p w14:paraId="472E62AD" w14:textId="78AD0040" w:rsidR="00217BF3" w:rsidRPr="006E1387" w:rsidRDefault="00B05610" w:rsidP="00455B14">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Indicator must be interpreted with caution.</w:t>
            </w:r>
          </w:p>
        </w:tc>
      </w:tr>
      <w:tr w:rsidR="00041011" w:rsidRPr="006E1387" w14:paraId="515852F3" w14:textId="598C7331" w:rsidTr="00DA4D66">
        <w:trPr>
          <w:trHeight w:val="977"/>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4A0EB0D8" w:rsidR="00041011" w:rsidRPr="006E1387" w:rsidRDefault="00EC7278"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Risk of changes to questions in the GP survey, this should be monitored on each assessment.</w:t>
            </w:r>
          </w:p>
        </w:tc>
        <w:tc>
          <w:tcPr>
            <w:tcW w:w="3047" w:type="dxa"/>
          </w:tcPr>
          <w:p w14:paraId="7C2C11AA" w14:textId="477A41DD" w:rsidR="00041011" w:rsidRPr="006E1387" w:rsidRDefault="00041011" w:rsidP="00EC7278">
            <w:pPr>
              <w:pStyle w:val="NICEnormal"/>
              <w:spacing w:before="120" w:after="120" w:line="240" w:lineRule="auto"/>
              <w:rPr>
                <w:rFonts w:cs="Arial"/>
                <w:color w:val="000000"/>
                <w:kern w:val="24"/>
                <w:sz w:val="22"/>
                <w:szCs w:val="22"/>
                <w:lang w:eastAsia="en-GB"/>
              </w:rPr>
            </w:pPr>
            <w:r w:rsidRPr="00EC7278">
              <w:rPr>
                <w:rFonts w:eastAsiaTheme="minorEastAsia" w:cs="Arial"/>
                <w:color w:val="000000" w:themeColor="dark1"/>
                <w:kern w:val="24"/>
                <w:sz w:val="22"/>
                <w:szCs w:val="22"/>
              </w:rPr>
              <w:t>Potential impact of survey question changes on long running trend data.</w:t>
            </w:r>
          </w:p>
        </w:tc>
      </w:tr>
    </w:tbl>
    <w:p w14:paraId="37D9A2F5" w14:textId="084C27AB" w:rsidR="004A517E" w:rsidRDefault="004A517E">
      <w:pPr>
        <w:rPr>
          <w:rFonts w:ascii="Arial" w:hAnsi="Arial"/>
          <w:lang w:val="en-US"/>
        </w:rPr>
      </w:pPr>
    </w:p>
    <w:p w14:paraId="27733BC1" w14:textId="77777777" w:rsidR="00120128" w:rsidRDefault="00120128" w:rsidP="00120128">
      <w:pPr>
        <w:pStyle w:val="Paragraphnonumbers"/>
      </w:pPr>
      <w:r w:rsidRPr="00B12039">
        <w:rPr>
          <w:b/>
        </w:rPr>
        <w:t>Summary:</w:t>
      </w:r>
      <w:r>
        <w:t xml:space="preserve"> </w:t>
      </w:r>
      <w:r w:rsidRPr="00B60A21">
        <w:t>Indicator to be renewed.</w:t>
      </w:r>
    </w:p>
    <w:p w14:paraId="2B303300" w14:textId="77777777" w:rsidR="007035E2" w:rsidRDefault="007035E2" w:rsidP="007035E2">
      <w:pPr>
        <w:pStyle w:val="Paragraphnonumbers"/>
        <w:rPr>
          <w:b/>
        </w:rPr>
      </w:pPr>
      <w:r>
        <w:rPr>
          <w:b/>
        </w:rPr>
        <w:t xml:space="preserve">NHS Digital Indicator reference: </w:t>
      </w:r>
    </w:p>
    <w:p w14:paraId="732148DC" w14:textId="41EC71EB" w:rsidR="007035E2" w:rsidRDefault="007035E2" w:rsidP="007035E2">
      <w:pPr>
        <w:pStyle w:val="Paragraphnonumbers"/>
      </w:pPr>
      <w:r>
        <w:t xml:space="preserve">CCG Outcomes Indicator Set - </w:t>
      </w:r>
      <w:r w:rsidRPr="007035E2">
        <w:t>2.2 Proportion of people who are feeling supported to manage their condition</w:t>
      </w:r>
    </w:p>
    <w:p w14:paraId="123085F8" w14:textId="2771EB07" w:rsidR="00D73835" w:rsidRDefault="00D73835" w:rsidP="00D92AEB">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937" w14:textId="77777777" w:rsidR="007035E2" w:rsidRDefault="007035E2" w:rsidP="00C24AF5">
    <w:pPr>
      <w:pStyle w:val="Footer"/>
    </w:pPr>
  </w:p>
  <w:p w14:paraId="756F4D01" w14:textId="49EA2329" w:rsidR="007035E2" w:rsidRDefault="007035E2" w:rsidP="00C24AF5">
    <w:pPr>
      <w:pStyle w:val="Footer"/>
    </w:pPr>
    <w:r>
      <w:t xml:space="preserve">IAP00128 </w:t>
    </w:r>
    <w:r w:rsidRPr="007035E2">
      <w:t>Proportion of people feeling supported to manage their conditions</w:t>
    </w:r>
    <w:r>
      <w:t>: Validity assessment June 2021</w:t>
    </w:r>
  </w:p>
  <w:p w14:paraId="0042B07A" w14:textId="71D437D8" w:rsidR="00BB14CA" w:rsidRPr="008C1C95" w:rsidRDefault="009B0E59" w:rsidP="00C24AF5">
    <w:pPr>
      <w:pStyle w:val="Footer"/>
    </w:pPr>
    <w:r>
      <w:tab/>
    </w:r>
    <w:r>
      <w:tab/>
    </w:r>
    <w:r w:rsidR="00BB14CA">
      <w:fldChar w:fldCharType="begin"/>
    </w:r>
    <w:r w:rsidR="00BB14CA">
      <w:instrText xml:space="preserve"> PAGE </w:instrText>
    </w:r>
    <w:r w:rsidR="00BB14CA">
      <w:fldChar w:fldCharType="separate"/>
    </w:r>
    <w:r w:rsidR="00C24AF5">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C24AF5">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3DEFCBF5" w:rsidR="00521D6D" w:rsidRDefault="00521D6D">
      <w:pPr>
        <w:pStyle w:val="FootnoteText"/>
      </w:pPr>
      <w:r>
        <w:rPr>
          <w:rStyle w:val="FootnoteReference"/>
        </w:rPr>
        <w:footnoteRef/>
      </w:r>
      <w:r>
        <w:t xml:space="preserve"> NHS Digital. </w:t>
      </w:r>
      <w:r w:rsidR="005179A0">
        <w:t>CCG</w:t>
      </w:r>
      <w:r>
        <w:t xml:space="preserve"> </w:t>
      </w:r>
      <w:r w:rsidR="00D92AEB">
        <w:t>outcomes indicator set</w:t>
      </w:r>
      <w:r>
        <w:t>, Indicator Quality Statement, Domain 2. 2.</w:t>
      </w:r>
      <w:r w:rsidR="00D92AEB">
        <w:t>2</w:t>
      </w:r>
      <w:r>
        <w:t xml:space="preserve"> </w:t>
      </w:r>
      <w:r w:rsidRPr="00521D6D">
        <w:t>Proportion of people feeling supported to manage their condition</w:t>
      </w:r>
      <w:r>
        <w:t xml:space="preserve">. Version 2.6, </w:t>
      </w:r>
      <w:r w:rsidR="00D92AEB">
        <w:t>September</w:t>
      </w:r>
      <w:r>
        <w:t xml:space="preserve"> 2018</w:t>
      </w:r>
    </w:p>
  </w:footnote>
  <w:footnote w:id="2">
    <w:p w14:paraId="5CA1D961" w14:textId="50553F5C" w:rsidR="000F0EC1" w:rsidRDefault="000F0EC1">
      <w:pPr>
        <w:pStyle w:val="FootnoteText"/>
      </w:pPr>
      <w:r>
        <w:rPr>
          <w:rStyle w:val="FootnoteReference"/>
        </w:rPr>
        <w:footnoteRef/>
      </w:r>
      <w:r>
        <w:t xml:space="preserve"> </w:t>
      </w:r>
      <w:r w:rsidRPr="000F0EC1">
        <w:t>Patient experience in adult NHS services: improving the experience of care for people using adult NHS services</w:t>
      </w:r>
      <w:r>
        <w:t xml:space="preserve">, published 24 February 2012, </w:t>
      </w:r>
      <w:hyperlink r:id="rId1" w:history="1">
        <w:r w:rsidRPr="005858B9">
          <w:rPr>
            <w:rStyle w:val="Hyperlink"/>
          </w:rPr>
          <w:t>https://www.nice.org.uk/guidance/cg138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0EC1"/>
    <w:rsid w:val="000F3B49"/>
    <w:rsid w:val="000F6502"/>
    <w:rsid w:val="001043B0"/>
    <w:rsid w:val="001066B8"/>
    <w:rsid w:val="00110A94"/>
    <w:rsid w:val="00110AD8"/>
    <w:rsid w:val="00112FAE"/>
    <w:rsid w:val="001131E2"/>
    <w:rsid w:val="001134E7"/>
    <w:rsid w:val="00120128"/>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4F2E"/>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00B2"/>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179A0"/>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35E2"/>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76D09"/>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6AB"/>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15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20"/>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1936"/>
    <w:rsid w:val="00C026AC"/>
    <w:rsid w:val="00C0533C"/>
    <w:rsid w:val="00C0570D"/>
    <w:rsid w:val="00C066A3"/>
    <w:rsid w:val="00C130C8"/>
    <w:rsid w:val="00C13168"/>
    <w:rsid w:val="00C13F60"/>
    <w:rsid w:val="00C14404"/>
    <w:rsid w:val="00C17D6A"/>
    <w:rsid w:val="00C203C9"/>
    <w:rsid w:val="00C21776"/>
    <w:rsid w:val="00C22E43"/>
    <w:rsid w:val="00C23238"/>
    <w:rsid w:val="00C235DF"/>
    <w:rsid w:val="00C24AF5"/>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2AEB"/>
    <w:rsid w:val="00D939B7"/>
    <w:rsid w:val="00D950D8"/>
    <w:rsid w:val="00D95477"/>
    <w:rsid w:val="00D959C3"/>
    <w:rsid w:val="00D961B8"/>
    <w:rsid w:val="00DA1511"/>
    <w:rsid w:val="00DA4D66"/>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8673E"/>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90153"/>
    <w:rPr>
      <w:sz w:val="20"/>
      <w:szCs w:val="20"/>
    </w:rPr>
  </w:style>
  <w:style w:type="character" w:customStyle="1" w:styleId="EndnoteTextChar">
    <w:name w:val="Endnote Text Char"/>
    <w:basedOn w:val="DefaultParagraphFont"/>
    <w:link w:val="EndnoteText"/>
    <w:semiHidden/>
    <w:rsid w:val="00A901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081279">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cg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68171-A513-4B37-BEF1-A979C9C3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2021-09-17T15:40:00Z</dcterms:created>
  <dcterms:modified xsi:type="dcterms:W3CDTF">2021-09-17T15:45:00Z</dcterms:modified>
</cp:coreProperties>
</file>