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2D3688DF" w14:textId="77777777" w:rsidR="00D27F21" w:rsidRPr="000A4D29" w:rsidRDefault="00D27F21" w:rsidP="00D27F21">
      <w:pPr>
        <w:pStyle w:val="Heading1"/>
        <w:rPr>
          <w:b w:val="0"/>
          <w:bCs w:val="0"/>
          <w:sz w:val="24"/>
          <w:szCs w:val="24"/>
          <w:lang w:eastAsia="en-GB"/>
        </w:rPr>
      </w:pPr>
      <w:r w:rsidRPr="000A4D29">
        <w:rPr>
          <w:b w:val="0"/>
          <w:bCs w:val="0"/>
          <w:sz w:val="24"/>
          <w:szCs w:val="24"/>
          <w:lang w:eastAsia="en-GB"/>
        </w:rPr>
        <w:t xml:space="preserve">Assurance date: </w:t>
      </w:r>
      <w:r>
        <w:rPr>
          <w:b w:val="0"/>
          <w:bCs w:val="0"/>
          <w:sz w:val="24"/>
          <w:szCs w:val="24"/>
          <w:lang w:eastAsia="en-GB"/>
        </w:rPr>
        <w:t>March 2022</w:t>
      </w:r>
    </w:p>
    <w:p w14:paraId="202DAD87" w14:textId="7346023B" w:rsidR="00D27F21" w:rsidRPr="000A4D29" w:rsidRDefault="00D27F21" w:rsidP="00D27F21">
      <w:pPr>
        <w:pStyle w:val="Heading1"/>
        <w:rPr>
          <w:b w:val="0"/>
          <w:bCs w:val="0"/>
          <w:sz w:val="24"/>
          <w:szCs w:val="24"/>
          <w:lang w:eastAsia="en-GB"/>
        </w:rPr>
      </w:pPr>
      <w:r w:rsidRPr="000A4D29">
        <w:rPr>
          <w:b w:val="0"/>
          <w:bCs w:val="0"/>
          <w:sz w:val="24"/>
          <w:szCs w:val="24"/>
          <w:lang w:eastAsia="en-GB"/>
        </w:rPr>
        <w:t xml:space="preserve">Review date: </w:t>
      </w:r>
      <w:r>
        <w:rPr>
          <w:b w:val="0"/>
          <w:bCs w:val="0"/>
          <w:sz w:val="24"/>
          <w:szCs w:val="24"/>
          <w:lang w:eastAsia="en-GB"/>
        </w:rPr>
        <w:t>March 202</w:t>
      </w:r>
      <w:r>
        <w:rPr>
          <w:b w:val="0"/>
          <w:bCs w:val="0"/>
          <w:sz w:val="24"/>
          <w:szCs w:val="24"/>
          <w:lang w:eastAsia="en-GB"/>
        </w:rPr>
        <w:t>5</w:t>
      </w:r>
    </w:p>
    <w:p w14:paraId="047E7BC9" w14:textId="2AE4257E"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A42BAE">
        <w:rPr>
          <w:lang w:eastAsia="en-GB"/>
        </w:rPr>
        <w:t>338</w:t>
      </w:r>
    </w:p>
    <w:p w14:paraId="4CC8FC60" w14:textId="77777777" w:rsidR="00A42BAE" w:rsidRDefault="00A42BAE" w:rsidP="009B0E59">
      <w:pPr>
        <w:pStyle w:val="Heading1"/>
        <w:rPr>
          <w:b w:val="0"/>
          <w:bCs w:val="0"/>
          <w:kern w:val="0"/>
          <w:sz w:val="24"/>
          <w:szCs w:val="24"/>
          <w:lang w:eastAsia="en-GB"/>
        </w:rPr>
      </w:pPr>
      <w:r w:rsidRPr="00A42BAE">
        <w:rPr>
          <w:b w:val="0"/>
          <w:bCs w:val="0"/>
          <w:kern w:val="0"/>
          <w:sz w:val="24"/>
          <w:szCs w:val="24"/>
          <w:lang w:eastAsia="en-GB"/>
        </w:rPr>
        <w:t>Percentage of adults in contact with secondary mental health services in employment</w:t>
      </w:r>
    </w:p>
    <w:p w14:paraId="7C25BFBC" w14:textId="0CE1C82C"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7B4F86D5"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A42BAE">
              <w:rPr>
                <w:rFonts w:ascii="Arial" w:hAnsi="Arial" w:cs="Arial"/>
                <w:sz w:val="22"/>
                <w:szCs w:val="22"/>
              </w:rPr>
              <w:t>CCG</w:t>
            </w:r>
            <w:r w:rsidR="006A6B79">
              <w:rPr>
                <w:rFonts w:ascii="Arial" w:hAnsi="Arial" w:cs="Arial"/>
                <w:sz w:val="22"/>
                <w:szCs w:val="22"/>
              </w:rPr>
              <w:t xml:space="preserve"> outcomes </w:t>
            </w:r>
            <w:r w:rsidR="00A42BAE">
              <w:rPr>
                <w:rFonts w:ascii="Arial" w:hAnsi="Arial" w:cs="Arial"/>
                <w:sz w:val="22"/>
                <w:szCs w:val="22"/>
              </w:rPr>
              <w:t>indicator set domain</w:t>
            </w:r>
            <w:r w:rsidR="00F75B77">
              <w:rPr>
                <w:rFonts w:ascii="Arial" w:hAnsi="Arial" w:cs="Arial"/>
                <w:sz w:val="22"/>
                <w:szCs w:val="22"/>
              </w:rPr>
              <w:t xml:space="preserve"> </w:t>
            </w:r>
            <w:r w:rsidR="00A42BAE">
              <w:rPr>
                <w:rFonts w:ascii="Arial" w:hAnsi="Arial" w:cs="Arial"/>
                <w:sz w:val="22"/>
                <w:szCs w:val="22"/>
              </w:rPr>
              <w:t>3</w:t>
            </w:r>
            <w:r w:rsidR="00F75B77">
              <w:rPr>
                <w:rFonts w:ascii="Arial" w:hAnsi="Arial" w:cs="Arial"/>
                <w:sz w:val="22"/>
                <w:szCs w:val="22"/>
              </w:rPr>
              <w:t xml:space="preserve"> – </w:t>
            </w:r>
            <w:r w:rsidR="00A42BAE" w:rsidRPr="00A42BAE">
              <w:rPr>
                <w:rFonts w:ascii="Arial" w:hAnsi="Arial" w:cs="Arial"/>
                <w:sz w:val="22"/>
                <w:szCs w:val="22"/>
              </w:rPr>
              <w:t>Helping people to recover from episodes of ill health or following injury</w:t>
            </w:r>
            <w:r w:rsidR="00402BFB">
              <w:rPr>
                <w:rFonts w:ascii="Arial" w:hAnsi="Arial" w:cs="Arial"/>
                <w:sz w:val="22"/>
                <w:szCs w:val="22"/>
              </w:rPr>
              <w:t>.</w:t>
            </w:r>
          </w:p>
          <w:p w14:paraId="6A0AAFD7" w14:textId="70DD5B33" w:rsidR="00645411" w:rsidRPr="006E1387" w:rsidRDefault="00A42BAE" w:rsidP="00284539">
            <w:pPr>
              <w:spacing w:before="120" w:after="120"/>
              <w:rPr>
                <w:rFonts w:ascii="Arial" w:hAnsi="Arial" w:cs="Arial"/>
                <w:sz w:val="22"/>
                <w:szCs w:val="22"/>
              </w:rPr>
            </w:pPr>
            <w:r>
              <w:rPr>
                <w:rFonts w:ascii="Arial" w:hAnsi="Arial" w:cs="Arial"/>
                <w:sz w:val="22"/>
                <w:szCs w:val="22"/>
              </w:rPr>
              <w:t>This indicator displays the percentage of adults receiving community mental health, learning disabilities or autism services in employment. It is presented on a quarterly basis but with a year</w:t>
            </w:r>
            <w:r w:rsidR="00904B1D">
              <w:rPr>
                <w:rFonts w:ascii="Arial" w:hAnsi="Arial" w:cs="Arial"/>
                <w:sz w:val="22"/>
                <w:szCs w:val="22"/>
              </w:rPr>
              <w:t>’</w:t>
            </w:r>
            <w:r>
              <w:rPr>
                <w:rFonts w:ascii="Arial" w:hAnsi="Arial" w:cs="Arial"/>
                <w:sz w:val="22"/>
                <w:szCs w:val="22"/>
              </w:rPr>
              <w:t>s worth of data each quarter. At a national level the indicator value has ranged between 5% and 8% over the reporting period (</w:t>
            </w:r>
            <w:r w:rsidR="00E91FCD">
              <w:rPr>
                <w:rFonts w:ascii="Arial" w:hAnsi="Arial" w:cs="Arial"/>
                <w:sz w:val="22"/>
                <w:szCs w:val="22"/>
              </w:rPr>
              <w:t>June</w:t>
            </w:r>
            <w:r>
              <w:rPr>
                <w:rFonts w:ascii="Arial" w:hAnsi="Arial" w:cs="Arial"/>
                <w:sz w:val="22"/>
                <w:szCs w:val="22"/>
              </w:rPr>
              <w:t xml:space="preserve"> 2016 to June 2020)</w:t>
            </w:r>
            <w:r w:rsidR="00B00221">
              <w:rPr>
                <w:rFonts w:ascii="Arial" w:hAnsi="Arial" w:cs="Arial"/>
                <w:sz w:val="22"/>
                <w:szCs w:val="22"/>
              </w:rPr>
              <w:t>, rising to a consistent 7% through 2018/19 before falling back to 6%</w:t>
            </w:r>
            <w:r>
              <w:rPr>
                <w:rFonts w:ascii="Arial" w:hAnsi="Arial" w:cs="Arial"/>
                <w:sz w:val="22"/>
                <w:szCs w:val="22"/>
              </w:rPr>
              <w:t>. At CCG level in June 2020 the percentage range is between 1% and 26%.</w:t>
            </w:r>
          </w:p>
        </w:tc>
        <w:tc>
          <w:tcPr>
            <w:tcW w:w="3047" w:type="dxa"/>
          </w:tcPr>
          <w:p w14:paraId="34B49690" w14:textId="1389F426"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sidR="00220702">
              <w:rPr>
                <w:rFonts w:eastAsiaTheme="minorEastAsia" w:cs="Arial"/>
                <w:color w:val="000000" w:themeColor="dark1"/>
                <w:kern w:val="24"/>
                <w:sz w:val="22"/>
                <w:szCs w:val="22"/>
              </w:rPr>
              <w:t xml:space="preserve"> a recogni</w:t>
            </w:r>
            <w:r w:rsidR="00A27390">
              <w:rPr>
                <w:rFonts w:eastAsiaTheme="minorEastAsia" w:cs="Arial"/>
                <w:color w:val="000000" w:themeColor="dark1"/>
                <w:kern w:val="24"/>
                <w:sz w:val="22"/>
                <w:szCs w:val="22"/>
              </w:rPr>
              <w:t>s</w:t>
            </w:r>
            <w:r w:rsidR="00220702">
              <w:rPr>
                <w:rFonts w:eastAsiaTheme="minorEastAsia" w:cs="Arial"/>
                <w:color w:val="000000" w:themeColor="dark1"/>
                <w:kern w:val="24"/>
                <w:sz w:val="22"/>
                <w:szCs w:val="22"/>
              </w:rPr>
              <w:t>ed dataset</w:t>
            </w:r>
            <w:r w:rsidR="006A6B79">
              <w:rPr>
                <w:rFonts w:eastAsiaTheme="minorEastAsia" w:cs="Arial"/>
                <w:color w:val="000000" w:themeColor="dark1"/>
                <w:kern w:val="24"/>
                <w:sz w:val="22"/>
                <w:szCs w:val="22"/>
              </w:rPr>
              <w:t>.</w:t>
            </w:r>
          </w:p>
          <w:p w14:paraId="78280FB7" w14:textId="3A22F8AD" w:rsidR="00E05AB5" w:rsidRPr="006E1387" w:rsidRDefault="00A27390" w:rsidP="00EC7278">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w:t>
            </w:r>
            <w:r w:rsidR="00B00221">
              <w:rPr>
                <w:rFonts w:eastAsiaTheme="minorEastAsia" w:cs="Arial"/>
                <w:color w:val="000000" w:themeColor="dark1"/>
                <w:kern w:val="24"/>
                <w:sz w:val="22"/>
                <w:szCs w:val="22"/>
              </w:rPr>
              <w:t>had shown improvement up to 2019 but has begun to fall</w:t>
            </w:r>
            <w:r w:rsidR="009A4376">
              <w:rPr>
                <w:rFonts w:eastAsiaTheme="minorEastAsia" w:cs="Arial"/>
                <w:color w:val="000000" w:themeColor="dark1"/>
                <w:kern w:val="24"/>
                <w:sz w:val="22"/>
                <w:szCs w:val="22"/>
              </w:rPr>
              <w:t>.</w:t>
            </w:r>
            <w:r w:rsidR="00187006">
              <w:rPr>
                <w:rFonts w:eastAsiaTheme="minorEastAsia" w:cs="Arial"/>
                <w:color w:val="000000" w:themeColor="dark1"/>
                <w:kern w:val="24"/>
                <w:sz w:val="22"/>
                <w:szCs w:val="22"/>
              </w:rPr>
              <w:t xml:space="preserve"> </w:t>
            </w:r>
            <w:r w:rsidR="009A4376">
              <w:rPr>
                <w:rFonts w:eastAsiaTheme="minorEastAsia" w:cs="Arial"/>
                <w:color w:val="000000" w:themeColor="dark1"/>
                <w:kern w:val="24"/>
                <w:sz w:val="22"/>
                <w:szCs w:val="22"/>
              </w:rPr>
              <w:t>Variation can be seen</w:t>
            </w:r>
            <w:r>
              <w:rPr>
                <w:rFonts w:eastAsiaTheme="minorEastAsia" w:cs="Arial"/>
                <w:color w:val="000000" w:themeColor="dark1"/>
                <w:kern w:val="24"/>
                <w:sz w:val="22"/>
                <w:szCs w:val="22"/>
              </w:rPr>
              <w:t xml:space="preserve"> by geography</w:t>
            </w:r>
            <w:r w:rsidR="00B00221">
              <w:rPr>
                <w:rFonts w:eastAsiaTheme="minorEastAsia" w:cs="Arial"/>
                <w:color w:val="000000" w:themeColor="dark1"/>
                <w:kern w:val="24"/>
                <w:sz w:val="22"/>
                <w:szCs w:val="22"/>
              </w:rPr>
              <w:t>.</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49BC8B55" w14:textId="61D27326" w:rsidR="00B00221" w:rsidRPr="00B00221" w:rsidRDefault="0019550C" w:rsidP="00B00221">
            <w:pPr>
              <w:spacing w:before="120" w:after="120"/>
              <w:rPr>
                <w:rFonts w:ascii="Arial" w:hAnsi="Arial" w:cs="Arial"/>
                <w:sz w:val="22"/>
                <w:szCs w:val="22"/>
              </w:rPr>
            </w:pPr>
            <w:r>
              <w:rPr>
                <w:rFonts w:ascii="Arial" w:hAnsi="Arial" w:cs="Arial"/>
                <w:sz w:val="22"/>
                <w:szCs w:val="22"/>
              </w:rPr>
              <w:t>“</w:t>
            </w:r>
            <w:r w:rsidR="00B00221" w:rsidRPr="00B00221">
              <w:rPr>
                <w:rFonts w:ascii="Arial" w:hAnsi="Arial" w:cs="Arial"/>
                <w:sz w:val="22"/>
                <w:szCs w:val="22"/>
              </w:rPr>
              <w:t xml:space="preserve">This indicator forms part of Domain 3 - Helping people to recover from episodes of ill health or following injury and is intended to measure improved employment outcomes for adults with mental health problems, reducing their risk of social exclusion and discrimination. Employment outcomes </w:t>
            </w:r>
            <w:r w:rsidR="00B00221" w:rsidRPr="00B00221">
              <w:rPr>
                <w:rFonts w:ascii="Arial" w:hAnsi="Arial" w:cs="Arial"/>
                <w:sz w:val="22"/>
                <w:szCs w:val="22"/>
              </w:rPr>
              <w:lastRenderedPageBreak/>
              <w:t>demonstrate quality of life and are indicative that health and social care support are personalised. Employment is a wider determinat</w:t>
            </w:r>
            <w:r w:rsidR="005A6EF4">
              <w:rPr>
                <w:rFonts w:ascii="Arial" w:hAnsi="Arial" w:cs="Arial"/>
                <w:sz w:val="22"/>
                <w:szCs w:val="22"/>
              </w:rPr>
              <w:t>e</w:t>
            </w:r>
            <w:r w:rsidR="00B00221" w:rsidRPr="00B00221">
              <w:rPr>
                <w:rFonts w:ascii="Arial" w:hAnsi="Arial" w:cs="Arial"/>
                <w:sz w:val="22"/>
                <w:szCs w:val="22"/>
              </w:rPr>
              <w:t xml:space="preserve"> of health and social care inequalities.</w:t>
            </w:r>
          </w:p>
          <w:p w14:paraId="5C07EC1C" w14:textId="485B7B72" w:rsidR="005F3926" w:rsidRDefault="00B00221" w:rsidP="00B00221">
            <w:pPr>
              <w:spacing w:before="120" w:after="120"/>
              <w:rPr>
                <w:rFonts w:ascii="Arial" w:hAnsi="Arial" w:cs="Arial"/>
                <w:sz w:val="22"/>
                <w:szCs w:val="22"/>
              </w:rPr>
            </w:pPr>
            <w:r w:rsidRPr="00B00221">
              <w:rPr>
                <w:rFonts w:ascii="Arial" w:hAnsi="Arial" w:cs="Arial"/>
                <w:sz w:val="22"/>
                <w:szCs w:val="22"/>
              </w:rPr>
              <w:t>In employment refers to either an employee, self-employed, on government-supported training and employment programmes, or an unpaid family worker (in a family owned business), in accordance with the Labour Organization Definition of basic economic activity. This indicator does not include voluntary work in its numerator, although it is recognised that this form of employment may be beneficial to the recovery of people with mental health issues.</w:t>
            </w:r>
            <w:r w:rsidR="0019550C" w:rsidRPr="0019550C">
              <w:rPr>
                <w:rFonts w:ascii="Arial" w:hAnsi="Arial" w:cs="Arial"/>
                <w:sz w:val="22"/>
                <w:szCs w:val="22"/>
              </w:rPr>
              <w:t xml:space="preserve">” </w:t>
            </w:r>
          </w:p>
          <w:p w14:paraId="262975E8" w14:textId="727B08F0" w:rsidR="00DB3196" w:rsidRDefault="00DB3196" w:rsidP="00B00221">
            <w:pPr>
              <w:spacing w:before="120" w:after="120"/>
              <w:rPr>
                <w:rFonts w:ascii="Arial" w:hAnsi="Arial" w:cs="Arial"/>
                <w:sz w:val="22"/>
                <w:szCs w:val="22"/>
              </w:rPr>
            </w:pPr>
            <w:r w:rsidRPr="00DB3196">
              <w:rPr>
                <w:rFonts w:ascii="Arial" w:hAnsi="Arial" w:cs="Arial"/>
                <w:sz w:val="22"/>
                <w:szCs w:val="22"/>
              </w:rPr>
              <w:t>The 2006 evidence review by Waddell and Burton “Is work good for your health and well-being?”</w:t>
            </w:r>
            <w:r w:rsidR="00667E0F" w:rsidRPr="00667E0F">
              <w:rPr>
                <w:rStyle w:val="FootnoteReference"/>
              </w:rPr>
              <w:fldChar w:fldCharType="begin"/>
            </w:r>
            <w:r w:rsidR="00667E0F" w:rsidRPr="00667E0F">
              <w:rPr>
                <w:rFonts w:ascii="Arial" w:hAnsi="Arial" w:cs="Arial"/>
                <w:sz w:val="22"/>
                <w:szCs w:val="22"/>
                <w:vertAlign w:val="superscript"/>
              </w:rPr>
              <w:instrText xml:space="preserve"> NOTEREF _Ref96944495 \h </w:instrText>
            </w:r>
            <w:r w:rsidR="00667E0F" w:rsidRPr="00667E0F">
              <w:rPr>
                <w:rStyle w:val="FootnoteReference"/>
              </w:rPr>
              <w:instrText xml:space="preserve"> \* MERGEFORMAT </w:instrText>
            </w:r>
            <w:r w:rsidR="00667E0F" w:rsidRPr="00667E0F">
              <w:rPr>
                <w:rStyle w:val="FootnoteReference"/>
              </w:rPr>
            </w:r>
            <w:r w:rsidR="00667E0F" w:rsidRPr="00667E0F">
              <w:rPr>
                <w:rStyle w:val="FootnoteReference"/>
              </w:rPr>
              <w:fldChar w:fldCharType="separate"/>
            </w:r>
            <w:r w:rsidR="00667E0F" w:rsidRPr="00667E0F">
              <w:rPr>
                <w:rFonts w:ascii="Arial" w:hAnsi="Arial" w:cs="Arial"/>
                <w:sz w:val="22"/>
                <w:szCs w:val="22"/>
                <w:vertAlign w:val="superscript"/>
              </w:rPr>
              <w:t>2</w:t>
            </w:r>
            <w:r w:rsidR="00667E0F" w:rsidRPr="00667E0F">
              <w:rPr>
                <w:rStyle w:val="FootnoteReference"/>
              </w:rPr>
              <w:fldChar w:fldCharType="end"/>
            </w:r>
            <w:r w:rsidRPr="00DB3196">
              <w:rPr>
                <w:rFonts w:ascii="Arial" w:hAnsi="Arial" w:cs="Arial"/>
                <w:sz w:val="22"/>
                <w:szCs w:val="22"/>
              </w:rPr>
              <w:t xml:space="preserve"> (commissioned by the Department for Work and Pensions) concluded that work was generally good for both physical and mental health and well-being.</w:t>
            </w:r>
          </w:p>
          <w:p w14:paraId="46FD2163" w14:textId="195BD159" w:rsidR="007603D4" w:rsidRPr="006E1387" w:rsidRDefault="007603D4" w:rsidP="00B00221">
            <w:pPr>
              <w:spacing w:before="120" w:after="120"/>
              <w:rPr>
                <w:rFonts w:ascii="Arial" w:hAnsi="Arial" w:cs="Arial"/>
                <w:sz w:val="22"/>
                <w:szCs w:val="22"/>
              </w:rPr>
            </w:pPr>
            <w:r>
              <w:rPr>
                <w:rFonts w:ascii="Arial" w:hAnsi="Arial" w:cs="Arial"/>
                <w:sz w:val="22"/>
                <w:szCs w:val="22"/>
              </w:rPr>
              <w:t>Improving access to employment for those with mental health conditions was stated as a priority action in the NHS Five Year Forward View for Mental Health</w:t>
            </w:r>
            <w:r w:rsidR="00667E0F" w:rsidRPr="00667E0F">
              <w:rPr>
                <w:rStyle w:val="FootnoteReference"/>
              </w:rPr>
              <w:fldChar w:fldCharType="begin"/>
            </w:r>
            <w:r w:rsidR="00667E0F" w:rsidRPr="00667E0F">
              <w:rPr>
                <w:rFonts w:ascii="Arial" w:hAnsi="Arial" w:cs="Arial"/>
                <w:sz w:val="22"/>
                <w:szCs w:val="22"/>
                <w:vertAlign w:val="superscript"/>
              </w:rPr>
              <w:instrText xml:space="preserve"> NOTEREF _Ref96944562 \h </w:instrText>
            </w:r>
            <w:r w:rsidR="00667E0F" w:rsidRPr="00667E0F">
              <w:rPr>
                <w:rStyle w:val="FootnoteReference"/>
              </w:rPr>
              <w:instrText xml:space="preserve"> \* MERGEFORMAT </w:instrText>
            </w:r>
            <w:r w:rsidR="00667E0F" w:rsidRPr="00667E0F">
              <w:rPr>
                <w:rStyle w:val="FootnoteReference"/>
              </w:rPr>
            </w:r>
            <w:r w:rsidR="00667E0F" w:rsidRPr="00667E0F">
              <w:rPr>
                <w:rStyle w:val="FootnoteReference"/>
              </w:rPr>
              <w:fldChar w:fldCharType="separate"/>
            </w:r>
            <w:r w:rsidR="00667E0F" w:rsidRPr="00667E0F">
              <w:rPr>
                <w:rFonts w:ascii="Arial" w:hAnsi="Arial" w:cs="Arial"/>
                <w:sz w:val="22"/>
                <w:szCs w:val="22"/>
                <w:vertAlign w:val="superscript"/>
              </w:rPr>
              <w:t>3</w:t>
            </w:r>
            <w:r w:rsidR="00667E0F" w:rsidRPr="00667E0F">
              <w:rPr>
                <w:rStyle w:val="FootnoteReference"/>
              </w:rPr>
              <w:fldChar w:fldCharType="end"/>
            </w:r>
            <w:r>
              <w:rPr>
                <w:rFonts w:ascii="Arial" w:hAnsi="Arial" w:cs="Arial"/>
                <w:sz w:val="22"/>
                <w:szCs w:val="22"/>
              </w:rPr>
              <w:t>.</w:t>
            </w:r>
          </w:p>
        </w:tc>
        <w:tc>
          <w:tcPr>
            <w:tcW w:w="3047" w:type="dxa"/>
          </w:tcPr>
          <w:p w14:paraId="12B8C1AB" w14:textId="27CB954F" w:rsidR="00E05AB5" w:rsidRPr="006E1387" w:rsidRDefault="00187006" w:rsidP="00AE6604">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Evidence base exists</w:t>
            </w:r>
            <w:r w:rsidR="005A6EF4">
              <w:rPr>
                <w:rFonts w:eastAsiaTheme="minorEastAsia" w:cs="Arial"/>
                <w:color w:val="000000" w:themeColor="dark1"/>
                <w:kern w:val="24"/>
                <w:sz w:val="22"/>
                <w:szCs w:val="22"/>
              </w:rPr>
              <w:t>, including a commissioned Department of Work and Pensions evidence review</w:t>
            </w:r>
            <w:bookmarkStart w:id="1" w:name="_Ref96944495"/>
            <w:r w:rsidR="00667E0F">
              <w:rPr>
                <w:rStyle w:val="FootnoteReference"/>
                <w:rFonts w:cs="Arial"/>
                <w:sz w:val="22"/>
                <w:szCs w:val="22"/>
              </w:rPr>
              <w:footnoteReference w:id="2"/>
            </w:r>
            <w:bookmarkEnd w:id="1"/>
            <w:r>
              <w:rPr>
                <w:rFonts w:eastAsiaTheme="minorEastAsia" w:cs="Arial"/>
                <w:color w:val="000000" w:themeColor="dark1"/>
                <w:kern w:val="24"/>
                <w:sz w:val="22"/>
                <w:szCs w:val="22"/>
              </w:rPr>
              <w:t xml:space="preserve">. </w:t>
            </w:r>
            <w:r w:rsidR="005A6EF4">
              <w:rPr>
                <w:rFonts w:eastAsiaTheme="minorEastAsia" w:cs="Arial"/>
                <w:color w:val="000000" w:themeColor="dark1"/>
                <w:kern w:val="24"/>
                <w:sz w:val="22"/>
                <w:szCs w:val="22"/>
              </w:rPr>
              <w:t xml:space="preserve">Improving access to employment is a priority action in the </w:t>
            </w:r>
            <w:r w:rsidR="005A6EF4">
              <w:rPr>
                <w:rFonts w:cs="Arial"/>
                <w:sz w:val="22"/>
                <w:szCs w:val="22"/>
              </w:rPr>
              <w:t xml:space="preserve">NHS Five Year </w:t>
            </w:r>
            <w:r w:rsidR="005A6EF4">
              <w:rPr>
                <w:rFonts w:cs="Arial"/>
                <w:sz w:val="22"/>
                <w:szCs w:val="22"/>
              </w:rPr>
              <w:lastRenderedPageBreak/>
              <w:t>Forward View for Mental Health</w:t>
            </w:r>
            <w:bookmarkStart w:id="2" w:name="_Ref96944562"/>
            <w:r w:rsidR="00667E0F">
              <w:rPr>
                <w:rStyle w:val="FootnoteReference"/>
                <w:rFonts w:cs="Arial"/>
                <w:sz w:val="22"/>
                <w:szCs w:val="22"/>
              </w:rPr>
              <w:footnoteReference w:id="3"/>
            </w:r>
            <w:bookmarkEnd w:id="2"/>
            <w:r w:rsidR="005A6EF4">
              <w:rPr>
                <w:rFonts w:cs="Arial"/>
                <w:sz w:val="22"/>
                <w:szCs w:val="22"/>
              </w:rPr>
              <w:t>.</w:t>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092" w:type="dxa"/>
          </w:tcPr>
          <w:p w14:paraId="4EF99DA3" w14:textId="77777777" w:rsidR="00B00221" w:rsidRDefault="00F2277C" w:rsidP="00B00221">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B00221" w:rsidRPr="00B00221">
              <w:rPr>
                <w:rFonts w:ascii="Arial" w:hAnsi="Arial" w:cs="Arial"/>
                <w:color w:val="000000"/>
                <w:kern w:val="24"/>
                <w:sz w:val="22"/>
                <w:szCs w:val="22"/>
                <w:lang w:eastAsia="en-GB"/>
              </w:rPr>
              <w:t>Of people in the denominator, the number recorded as being in employment at their most recent assessment, formal review, or other multi-disciplinary care planning meeting.</w:t>
            </w:r>
          </w:p>
          <w:p w14:paraId="4FC7B690" w14:textId="75C28A16" w:rsidR="00455B14" w:rsidRPr="006E1387" w:rsidRDefault="00455B14" w:rsidP="00B00221">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B00221" w:rsidRPr="00B00221">
              <w:rPr>
                <w:rFonts w:ascii="Arial" w:hAnsi="Arial" w:cs="Arial"/>
                <w:color w:val="000000"/>
                <w:kern w:val="24"/>
                <w:sz w:val="22"/>
                <w:szCs w:val="22"/>
                <w:lang w:eastAsia="en-GB"/>
              </w:rPr>
              <w:t>CCG level count of working age adults aged 18 to 69 who have received NHS funded community mental health, learning disabilities or autism services at any point during the year.</w:t>
            </w:r>
            <w:r w:rsidR="00B00221">
              <w:rPr>
                <w:rFonts w:ascii="Arial" w:hAnsi="Arial" w:cs="Arial"/>
                <w:color w:val="000000"/>
                <w:kern w:val="24"/>
                <w:sz w:val="22"/>
                <w:szCs w:val="22"/>
                <w:lang w:eastAsia="en-GB"/>
              </w:rPr>
              <w:t xml:space="preserve"> </w:t>
            </w:r>
            <w:r w:rsidR="00B00221" w:rsidRPr="00B00221">
              <w:rPr>
                <w:rFonts w:ascii="Arial" w:hAnsi="Arial" w:cs="Arial"/>
                <w:color w:val="000000"/>
                <w:kern w:val="24"/>
                <w:sz w:val="22"/>
                <w:szCs w:val="22"/>
                <w:lang w:eastAsia="en-GB"/>
              </w:rPr>
              <w:t xml:space="preserve">Defined in </w:t>
            </w:r>
            <w:r w:rsidR="00E84EE8">
              <w:rPr>
                <w:rFonts w:ascii="Arial" w:hAnsi="Arial" w:cs="Arial"/>
                <w:color w:val="000000"/>
                <w:kern w:val="24"/>
                <w:sz w:val="22"/>
                <w:szCs w:val="22"/>
                <w:lang w:eastAsia="en-GB"/>
              </w:rPr>
              <w:t>Mental Health Services Data Set (</w:t>
            </w:r>
            <w:r w:rsidR="00B00221" w:rsidRPr="00B00221">
              <w:rPr>
                <w:rFonts w:ascii="Arial" w:hAnsi="Arial" w:cs="Arial"/>
                <w:color w:val="000000"/>
                <w:kern w:val="24"/>
                <w:sz w:val="22"/>
                <w:szCs w:val="22"/>
                <w:lang w:eastAsia="en-GB"/>
              </w:rPr>
              <w:t>MHSDS</w:t>
            </w:r>
            <w:r w:rsidR="00E84EE8">
              <w:rPr>
                <w:rFonts w:ascii="Arial" w:hAnsi="Arial" w:cs="Arial"/>
                <w:color w:val="000000"/>
                <w:kern w:val="24"/>
                <w:sz w:val="22"/>
                <w:szCs w:val="22"/>
                <w:lang w:eastAsia="en-GB"/>
              </w:rPr>
              <w:t>)</w:t>
            </w:r>
            <w:r w:rsidR="00B00221" w:rsidRPr="00B00221">
              <w:rPr>
                <w:rFonts w:ascii="Arial" w:hAnsi="Arial" w:cs="Arial"/>
                <w:color w:val="000000"/>
                <w:kern w:val="24"/>
                <w:sz w:val="22"/>
                <w:szCs w:val="22"/>
                <w:lang w:eastAsia="en-GB"/>
              </w:rPr>
              <w:t xml:space="preserve"> as the number of people aged 18 to 69 with an open Adult Mental health care, learning disabilities or autism services referral at the end of the reporting period.</w:t>
            </w:r>
          </w:p>
          <w:p w14:paraId="158FFEDA" w14:textId="488C6CC3"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463F62">
              <w:rPr>
                <w:rFonts w:ascii="Arial" w:hAnsi="Arial" w:cs="Arial"/>
                <w:color w:val="000000"/>
                <w:kern w:val="24"/>
                <w:sz w:val="22"/>
                <w:szCs w:val="22"/>
                <w:lang w:eastAsia="en-GB"/>
              </w:rPr>
              <w:t>None</w:t>
            </w:r>
          </w:p>
          <w:p w14:paraId="46400236" w14:textId="6D93200F"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lastRenderedPageBreak/>
              <w:t xml:space="preserve">Methodology: </w:t>
            </w:r>
            <w:r w:rsidR="00011892">
              <w:rPr>
                <w:rFonts w:ascii="Arial" w:hAnsi="Arial" w:cs="Arial"/>
                <w:color w:val="000000"/>
                <w:kern w:val="24"/>
                <w:sz w:val="22"/>
                <w:szCs w:val="22"/>
                <w:lang w:eastAsia="en-GB"/>
              </w:rPr>
              <w:t>Percentage</w:t>
            </w:r>
          </w:p>
          <w:p w14:paraId="241B73C2" w14:textId="7A127347"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B00221">
              <w:rPr>
                <w:rFonts w:ascii="Arial" w:hAnsi="Arial" w:cs="Arial"/>
                <w:color w:val="000000"/>
                <w:kern w:val="24"/>
                <w:sz w:val="22"/>
                <w:szCs w:val="22"/>
                <w:lang w:eastAsia="en-GB"/>
              </w:rPr>
              <w:t>CCG.</w:t>
            </w:r>
          </w:p>
          <w:p w14:paraId="5B155699" w14:textId="586CADA3"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B00221">
              <w:rPr>
                <w:rFonts w:ascii="Arial" w:hAnsi="Arial" w:cs="Arial"/>
                <w:color w:val="000000"/>
                <w:kern w:val="24"/>
                <w:sz w:val="22"/>
                <w:szCs w:val="22"/>
                <w:lang w:eastAsia="en-GB"/>
              </w:rPr>
              <w:t xml:space="preserve">Mental </w:t>
            </w:r>
            <w:r w:rsidR="00E84EE8">
              <w:rPr>
                <w:rFonts w:ascii="Arial" w:hAnsi="Arial" w:cs="Arial"/>
                <w:color w:val="000000"/>
                <w:kern w:val="24"/>
                <w:sz w:val="22"/>
                <w:szCs w:val="22"/>
                <w:lang w:eastAsia="en-GB"/>
              </w:rPr>
              <w:t>H</w:t>
            </w:r>
            <w:r w:rsidR="00B00221">
              <w:rPr>
                <w:rFonts w:ascii="Arial" w:hAnsi="Arial" w:cs="Arial"/>
                <w:color w:val="000000"/>
                <w:kern w:val="24"/>
                <w:sz w:val="22"/>
                <w:szCs w:val="22"/>
                <w:lang w:eastAsia="en-GB"/>
              </w:rPr>
              <w:t xml:space="preserve">ealth </w:t>
            </w:r>
            <w:r w:rsidR="00E84EE8">
              <w:rPr>
                <w:rFonts w:ascii="Arial" w:hAnsi="Arial" w:cs="Arial"/>
                <w:color w:val="000000"/>
                <w:kern w:val="24"/>
                <w:sz w:val="22"/>
                <w:szCs w:val="22"/>
                <w:lang w:eastAsia="en-GB"/>
              </w:rPr>
              <w:t>S</w:t>
            </w:r>
            <w:r w:rsidR="00B00221">
              <w:rPr>
                <w:rFonts w:ascii="Arial" w:hAnsi="Arial" w:cs="Arial"/>
                <w:color w:val="000000"/>
                <w:kern w:val="24"/>
                <w:sz w:val="22"/>
                <w:szCs w:val="22"/>
                <w:lang w:eastAsia="en-GB"/>
              </w:rPr>
              <w:t xml:space="preserve">ervices </w:t>
            </w:r>
            <w:r w:rsidR="00E84EE8">
              <w:rPr>
                <w:rFonts w:ascii="Arial" w:hAnsi="Arial" w:cs="Arial"/>
                <w:color w:val="000000"/>
                <w:kern w:val="24"/>
                <w:sz w:val="22"/>
                <w:szCs w:val="22"/>
                <w:lang w:eastAsia="en-GB"/>
              </w:rPr>
              <w:t>D</w:t>
            </w:r>
            <w:r w:rsidR="00B00221">
              <w:rPr>
                <w:rFonts w:ascii="Arial" w:hAnsi="Arial" w:cs="Arial"/>
                <w:color w:val="000000"/>
                <w:kern w:val="24"/>
                <w:sz w:val="22"/>
                <w:szCs w:val="22"/>
                <w:lang w:eastAsia="en-GB"/>
              </w:rPr>
              <w:t xml:space="preserve">ata </w:t>
            </w:r>
            <w:r w:rsidR="00E84EE8">
              <w:rPr>
                <w:rFonts w:ascii="Arial" w:hAnsi="Arial" w:cs="Arial"/>
                <w:color w:val="000000"/>
                <w:kern w:val="24"/>
                <w:sz w:val="22"/>
                <w:szCs w:val="22"/>
                <w:lang w:eastAsia="en-GB"/>
              </w:rPr>
              <w:t>S</w:t>
            </w:r>
            <w:r w:rsidR="00B00221">
              <w:rPr>
                <w:rFonts w:ascii="Arial" w:hAnsi="Arial" w:cs="Arial"/>
                <w:color w:val="000000"/>
                <w:kern w:val="24"/>
                <w:sz w:val="22"/>
                <w:szCs w:val="22"/>
                <w:lang w:eastAsia="en-GB"/>
              </w:rPr>
              <w:t xml:space="preserve">et </w:t>
            </w:r>
            <w:r w:rsidR="00145666">
              <w:rPr>
                <w:rFonts w:ascii="Arial" w:hAnsi="Arial" w:cs="Arial"/>
                <w:color w:val="000000"/>
                <w:kern w:val="24"/>
                <w:sz w:val="22"/>
                <w:szCs w:val="22"/>
                <w:lang w:eastAsia="en-GB"/>
              </w:rPr>
              <w:t>(MHSDS)</w:t>
            </w:r>
          </w:p>
          <w:p w14:paraId="134E4565" w14:textId="3E6F6C04" w:rsidR="00A54F81" w:rsidRPr="006E1387" w:rsidRDefault="00873503" w:rsidP="00EB5258">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Disclosure control:</w:t>
            </w:r>
            <w:r w:rsidR="00E84EE8">
              <w:rPr>
                <w:rFonts w:ascii="Arial" w:hAnsi="Arial" w:cs="Arial"/>
                <w:color w:val="000000"/>
                <w:kern w:val="24"/>
                <w:sz w:val="22"/>
                <w:szCs w:val="22"/>
                <w:lang w:eastAsia="en-GB"/>
              </w:rPr>
              <w:t xml:space="preserve"> Any value calculated from a numerator of 0 to 4 is suppressed. Secondary suppression is applied if only one CCG is suppressed in this way. CCG numerator and denominators are rounded to the nearest 5, though rates are calculated from unrounded data.</w:t>
            </w:r>
            <w:r w:rsidR="00EB5258">
              <w:t xml:space="preserve"> </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lastRenderedPageBreak/>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05B1B510" w14:textId="77777777" w:rsidR="007603D4" w:rsidRDefault="00974F41" w:rsidP="00974F41">
            <w:pPr>
              <w:spacing w:before="120" w:after="120"/>
              <w:rPr>
                <w:rFonts w:ascii="Arial" w:hAnsi="Arial" w:cs="Arial"/>
                <w:sz w:val="22"/>
                <w:szCs w:val="22"/>
              </w:rPr>
            </w:pPr>
            <w:r>
              <w:rPr>
                <w:rFonts w:ascii="Arial" w:hAnsi="Arial" w:cs="Arial"/>
                <w:sz w:val="22"/>
                <w:szCs w:val="22"/>
              </w:rPr>
              <w:t xml:space="preserve">Source dataset is relatively new (2016) however fields used were in the predecessor dataset so are </w:t>
            </w:r>
            <w:r w:rsidR="003A78B6">
              <w:rPr>
                <w:rFonts w:ascii="Arial" w:hAnsi="Arial" w:cs="Arial"/>
                <w:sz w:val="22"/>
                <w:szCs w:val="22"/>
              </w:rPr>
              <w:t>well established.</w:t>
            </w:r>
            <w:r w:rsidR="00C578AA">
              <w:rPr>
                <w:rFonts w:ascii="Arial" w:hAnsi="Arial" w:cs="Arial"/>
                <w:sz w:val="22"/>
                <w:szCs w:val="22"/>
              </w:rPr>
              <w:t xml:space="preserve"> </w:t>
            </w:r>
          </w:p>
          <w:p w14:paraId="23202A2C" w14:textId="47B0988B" w:rsidR="002B4762" w:rsidRPr="006E1387" w:rsidRDefault="00C578AA" w:rsidP="002B4762">
            <w:pPr>
              <w:spacing w:before="120" w:after="120"/>
              <w:rPr>
                <w:rFonts w:ascii="Arial" w:hAnsi="Arial" w:cs="Arial"/>
                <w:sz w:val="22"/>
                <w:szCs w:val="22"/>
              </w:rPr>
            </w:pPr>
            <w:r>
              <w:rPr>
                <w:rFonts w:ascii="Arial" w:hAnsi="Arial" w:cs="Arial"/>
                <w:color w:val="000000"/>
                <w:kern w:val="24"/>
                <w:sz w:val="22"/>
                <w:szCs w:val="22"/>
                <w:lang w:eastAsia="en-GB"/>
              </w:rPr>
              <w:t>Completeness of the employment status field at source is poor, around 32% nationally in the most recent data</w:t>
            </w:r>
            <w:bookmarkStart w:id="3" w:name="_Ref96944522"/>
            <w:r>
              <w:rPr>
                <w:rStyle w:val="FootnoteReference"/>
                <w:rFonts w:ascii="Arial" w:hAnsi="Arial" w:cs="Arial"/>
                <w:color w:val="000000"/>
                <w:kern w:val="24"/>
                <w:sz w:val="22"/>
                <w:szCs w:val="22"/>
                <w:lang w:eastAsia="en-GB"/>
              </w:rPr>
              <w:footnoteReference w:id="4"/>
            </w:r>
            <w:bookmarkEnd w:id="3"/>
            <w:r>
              <w:rPr>
                <w:rFonts w:ascii="Arial" w:hAnsi="Arial" w:cs="Arial"/>
                <w:color w:val="000000"/>
                <w:kern w:val="24"/>
                <w:sz w:val="22"/>
                <w:szCs w:val="22"/>
                <w:lang w:eastAsia="en-GB"/>
              </w:rPr>
              <w:t>, which has been decreasing in recent years therefore caution must be taken in interpretation. This percentage is displayed in the data alongside the indicator value.</w:t>
            </w:r>
          </w:p>
        </w:tc>
        <w:tc>
          <w:tcPr>
            <w:tcW w:w="3047" w:type="dxa"/>
          </w:tcPr>
          <w:p w14:paraId="7956D8E5" w14:textId="77777777" w:rsidR="00455B14"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2B77DF">
              <w:rPr>
                <w:rFonts w:ascii="Arial" w:eastAsiaTheme="minorEastAsia" w:hAnsi="Arial" w:cs="Arial"/>
                <w:color w:val="000000" w:themeColor="dark1"/>
                <w:kern w:val="24"/>
                <w:sz w:val="22"/>
                <w:szCs w:val="22"/>
                <w:lang w:eastAsia="en-GB"/>
              </w:rPr>
              <w:t>.</w:t>
            </w:r>
          </w:p>
          <w:p w14:paraId="7C614BB1" w14:textId="13CBC13B" w:rsidR="00C578AA" w:rsidRPr="006E1387" w:rsidRDefault="00C578AA" w:rsidP="00EC7278">
            <w:pPr>
              <w:spacing w:before="120" w:after="120"/>
              <w:rPr>
                <w:rFonts w:ascii="Arial" w:eastAsiaTheme="minorEastAsia" w:hAnsi="Arial" w:cs="Arial"/>
                <w:color w:val="000000" w:themeColor="dark1"/>
                <w:kern w:val="24"/>
                <w:sz w:val="22"/>
                <w:szCs w:val="22"/>
                <w:lang w:eastAsia="en-GB"/>
              </w:rPr>
            </w:pPr>
            <w:r w:rsidRPr="00E0378F">
              <w:rPr>
                <w:rFonts w:ascii="Arial" w:eastAsiaTheme="minorEastAsia" w:hAnsi="Arial" w:cs="Arial"/>
                <w:color w:val="000000" w:themeColor="dark1"/>
                <w:kern w:val="24"/>
                <w:sz w:val="22"/>
                <w:szCs w:val="22"/>
                <w:lang w:eastAsia="en-GB"/>
              </w:rPr>
              <w:t>Data quality issues from source.</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4BB33FF6" w14:textId="1F589C65" w:rsidR="00EB5258" w:rsidRDefault="002B77DF" w:rsidP="00EB5258">
            <w:pPr>
              <w:spacing w:before="120" w:after="120"/>
              <w:rPr>
                <w:rFonts w:ascii="Arial" w:hAnsi="Arial" w:cs="Arial"/>
                <w:sz w:val="22"/>
                <w:szCs w:val="22"/>
              </w:rPr>
            </w:pPr>
            <w:r>
              <w:rPr>
                <w:rFonts w:ascii="Arial" w:hAnsi="Arial" w:cs="Arial"/>
                <w:sz w:val="22"/>
                <w:szCs w:val="22"/>
              </w:rPr>
              <w:t>Indicator methodology is well established</w:t>
            </w:r>
            <w:r w:rsidR="009A4376">
              <w:rPr>
                <w:rFonts w:ascii="Arial" w:hAnsi="Arial" w:cs="Arial"/>
                <w:sz w:val="22"/>
                <w:szCs w:val="22"/>
              </w:rPr>
              <w:t>.</w:t>
            </w:r>
            <w:r w:rsidR="00DF420B">
              <w:rPr>
                <w:rFonts w:ascii="Arial" w:hAnsi="Arial" w:cs="Arial"/>
                <w:sz w:val="22"/>
                <w:szCs w:val="22"/>
              </w:rPr>
              <w:t xml:space="preserve"> </w:t>
            </w:r>
            <w:r w:rsidR="00974F41">
              <w:rPr>
                <w:rFonts w:ascii="Arial" w:hAnsi="Arial" w:cs="Arial"/>
                <w:sz w:val="22"/>
                <w:szCs w:val="22"/>
              </w:rPr>
              <w:t>Employment status is a required field in the dataset.</w:t>
            </w:r>
          </w:p>
          <w:p w14:paraId="2117977B" w14:textId="2367B972" w:rsidR="009F3187" w:rsidRPr="00D27F21" w:rsidRDefault="00C578AA" w:rsidP="00262A3E">
            <w:pPr>
              <w:spacing w:before="120" w:after="120"/>
              <w:rPr>
                <w:rFonts w:ascii="Arial" w:hAnsi="Arial" w:cs="Arial"/>
                <w:sz w:val="22"/>
                <w:szCs w:val="22"/>
              </w:rPr>
            </w:pPr>
            <w:r>
              <w:rPr>
                <w:rFonts w:ascii="Arial" w:hAnsi="Arial" w:cs="Arial"/>
                <w:sz w:val="22"/>
                <w:szCs w:val="22"/>
              </w:rPr>
              <w:t>Employment status of the general population is not available at CCG level therefore direct comparison cannot be made.</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472E62AD" w14:textId="1A0ECD0F" w:rsidR="00217BF3" w:rsidRPr="006E1387" w:rsidRDefault="00455B14" w:rsidP="00455B14">
            <w:pPr>
              <w:spacing w:before="120" w:after="120"/>
              <w:rPr>
                <w:rFonts w:ascii="Arial" w:eastAsiaTheme="minorEastAsia" w:hAnsi="Arial" w:cs="Arial"/>
                <w:color w:val="000000" w:themeColor="dark1"/>
                <w:kern w:val="24"/>
                <w:sz w:val="22"/>
                <w:szCs w:val="22"/>
                <w:lang w:eastAsia="en-GB"/>
              </w:rPr>
            </w:pPr>
            <w:r w:rsidRPr="006E1387">
              <w:rPr>
                <w:rFonts w:ascii="Arial" w:eastAsiaTheme="minorEastAsia" w:hAnsi="Arial" w:cs="Arial"/>
                <w:color w:val="000000" w:themeColor="dark1"/>
                <w:kern w:val="24"/>
                <w:sz w:val="22"/>
                <w:szCs w:val="22"/>
                <w:lang w:eastAsia="en-GB"/>
              </w:rPr>
              <w:t>The results of the indicator can be used to improve practice</w:t>
            </w:r>
            <w:r w:rsidR="009B0E59" w:rsidRPr="006E1387">
              <w:rPr>
                <w:rFonts w:ascii="Arial" w:eastAsiaTheme="minorEastAsia" w:hAnsi="Arial" w:cs="Arial"/>
                <w:color w:val="000000" w:themeColor="dark1"/>
                <w:kern w:val="24"/>
                <w:sz w:val="22"/>
                <w:szCs w:val="22"/>
                <w:lang w:eastAsia="en-GB"/>
              </w:rPr>
              <w:t>.</w:t>
            </w:r>
          </w:p>
        </w:tc>
      </w:tr>
      <w:tr w:rsidR="00041011" w:rsidRPr="006E1387" w14:paraId="515852F3" w14:textId="598C7331" w:rsidTr="00D27F21">
        <w:trPr>
          <w:trHeight w:val="796"/>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t>Risk</w:t>
            </w:r>
          </w:p>
        </w:tc>
        <w:tc>
          <w:tcPr>
            <w:tcW w:w="4092" w:type="dxa"/>
          </w:tcPr>
          <w:p w14:paraId="6C854FEE" w14:textId="7E09C23C" w:rsidR="00041011" w:rsidRPr="006E1387" w:rsidRDefault="00C578AA" w:rsidP="00BA30D0">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Data completeness issue referenced in Feasibility.</w:t>
            </w:r>
          </w:p>
        </w:tc>
        <w:tc>
          <w:tcPr>
            <w:tcW w:w="3047" w:type="dxa"/>
          </w:tcPr>
          <w:p w14:paraId="7C2C11AA" w14:textId="6BF5BCF7" w:rsidR="00041011" w:rsidRPr="006E1387" w:rsidRDefault="00B00221" w:rsidP="00EC7278">
            <w:pPr>
              <w:pStyle w:val="NICEnormal"/>
              <w:spacing w:before="120" w:after="120" w:line="240" w:lineRule="auto"/>
              <w:rPr>
                <w:rFonts w:cs="Arial"/>
                <w:color w:val="000000"/>
                <w:kern w:val="24"/>
                <w:sz w:val="22"/>
                <w:szCs w:val="22"/>
                <w:lang w:eastAsia="en-GB"/>
              </w:rPr>
            </w:pPr>
            <w:r>
              <w:rPr>
                <w:rFonts w:eastAsiaTheme="minorEastAsia" w:cs="Arial"/>
                <w:color w:val="000000" w:themeColor="dark1"/>
                <w:kern w:val="24"/>
                <w:sz w:val="22"/>
                <w:szCs w:val="22"/>
              </w:rPr>
              <w:t>Data quality issues from source.</w:t>
            </w:r>
          </w:p>
        </w:tc>
      </w:tr>
    </w:tbl>
    <w:p w14:paraId="37D9A2F5" w14:textId="084C27AB" w:rsidR="004A517E" w:rsidRDefault="004A517E">
      <w:pPr>
        <w:rPr>
          <w:rFonts w:ascii="Arial" w:hAnsi="Arial"/>
          <w:lang w:val="en-US"/>
        </w:rPr>
      </w:pPr>
    </w:p>
    <w:p w14:paraId="55E62290" w14:textId="0468E89E" w:rsidR="00937DDA" w:rsidRDefault="00D27F21" w:rsidP="00937DDA">
      <w:pPr>
        <w:pStyle w:val="Paragraphnonumbers"/>
      </w:pPr>
      <w:r>
        <w:rPr>
          <w:b/>
        </w:rPr>
        <w:t>S</w:t>
      </w:r>
      <w:r w:rsidR="00937DDA" w:rsidRPr="00B12039">
        <w:rPr>
          <w:b/>
        </w:rPr>
        <w:t>ummary:</w:t>
      </w:r>
      <w:r w:rsidR="00937DDA">
        <w:t xml:space="preserve"> </w:t>
      </w:r>
      <w:r>
        <w:t>Indicator to be renewed</w:t>
      </w:r>
      <w:r w:rsidR="002B77DF">
        <w:t>.</w:t>
      </w:r>
    </w:p>
    <w:p w14:paraId="168C6537" w14:textId="77777777" w:rsidR="0083363F" w:rsidRPr="00217BF3" w:rsidRDefault="0083363F" w:rsidP="0083363F">
      <w:pPr>
        <w:pStyle w:val="Paragraphnonumbers"/>
      </w:pPr>
      <w:r>
        <w:t>Potential impact of COVID-19 on this indicator, though difficult to predict.</w:t>
      </w:r>
    </w:p>
    <w:p w14:paraId="300914F6" w14:textId="77777777" w:rsidR="008A57CB" w:rsidRDefault="008A57CB" w:rsidP="008A57CB">
      <w:pPr>
        <w:pStyle w:val="Paragraphnonumbers"/>
        <w:rPr>
          <w:b/>
        </w:rPr>
      </w:pPr>
      <w:r>
        <w:rPr>
          <w:b/>
        </w:rPr>
        <w:t xml:space="preserve">NHS Digital Indicator reference: </w:t>
      </w:r>
    </w:p>
    <w:p w14:paraId="123085F8" w14:textId="5CD8DE3B" w:rsidR="00D73835" w:rsidRDefault="008A57CB" w:rsidP="00D27F21">
      <w:pPr>
        <w:pStyle w:val="Paragraphnonumbers"/>
      </w:pPr>
      <w:bookmarkStart w:id="4" w:name="_Hlk77848804"/>
      <w:r>
        <w:t>CCG Outcomes Indicator Set – 3.17</w:t>
      </w:r>
      <w:r w:rsidRPr="00DE10E3">
        <w:t xml:space="preserve"> </w:t>
      </w:r>
      <w:bookmarkEnd w:id="4"/>
      <w:r w:rsidRPr="008A57CB">
        <w:t>Percentage of adults in contact with secondary mental health services in employment</w:t>
      </w:r>
      <w:r w:rsidR="006C3D61">
        <w:t xml:space="preserve"> </w:t>
      </w:r>
    </w:p>
    <w:sectPr w:rsidR="00D73835" w:rsidSect="00192B09">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D8F8686" w:rsidR="00BB14CA" w:rsidRPr="008C1C95" w:rsidRDefault="00026ADF" w:rsidP="00E0378F">
    <w:pPr>
      <w:pStyle w:val="Footer"/>
    </w:pPr>
    <w:r>
      <w:t xml:space="preserve">IAP00338 </w:t>
    </w:r>
    <w:r w:rsidRPr="00026ADF">
      <w:t>Percentage of adults in contact with secondary mental health services in employment</w:t>
    </w:r>
    <w:r>
      <w:t xml:space="preserve">: </w:t>
    </w:r>
    <w:r w:rsidR="009B0E59">
      <w:t xml:space="preserve"> Validity assessment </w:t>
    </w:r>
    <w:r>
      <w:t>March 2022</w:t>
    </w:r>
    <w:r w:rsidR="009B0E59">
      <w:tab/>
    </w:r>
    <w:r w:rsidR="009B0E59">
      <w:tab/>
    </w:r>
    <w:r w:rsidR="00BB14CA">
      <w:fldChar w:fldCharType="begin"/>
    </w:r>
    <w:r w:rsidR="00BB14CA">
      <w:instrText xml:space="preserve"> PAGE </w:instrText>
    </w:r>
    <w:r w:rsidR="00BB14CA">
      <w:fldChar w:fldCharType="separate"/>
    </w:r>
    <w:r w:rsidR="00731333">
      <w:rPr>
        <w:noProof/>
      </w:rPr>
      <w:t>4</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731333">
      <w:rPr>
        <w:noProof/>
      </w:rPr>
      <w:t>4</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0D35E201" w:rsidR="00521D6D" w:rsidRDefault="00521D6D">
      <w:pPr>
        <w:pStyle w:val="FootnoteText"/>
      </w:pPr>
      <w:r>
        <w:rPr>
          <w:rStyle w:val="FootnoteReference"/>
        </w:rPr>
        <w:footnoteRef/>
      </w:r>
      <w:r>
        <w:t xml:space="preserve"> NHS Digital. </w:t>
      </w:r>
      <w:r w:rsidR="00B00221">
        <w:t>CCG</w:t>
      </w:r>
      <w:r w:rsidR="00EB5258">
        <w:t xml:space="preserve"> </w:t>
      </w:r>
      <w:r>
        <w:t xml:space="preserve">outcomes </w:t>
      </w:r>
      <w:r w:rsidR="00B00221">
        <w:t>indicator set</w:t>
      </w:r>
      <w:r w:rsidR="00EB5258">
        <w:t>,</w:t>
      </w:r>
      <w:r>
        <w:t xml:space="preserve"> Indicator Quality Statement, Domain </w:t>
      </w:r>
      <w:r w:rsidR="00B00221">
        <w:t>3</w:t>
      </w:r>
      <w:r>
        <w:t xml:space="preserve">. </w:t>
      </w:r>
      <w:r w:rsidR="00B00221">
        <w:t>3</w:t>
      </w:r>
      <w:r w:rsidR="00DF420B" w:rsidRPr="00DF420B">
        <w:t>.</w:t>
      </w:r>
      <w:r w:rsidR="00B00221">
        <w:t>17</w:t>
      </w:r>
      <w:r w:rsidR="00DF420B" w:rsidRPr="00DF420B">
        <w:t xml:space="preserve"> </w:t>
      </w:r>
      <w:r w:rsidR="00B00221" w:rsidRPr="00B00221">
        <w:t>Percentage of adults in contact with secondary mental health services in employment</w:t>
      </w:r>
      <w:r>
        <w:t xml:space="preserve">. Version </w:t>
      </w:r>
      <w:r w:rsidR="00B00221">
        <w:t>1</w:t>
      </w:r>
      <w:r>
        <w:t>.</w:t>
      </w:r>
      <w:r w:rsidR="00B00221">
        <w:t>9</w:t>
      </w:r>
      <w:r>
        <w:t xml:space="preserve">, </w:t>
      </w:r>
      <w:r w:rsidR="00B00221">
        <w:t>October</w:t>
      </w:r>
      <w:r w:rsidR="00A27390">
        <w:t xml:space="preserve"> </w:t>
      </w:r>
      <w:r w:rsidR="009A4376">
        <w:t>20</w:t>
      </w:r>
      <w:r w:rsidR="00B00221">
        <w:t>20</w:t>
      </w:r>
    </w:p>
  </w:footnote>
  <w:footnote w:id="2">
    <w:p w14:paraId="48174EF5" w14:textId="77777777" w:rsidR="00667E0F" w:rsidRDefault="00667E0F" w:rsidP="00667E0F">
      <w:pPr>
        <w:pStyle w:val="FootnoteText"/>
      </w:pPr>
      <w:r>
        <w:rPr>
          <w:rStyle w:val="FootnoteReference"/>
        </w:rPr>
        <w:footnoteRef/>
      </w:r>
      <w:r>
        <w:t xml:space="preserve"> </w:t>
      </w:r>
      <w:hyperlink r:id="rId1" w:history="1">
        <w:r w:rsidRPr="00691479">
          <w:rPr>
            <w:rStyle w:val="Hyperlink"/>
          </w:rPr>
          <w:t>https://www.gov.uk/government/publications/is-work-good-for-your-health-and-well-being</w:t>
        </w:r>
      </w:hyperlink>
      <w:r>
        <w:t xml:space="preserve"> </w:t>
      </w:r>
    </w:p>
  </w:footnote>
  <w:footnote w:id="3">
    <w:p w14:paraId="482BB990" w14:textId="77777777" w:rsidR="00667E0F" w:rsidRDefault="00667E0F" w:rsidP="00667E0F">
      <w:pPr>
        <w:pStyle w:val="FootnoteText"/>
      </w:pPr>
      <w:r>
        <w:rPr>
          <w:rStyle w:val="FootnoteReference"/>
        </w:rPr>
        <w:footnoteRef/>
      </w:r>
      <w:r>
        <w:t xml:space="preserve"> </w:t>
      </w:r>
      <w:hyperlink r:id="rId2" w:history="1">
        <w:r w:rsidRPr="005C0F00">
          <w:rPr>
            <w:rStyle w:val="Hyperlink"/>
          </w:rPr>
          <w:t>https://www.england.nhs.uk/mental-health/taskforce/</w:t>
        </w:r>
      </w:hyperlink>
      <w:r>
        <w:t xml:space="preserve"> </w:t>
      </w:r>
    </w:p>
  </w:footnote>
  <w:footnote w:id="4">
    <w:p w14:paraId="5EF614D0" w14:textId="77777777" w:rsidR="00C578AA" w:rsidRDefault="00C578AA" w:rsidP="00C578AA">
      <w:pPr>
        <w:pStyle w:val="FootnoteText"/>
      </w:pPr>
      <w:r>
        <w:rPr>
          <w:rStyle w:val="FootnoteReference"/>
        </w:rPr>
        <w:footnoteRef/>
      </w:r>
      <w:r>
        <w:t xml:space="preserve"> </w:t>
      </w:r>
      <w:hyperlink r:id="rId3" w:history="1">
        <w:r w:rsidRPr="005C0F00">
          <w:rPr>
            <w:rStyle w:val="Hyperlink"/>
          </w:rPr>
          <w:t>https://digital.nhs.uk/data-and-information/publications/statistical/mental-health-services-monthly-statistics/final-september-2021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892"/>
    <w:rsid w:val="00011FC6"/>
    <w:rsid w:val="0001222B"/>
    <w:rsid w:val="00015441"/>
    <w:rsid w:val="00016234"/>
    <w:rsid w:val="00017F45"/>
    <w:rsid w:val="000200AB"/>
    <w:rsid w:val="00020637"/>
    <w:rsid w:val="0002076F"/>
    <w:rsid w:val="0002231A"/>
    <w:rsid w:val="00023CA5"/>
    <w:rsid w:val="00024D0A"/>
    <w:rsid w:val="00025A5C"/>
    <w:rsid w:val="0002655B"/>
    <w:rsid w:val="00026ADF"/>
    <w:rsid w:val="00027B76"/>
    <w:rsid w:val="000300AE"/>
    <w:rsid w:val="00030385"/>
    <w:rsid w:val="0003213D"/>
    <w:rsid w:val="0003305F"/>
    <w:rsid w:val="00034649"/>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6013"/>
    <w:rsid w:val="00057A05"/>
    <w:rsid w:val="00060DA1"/>
    <w:rsid w:val="0006231E"/>
    <w:rsid w:val="00062405"/>
    <w:rsid w:val="00063213"/>
    <w:rsid w:val="00063B7C"/>
    <w:rsid w:val="00065B8F"/>
    <w:rsid w:val="000660D6"/>
    <w:rsid w:val="000661F4"/>
    <w:rsid w:val="000675B4"/>
    <w:rsid w:val="00070065"/>
    <w:rsid w:val="0007042D"/>
    <w:rsid w:val="000710A1"/>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3B49"/>
    <w:rsid w:val="000F6502"/>
    <w:rsid w:val="001043B0"/>
    <w:rsid w:val="001066B8"/>
    <w:rsid w:val="00110A94"/>
    <w:rsid w:val="00110AD8"/>
    <w:rsid w:val="00112FAE"/>
    <w:rsid w:val="0011312D"/>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40B46"/>
    <w:rsid w:val="00140D83"/>
    <w:rsid w:val="001413FC"/>
    <w:rsid w:val="00145666"/>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006"/>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A7C9F"/>
    <w:rsid w:val="001B06E1"/>
    <w:rsid w:val="001B1619"/>
    <w:rsid w:val="001B187B"/>
    <w:rsid w:val="001B376D"/>
    <w:rsid w:val="001B3C11"/>
    <w:rsid w:val="001B3DA1"/>
    <w:rsid w:val="001B3FEC"/>
    <w:rsid w:val="001B5300"/>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305"/>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0702"/>
    <w:rsid w:val="002213B0"/>
    <w:rsid w:val="0022189B"/>
    <w:rsid w:val="002223A6"/>
    <w:rsid w:val="002229AD"/>
    <w:rsid w:val="00224AEE"/>
    <w:rsid w:val="00225FF4"/>
    <w:rsid w:val="00230A13"/>
    <w:rsid w:val="00230C67"/>
    <w:rsid w:val="002331C6"/>
    <w:rsid w:val="002363B6"/>
    <w:rsid w:val="00236B76"/>
    <w:rsid w:val="002408EA"/>
    <w:rsid w:val="00241410"/>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539"/>
    <w:rsid w:val="00284F52"/>
    <w:rsid w:val="00286537"/>
    <w:rsid w:val="00286C3A"/>
    <w:rsid w:val="00287467"/>
    <w:rsid w:val="002901B9"/>
    <w:rsid w:val="00291A5B"/>
    <w:rsid w:val="00292B2C"/>
    <w:rsid w:val="0029330E"/>
    <w:rsid w:val="00296E2E"/>
    <w:rsid w:val="002A23A7"/>
    <w:rsid w:val="002A5503"/>
    <w:rsid w:val="002A6812"/>
    <w:rsid w:val="002A7339"/>
    <w:rsid w:val="002A7A24"/>
    <w:rsid w:val="002B4762"/>
    <w:rsid w:val="002B565A"/>
    <w:rsid w:val="002B71D2"/>
    <w:rsid w:val="002B77DF"/>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EED"/>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090"/>
    <w:rsid w:val="00384141"/>
    <w:rsid w:val="003856AA"/>
    <w:rsid w:val="00386007"/>
    <w:rsid w:val="003861AC"/>
    <w:rsid w:val="003862A5"/>
    <w:rsid w:val="00390249"/>
    <w:rsid w:val="00391F56"/>
    <w:rsid w:val="003953C7"/>
    <w:rsid w:val="003A03DC"/>
    <w:rsid w:val="003A1975"/>
    <w:rsid w:val="003A1DE1"/>
    <w:rsid w:val="003A39A0"/>
    <w:rsid w:val="003A3E2A"/>
    <w:rsid w:val="003A4CBB"/>
    <w:rsid w:val="003A78B6"/>
    <w:rsid w:val="003B0286"/>
    <w:rsid w:val="003B091A"/>
    <w:rsid w:val="003B1C33"/>
    <w:rsid w:val="003B254D"/>
    <w:rsid w:val="003B298F"/>
    <w:rsid w:val="003B69AA"/>
    <w:rsid w:val="003C1A06"/>
    <w:rsid w:val="003C3023"/>
    <w:rsid w:val="003C39D1"/>
    <w:rsid w:val="003C4DB4"/>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3F62"/>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E78"/>
    <w:rsid w:val="004E39D5"/>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46504"/>
    <w:rsid w:val="00550783"/>
    <w:rsid w:val="005508EE"/>
    <w:rsid w:val="005533F8"/>
    <w:rsid w:val="005536FB"/>
    <w:rsid w:val="00555CC8"/>
    <w:rsid w:val="00556B58"/>
    <w:rsid w:val="005577FA"/>
    <w:rsid w:val="00561A27"/>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A6EF4"/>
    <w:rsid w:val="005B0095"/>
    <w:rsid w:val="005B5C8B"/>
    <w:rsid w:val="005B620E"/>
    <w:rsid w:val="005B6D38"/>
    <w:rsid w:val="005B73E7"/>
    <w:rsid w:val="005B795C"/>
    <w:rsid w:val="005C05E1"/>
    <w:rsid w:val="005C3893"/>
    <w:rsid w:val="005C5E41"/>
    <w:rsid w:val="005C7DB5"/>
    <w:rsid w:val="005D15B9"/>
    <w:rsid w:val="005D1E0A"/>
    <w:rsid w:val="005D352A"/>
    <w:rsid w:val="005D4C9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1414"/>
    <w:rsid w:val="0060351B"/>
    <w:rsid w:val="00607959"/>
    <w:rsid w:val="0061221F"/>
    <w:rsid w:val="00614078"/>
    <w:rsid w:val="006150A0"/>
    <w:rsid w:val="0061798B"/>
    <w:rsid w:val="006179BD"/>
    <w:rsid w:val="0062228B"/>
    <w:rsid w:val="00624430"/>
    <w:rsid w:val="00625AEE"/>
    <w:rsid w:val="00627687"/>
    <w:rsid w:val="006276D1"/>
    <w:rsid w:val="006279C2"/>
    <w:rsid w:val="00630A5B"/>
    <w:rsid w:val="00637F2A"/>
    <w:rsid w:val="00642C45"/>
    <w:rsid w:val="0064313B"/>
    <w:rsid w:val="006434DF"/>
    <w:rsid w:val="00645411"/>
    <w:rsid w:val="0064604F"/>
    <w:rsid w:val="00651D20"/>
    <w:rsid w:val="006523CB"/>
    <w:rsid w:val="0065348A"/>
    <w:rsid w:val="006557A6"/>
    <w:rsid w:val="00657C65"/>
    <w:rsid w:val="006635D1"/>
    <w:rsid w:val="006639FD"/>
    <w:rsid w:val="00664F8F"/>
    <w:rsid w:val="00666A4E"/>
    <w:rsid w:val="00666F1A"/>
    <w:rsid w:val="00667C21"/>
    <w:rsid w:val="00667CFA"/>
    <w:rsid w:val="00667E0F"/>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A2C36"/>
    <w:rsid w:val="006A5E06"/>
    <w:rsid w:val="006A6B79"/>
    <w:rsid w:val="006B17FD"/>
    <w:rsid w:val="006B44E2"/>
    <w:rsid w:val="006C0C61"/>
    <w:rsid w:val="006C3D61"/>
    <w:rsid w:val="006D0590"/>
    <w:rsid w:val="006D3730"/>
    <w:rsid w:val="006D4325"/>
    <w:rsid w:val="006D55A6"/>
    <w:rsid w:val="006D6BD0"/>
    <w:rsid w:val="006E09CB"/>
    <w:rsid w:val="006E1387"/>
    <w:rsid w:val="006E2124"/>
    <w:rsid w:val="006E23A2"/>
    <w:rsid w:val="006E299B"/>
    <w:rsid w:val="006E303F"/>
    <w:rsid w:val="006E46C1"/>
    <w:rsid w:val="006E4E37"/>
    <w:rsid w:val="006E5D76"/>
    <w:rsid w:val="006F17D4"/>
    <w:rsid w:val="006F255A"/>
    <w:rsid w:val="006F2843"/>
    <w:rsid w:val="006F6463"/>
    <w:rsid w:val="006F6EBC"/>
    <w:rsid w:val="007038F5"/>
    <w:rsid w:val="0070542C"/>
    <w:rsid w:val="007067D1"/>
    <w:rsid w:val="00713287"/>
    <w:rsid w:val="007136A7"/>
    <w:rsid w:val="007139DD"/>
    <w:rsid w:val="007143AC"/>
    <w:rsid w:val="00715962"/>
    <w:rsid w:val="00716007"/>
    <w:rsid w:val="00716835"/>
    <w:rsid w:val="00716ACF"/>
    <w:rsid w:val="00716B04"/>
    <w:rsid w:val="007210C5"/>
    <w:rsid w:val="007250F1"/>
    <w:rsid w:val="00726FF0"/>
    <w:rsid w:val="00727230"/>
    <w:rsid w:val="00730AA4"/>
    <w:rsid w:val="0073113B"/>
    <w:rsid w:val="00731333"/>
    <w:rsid w:val="00732C44"/>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3D4"/>
    <w:rsid w:val="00760E09"/>
    <w:rsid w:val="00762D25"/>
    <w:rsid w:val="00762FFF"/>
    <w:rsid w:val="00763FE4"/>
    <w:rsid w:val="007646C3"/>
    <w:rsid w:val="007647C1"/>
    <w:rsid w:val="0076595B"/>
    <w:rsid w:val="007662E4"/>
    <w:rsid w:val="0076743A"/>
    <w:rsid w:val="00770B9A"/>
    <w:rsid w:val="007718E7"/>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1915"/>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63F"/>
    <w:rsid w:val="008338B5"/>
    <w:rsid w:val="00833D43"/>
    <w:rsid w:val="00836D1E"/>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57CB"/>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4B1D"/>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37F69"/>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4F41"/>
    <w:rsid w:val="00976903"/>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376"/>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7239"/>
    <w:rsid w:val="00A00242"/>
    <w:rsid w:val="00A0249B"/>
    <w:rsid w:val="00A0479E"/>
    <w:rsid w:val="00A04E75"/>
    <w:rsid w:val="00A05C88"/>
    <w:rsid w:val="00A07644"/>
    <w:rsid w:val="00A11761"/>
    <w:rsid w:val="00A11ECD"/>
    <w:rsid w:val="00A12BE0"/>
    <w:rsid w:val="00A137EF"/>
    <w:rsid w:val="00A144F8"/>
    <w:rsid w:val="00A1592C"/>
    <w:rsid w:val="00A15A1F"/>
    <w:rsid w:val="00A16F4B"/>
    <w:rsid w:val="00A17B57"/>
    <w:rsid w:val="00A240EE"/>
    <w:rsid w:val="00A25B7F"/>
    <w:rsid w:val="00A264CE"/>
    <w:rsid w:val="00A27390"/>
    <w:rsid w:val="00A3050E"/>
    <w:rsid w:val="00A305B3"/>
    <w:rsid w:val="00A32C40"/>
    <w:rsid w:val="00A3325A"/>
    <w:rsid w:val="00A40427"/>
    <w:rsid w:val="00A4094A"/>
    <w:rsid w:val="00A426B6"/>
    <w:rsid w:val="00A426BE"/>
    <w:rsid w:val="00A42BAE"/>
    <w:rsid w:val="00A526EF"/>
    <w:rsid w:val="00A53E97"/>
    <w:rsid w:val="00A54F81"/>
    <w:rsid w:val="00A60794"/>
    <w:rsid w:val="00A611CE"/>
    <w:rsid w:val="00A614C6"/>
    <w:rsid w:val="00A7018B"/>
    <w:rsid w:val="00A70A7A"/>
    <w:rsid w:val="00A71410"/>
    <w:rsid w:val="00A74AE2"/>
    <w:rsid w:val="00A756BB"/>
    <w:rsid w:val="00A77B63"/>
    <w:rsid w:val="00A80975"/>
    <w:rsid w:val="00A80F87"/>
    <w:rsid w:val="00A8249A"/>
    <w:rsid w:val="00A85968"/>
    <w:rsid w:val="00A866E2"/>
    <w:rsid w:val="00A879B5"/>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9F8"/>
    <w:rsid w:val="00AD23FF"/>
    <w:rsid w:val="00AD3BCE"/>
    <w:rsid w:val="00AD56B1"/>
    <w:rsid w:val="00AD7CB3"/>
    <w:rsid w:val="00AE0661"/>
    <w:rsid w:val="00AE22A6"/>
    <w:rsid w:val="00AE249A"/>
    <w:rsid w:val="00AE38DB"/>
    <w:rsid w:val="00AE495F"/>
    <w:rsid w:val="00AE537D"/>
    <w:rsid w:val="00AE5576"/>
    <w:rsid w:val="00AE5854"/>
    <w:rsid w:val="00AE6604"/>
    <w:rsid w:val="00AE76CB"/>
    <w:rsid w:val="00AF108A"/>
    <w:rsid w:val="00AF10F5"/>
    <w:rsid w:val="00AF1393"/>
    <w:rsid w:val="00AF1C4F"/>
    <w:rsid w:val="00AF27B4"/>
    <w:rsid w:val="00AF5D31"/>
    <w:rsid w:val="00AF6DD8"/>
    <w:rsid w:val="00B00221"/>
    <w:rsid w:val="00B01831"/>
    <w:rsid w:val="00B0269C"/>
    <w:rsid w:val="00B02E55"/>
    <w:rsid w:val="00B03527"/>
    <w:rsid w:val="00B0389A"/>
    <w:rsid w:val="00B0538C"/>
    <w:rsid w:val="00B05610"/>
    <w:rsid w:val="00B05A1F"/>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1F24"/>
    <w:rsid w:val="00B32429"/>
    <w:rsid w:val="00B341DA"/>
    <w:rsid w:val="00B44CE2"/>
    <w:rsid w:val="00B453BB"/>
    <w:rsid w:val="00B50B39"/>
    <w:rsid w:val="00B5253C"/>
    <w:rsid w:val="00B53A23"/>
    <w:rsid w:val="00B54BE5"/>
    <w:rsid w:val="00B55D4E"/>
    <w:rsid w:val="00B570F4"/>
    <w:rsid w:val="00B57BE4"/>
    <w:rsid w:val="00B67460"/>
    <w:rsid w:val="00B67A85"/>
    <w:rsid w:val="00B70575"/>
    <w:rsid w:val="00B70FFB"/>
    <w:rsid w:val="00B712E5"/>
    <w:rsid w:val="00B72513"/>
    <w:rsid w:val="00B73B73"/>
    <w:rsid w:val="00B77084"/>
    <w:rsid w:val="00B809E7"/>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6C9"/>
    <w:rsid w:val="00BF3B0A"/>
    <w:rsid w:val="00BF4B06"/>
    <w:rsid w:val="00BF54C1"/>
    <w:rsid w:val="00BF5BDB"/>
    <w:rsid w:val="00BF7FE0"/>
    <w:rsid w:val="00C0050E"/>
    <w:rsid w:val="00C026AC"/>
    <w:rsid w:val="00C0570D"/>
    <w:rsid w:val="00C066A3"/>
    <w:rsid w:val="00C130C8"/>
    <w:rsid w:val="00C13168"/>
    <w:rsid w:val="00C13F60"/>
    <w:rsid w:val="00C14404"/>
    <w:rsid w:val="00C1480F"/>
    <w:rsid w:val="00C17D6A"/>
    <w:rsid w:val="00C203C9"/>
    <w:rsid w:val="00C21776"/>
    <w:rsid w:val="00C22E43"/>
    <w:rsid w:val="00C23238"/>
    <w:rsid w:val="00C235DF"/>
    <w:rsid w:val="00C2539E"/>
    <w:rsid w:val="00C278DE"/>
    <w:rsid w:val="00C2796B"/>
    <w:rsid w:val="00C3004B"/>
    <w:rsid w:val="00C31F4C"/>
    <w:rsid w:val="00C3209A"/>
    <w:rsid w:val="00C32ADC"/>
    <w:rsid w:val="00C32B39"/>
    <w:rsid w:val="00C35755"/>
    <w:rsid w:val="00C41156"/>
    <w:rsid w:val="00C42E13"/>
    <w:rsid w:val="00C4427F"/>
    <w:rsid w:val="00C47DDE"/>
    <w:rsid w:val="00C50912"/>
    <w:rsid w:val="00C50FF0"/>
    <w:rsid w:val="00C56073"/>
    <w:rsid w:val="00C578AA"/>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69C"/>
    <w:rsid w:val="00CB4A8A"/>
    <w:rsid w:val="00CB60DD"/>
    <w:rsid w:val="00CB6E1F"/>
    <w:rsid w:val="00CB7E4D"/>
    <w:rsid w:val="00CC04DE"/>
    <w:rsid w:val="00CC12E7"/>
    <w:rsid w:val="00CC3F84"/>
    <w:rsid w:val="00CC6E2D"/>
    <w:rsid w:val="00CD24A8"/>
    <w:rsid w:val="00CD315A"/>
    <w:rsid w:val="00CD319A"/>
    <w:rsid w:val="00CD5502"/>
    <w:rsid w:val="00CE0526"/>
    <w:rsid w:val="00CE1DF0"/>
    <w:rsid w:val="00CE1ED9"/>
    <w:rsid w:val="00CE3665"/>
    <w:rsid w:val="00CE4F42"/>
    <w:rsid w:val="00CF0BB4"/>
    <w:rsid w:val="00CF1333"/>
    <w:rsid w:val="00CF1BB4"/>
    <w:rsid w:val="00CF2FF8"/>
    <w:rsid w:val="00CF3F6B"/>
    <w:rsid w:val="00CF4851"/>
    <w:rsid w:val="00CF58B7"/>
    <w:rsid w:val="00CF58D0"/>
    <w:rsid w:val="00CF5DD6"/>
    <w:rsid w:val="00D0069F"/>
    <w:rsid w:val="00D007C0"/>
    <w:rsid w:val="00D05493"/>
    <w:rsid w:val="00D11C27"/>
    <w:rsid w:val="00D13EFE"/>
    <w:rsid w:val="00D148D5"/>
    <w:rsid w:val="00D16E6A"/>
    <w:rsid w:val="00D172EA"/>
    <w:rsid w:val="00D1792B"/>
    <w:rsid w:val="00D224A1"/>
    <w:rsid w:val="00D2279D"/>
    <w:rsid w:val="00D2772A"/>
    <w:rsid w:val="00D27F21"/>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39B7"/>
    <w:rsid w:val="00D950D8"/>
    <w:rsid w:val="00D95477"/>
    <w:rsid w:val="00D959C3"/>
    <w:rsid w:val="00D961B8"/>
    <w:rsid w:val="00DA1511"/>
    <w:rsid w:val="00DA6FB8"/>
    <w:rsid w:val="00DA777A"/>
    <w:rsid w:val="00DB0188"/>
    <w:rsid w:val="00DB26A8"/>
    <w:rsid w:val="00DB3196"/>
    <w:rsid w:val="00DB3C58"/>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E642E"/>
    <w:rsid w:val="00DF1EC1"/>
    <w:rsid w:val="00DF343E"/>
    <w:rsid w:val="00DF420B"/>
    <w:rsid w:val="00DF67C3"/>
    <w:rsid w:val="00DF6CEB"/>
    <w:rsid w:val="00E0098A"/>
    <w:rsid w:val="00E009D9"/>
    <w:rsid w:val="00E027D1"/>
    <w:rsid w:val="00E0378F"/>
    <w:rsid w:val="00E03F71"/>
    <w:rsid w:val="00E045EE"/>
    <w:rsid w:val="00E05AB5"/>
    <w:rsid w:val="00E06ED0"/>
    <w:rsid w:val="00E1082D"/>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4EE8"/>
    <w:rsid w:val="00E85E09"/>
    <w:rsid w:val="00E8605D"/>
    <w:rsid w:val="00E91FCD"/>
    <w:rsid w:val="00E92CE2"/>
    <w:rsid w:val="00E93CDD"/>
    <w:rsid w:val="00E949AC"/>
    <w:rsid w:val="00E977FB"/>
    <w:rsid w:val="00EA0944"/>
    <w:rsid w:val="00EA1325"/>
    <w:rsid w:val="00EA22D5"/>
    <w:rsid w:val="00EA241F"/>
    <w:rsid w:val="00EA2704"/>
    <w:rsid w:val="00EA4221"/>
    <w:rsid w:val="00EB2FE6"/>
    <w:rsid w:val="00EB3CD8"/>
    <w:rsid w:val="00EB5258"/>
    <w:rsid w:val="00EB6F5F"/>
    <w:rsid w:val="00EC7278"/>
    <w:rsid w:val="00ED07B2"/>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E9D"/>
    <w:rsid w:val="00F9034E"/>
    <w:rsid w:val="00F916DC"/>
    <w:rsid w:val="00F94BD6"/>
    <w:rsid w:val="00F958CC"/>
    <w:rsid w:val="00FA464E"/>
    <w:rsid w:val="00FA60EE"/>
    <w:rsid w:val="00FB1D41"/>
    <w:rsid w:val="00FB2379"/>
    <w:rsid w:val="00FB25E5"/>
    <w:rsid w:val="00FB3848"/>
    <w:rsid w:val="00FB5293"/>
    <w:rsid w:val="00FB5446"/>
    <w:rsid w:val="00FC0D46"/>
    <w:rsid w:val="00FC10ED"/>
    <w:rsid w:val="00FC1841"/>
    <w:rsid w:val="00FC2D1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E6604"/>
    <w:rPr>
      <w:sz w:val="20"/>
      <w:szCs w:val="20"/>
    </w:rPr>
  </w:style>
  <w:style w:type="character" w:customStyle="1" w:styleId="EndnoteTextChar">
    <w:name w:val="Endnote Text Char"/>
    <w:basedOn w:val="DefaultParagraphFont"/>
    <w:link w:val="EndnoteText"/>
    <w:semiHidden/>
    <w:rsid w:val="00AE6604"/>
    <w:rPr>
      <w:lang w:eastAsia="en-US"/>
    </w:rPr>
  </w:style>
  <w:style w:type="character" w:customStyle="1" w:styleId="UnresolvedMention2">
    <w:name w:val="Unresolved Mention2"/>
    <w:basedOn w:val="DefaultParagraphFont"/>
    <w:uiPriority w:val="99"/>
    <w:semiHidden/>
    <w:unhideWhenUsed/>
    <w:rsid w:val="00DB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2397861">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nhs.uk/data-and-information/publications/statistical/mental-health-services-monthly-statistics/final-september-2021" TargetMode="External"/><Relationship Id="rId2" Type="http://schemas.openxmlformats.org/officeDocument/2006/relationships/hyperlink" Target="https://www.england.nhs.uk/mental-health/taskforce/" TargetMode="External"/><Relationship Id="rId1" Type="http://schemas.openxmlformats.org/officeDocument/2006/relationships/hyperlink" Target="https://www.gov.uk/government/publications/is-work-good-for-your-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D7124-1930-4416-A504-92FE8CBE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2022-02-28T12:43:00Z</dcterms:created>
  <dcterms:modified xsi:type="dcterms:W3CDTF">2022-03-16T21:01:00Z</dcterms:modified>
</cp:coreProperties>
</file>