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6C6B43FC" w14:textId="2F3EF7E2" w:rsidR="00482C01" w:rsidRDefault="009B0E59" w:rsidP="00482C01">
      <w:pPr>
        <w:jc w:val="center"/>
        <w:rPr>
          <w:rFonts w:ascii="Arial" w:hAnsi="Arial" w:cs="Arial"/>
          <w:b/>
          <w:sz w:val="32"/>
          <w:szCs w:val="32"/>
        </w:rPr>
      </w:pPr>
      <w:r>
        <w:rPr>
          <w:rFonts w:ascii="Arial" w:hAnsi="Arial" w:cs="Arial"/>
          <w:b/>
          <w:sz w:val="32"/>
          <w:szCs w:val="32"/>
        </w:rPr>
        <w:t>NICE indicator v</w:t>
      </w:r>
      <w:r w:rsidR="00192B09">
        <w:rPr>
          <w:rFonts w:ascii="Arial" w:hAnsi="Arial" w:cs="Arial"/>
          <w:b/>
          <w:sz w:val="32"/>
          <w:szCs w:val="32"/>
        </w:rPr>
        <w:t>alidity assessment</w:t>
      </w:r>
    </w:p>
    <w:p w14:paraId="6A1C1341" w14:textId="77777777" w:rsidR="00482C01" w:rsidRDefault="00482C01" w:rsidP="00482C01">
      <w:pPr>
        <w:jc w:val="center"/>
        <w:rPr>
          <w:rFonts w:ascii="Arial" w:hAnsi="Arial" w:cs="Arial"/>
          <w:b/>
          <w:sz w:val="32"/>
          <w:szCs w:val="32"/>
        </w:rPr>
      </w:pPr>
    </w:p>
    <w:p w14:paraId="72167CA4" w14:textId="77777777" w:rsidR="00715D32" w:rsidRPr="002921E7" w:rsidRDefault="00715D32" w:rsidP="00715D32">
      <w:pPr>
        <w:spacing w:before="240" w:after="240" w:line="360" w:lineRule="auto"/>
        <w:rPr>
          <w:rFonts w:ascii="Arial" w:hAnsi="Arial"/>
          <w:lang w:eastAsia="en-GB"/>
        </w:rPr>
      </w:pPr>
      <w:r w:rsidRPr="002921E7">
        <w:rPr>
          <w:rFonts w:ascii="Arial" w:hAnsi="Arial"/>
          <w:lang w:eastAsia="en-GB"/>
        </w:rPr>
        <w:t>Assurance date:</w:t>
      </w:r>
      <w:r>
        <w:rPr>
          <w:rFonts w:ascii="Arial" w:hAnsi="Arial"/>
          <w:lang w:eastAsia="en-GB"/>
        </w:rPr>
        <w:t xml:space="preserve"> June 2021</w:t>
      </w:r>
    </w:p>
    <w:p w14:paraId="63B8942A" w14:textId="77777777" w:rsidR="00715D32" w:rsidRPr="00474A51" w:rsidRDefault="00715D32" w:rsidP="00715D32">
      <w:pPr>
        <w:spacing w:before="240" w:after="240" w:line="360" w:lineRule="auto"/>
        <w:rPr>
          <w:rFonts w:ascii="Arial" w:hAnsi="Arial"/>
          <w:lang w:eastAsia="en-GB"/>
        </w:rPr>
      </w:pPr>
      <w:r w:rsidRPr="002921E7">
        <w:rPr>
          <w:rFonts w:ascii="Arial" w:hAnsi="Arial"/>
          <w:lang w:eastAsia="en-GB"/>
        </w:rPr>
        <w:t>Review date:</w:t>
      </w:r>
      <w:r>
        <w:rPr>
          <w:rFonts w:ascii="Arial" w:hAnsi="Arial"/>
          <w:lang w:eastAsia="en-GB"/>
        </w:rPr>
        <w:t xml:space="preserve"> June 2024</w:t>
      </w:r>
    </w:p>
    <w:p w14:paraId="047E7BC9" w14:textId="0B65C503" w:rsidR="009B0E59" w:rsidRPr="009B0E59" w:rsidRDefault="009B0E59" w:rsidP="009B0E59">
      <w:pPr>
        <w:pStyle w:val="Heading1"/>
        <w:rPr>
          <w:lang w:eastAsia="en-GB"/>
        </w:rPr>
      </w:pPr>
      <w:r w:rsidRPr="009B0E59">
        <w:rPr>
          <w:lang w:eastAsia="en-GB"/>
        </w:rPr>
        <w:t xml:space="preserve">Indicator </w:t>
      </w:r>
      <w:r w:rsidR="00B90637">
        <w:rPr>
          <w:lang w:eastAsia="en-GB"/>
        </w:rPr>
        <w:t>IAP00</w:t>
      </w:r>
      <w:r w:rsidR="00225A6C">
        <w:rPr>
          <w:lang w:eastAsia="en-GB"/>
        </w:rPr>
        <w:t>344</w:t>
      </w:r>
    </w:p>
    <w:p w14:paraId="344E072F" w14:textId="77777777" w:rsidR="00225A6C" w:rsidRDefault="00225A6C" w:rsidP="009B0E59">
      <w:pPr>
        <w:pStyle w:val="Heading1"/>
        <w:rPr>
          <w:b w:val="0"/>
          <w:bCs w:val="0"/>
          <w:kern w:val="0"/>
          <w:sz w:val="24"/>
          <w:szCs w:val="24"/>
          <w:lang w:eastAsia="en-GB"/>
        </w:rPr>
      </w:pPr>
      <w:r w:rsidRPr="00225A6C">
        <w:rPr>
          <w:b w:val="0"/>
          <w:bCs w:val="0"/>
          <w:kern w:val="0"/>
          <w:sz w:val="24"/>
          <w:szCs w:val="24"/>
          <w:lang w:eastAsia="en-GB"/>
        </w:rPr>
        <w:t>Mortality from breast cancer in females</w:t>
      </w:r>
    </w:p>
    <w:p w14:paraId="7C25BFBC" w14:textId="4C5A03BB" w:rsidR="007136A7" w:rsidRDefault="00192B09" w:rsidP="009B0E59">
      <w:pPr>
        <w:pStyle w:val="Heading1"/>
      </w:pPr>
      <w:r>
        <w:t xml:space="preserve">Validity assessment </w:t>
      </w:r>
    </w:p>
    <w:tbl>
      <w:tblPr>
        <w:tblStyle w:val="TableGrid1"/>
        <w:tblW w:w="0" w:type="auto"/>
        <w:tblLook w:val="04A0" w:firstRow="1" w:lastRow="0" w:firstColumn="1" w:lastColumn="0" w:noHBand="0" w:noVBand="1"/>
      </w:tblPr>
      <w:tblGrid>
        <w:gridCol w:w="1878"/>
        <w:gridCol w:w="4092"/>
        <w:gridCol w:w="3047"/>
      </w:tblGrid>
      <w:tr w:rsidR="00455B14" w:rsidRPr="006E1387" w14:paraId="0815D160" w14:textId="1327D684" w:rsidTr="00455B14">
        <w:tc>
          <w:tcPr>
            <w:tcW w:w="1878" w:type="dxa"/>
          </w:tcPr>
          <w:p w14:paraId="04AA61DA" w14:textId="77777777"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Domain</w:t>
            </w:r>
          </w:p>
        </w:tc>
        <w:tc>
          <w:tcPr>
            <w:tcW w:w="4092" w:type="dxa"/>
          </w:tcPr>
          <w:p w14:paraId="177895C1" w14:textId="194D65D4" w:rsidR="00455B14" w:rsidRPr="006E1387" w:rsidRDefault="009B5C5F" w:rsidP="00F100EB">
            <w:pPr>
              <w:spacing w:before="120" w:after="120"/>
              <w:rPr>
                <w:rFonts w:ascii="Arial" w:hAnsi="Arial" w:cs="Arial"/>
                <w:b/>
                <w:sz w:val="22"/>
                <w:szCs w:val="22"/>
              </w:rPr>
            </w:pPr>
            <w:r w:rsidRPr="006E1387">
              <w:rPr>
                <w:rFonts w:ascii="Arial" w:hAnsi="Arial" w:cs="Arial"/>
                <w:b/>
                <w:sz w:val="22"/>
                <w:szCs w:val="22"/>
              </w:rPr>
              <w:t>Notes</w:t>
            </w:r>
            <w:r w:rsidR="00455B14" w:rsidRPr="006E1387">
              <w:rPr>
                <w:rFonts w:ascii="Arial" w:hAnsi="Arial" w:cs="Arial"/>
                <w:b/>
                <w:sz w:val="22"/>
                <w:szCs w:val="22"/>
              </w:rPr>
              <w:t xml:space="preserve"> </w:t>
            </w:r>
          </w:p>
        </w:tc>
        <w:tc>
          <w:tcPr>
            <w:tcW w:w="3047" w:type="dxa"/>
          </w:tcPr>
          <w:p w14:paraId="7A5D48DC" w14:textId="7C82261F"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Assessment</w:t>
            </w:r>
          </w:p>
        </w:tc>
      </w:tr>
      <w:tr w:rsidR="00455B14" w:rsidRPr="006E1387" w14:paraId="3708A997" w14:textId="67C127FD" w:rsidTr="00455B14">
        <w:tc>
          <w:tcPr>
            <w:tcW w:w="1878" w:type="dxa"/>
          </w:tcPr>
          <w:p w14:paraId="480E158F"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Importance</w:t>
            </w:r>
          </w:p>
        </w:tc>
        <w:tc>
          <w:tcPr>
            <w:tcW w:w="4092" w:type="dxa"/>
          </w:tcPr>
          <w:p w14:paraId="00803C67" w14:textId="11EB95BF" w:rsidR="00333A96" w:rsidRDefault="00333A96" w:rsidP="00333A96">
            <w:pPr>
              <w:spacing w:before="120" w:after="120"/>
              <w:rPr>
                <w:rFonts w:ascii="Arial" w:hAnsi="Arial" w:cs="Arial"/>
                <w:sz w:val="22"/>
                <w:szCs w:val="22"/>
              </w:rPr>
            </w:pPr>
            <w:r>
              <w:rPr>
                <w:rFonts w:ascii="Arial" w:hAnsi="Arial" w:cs="Arial"/>
                <w:sz w:val="22"/>
                <w:szCs w:val="22"/>
              </w:rPr>
              <w:t xml:space="preserve">Indicator is part of the </w:t>
            </w:r>
            <w:r w:rsidR="0072089F">
              <w:rPr>
                <w:rFonts w:ascii="Arial" w:hAnsi="Arial" w:cs="Arial"/>
                <w:sz w:val="22"/>
                <w:szCs w:val="22"/>
              </w:rPr>
              <w:t>CCG</w:t>
            </w:r>
            <w:r>
              <w:rPr>
                <w:rFonts w:ascii="Arial" w:hAnsi="Arial" w:cs="Arial"/>
                <w:sz w:val="22"/>
                <w:szCs w:val="22"/>
              </w:rPr>
              <w:t xml:space="preserve"> outcomes </w:t>
            </w:r>
            <w:r w:rsidR="0072089F">
              <w:rPr>
                <w:rFonts w:ascii="Arial" w:hAnsi="Arial" w:cs="Arial"/>
                <w:sz w:val="22"/>
                <w:szCs w:val="22"/>
              </w:rPr>
              <w:t>indicator set</w:t>
            </w:r>
            <w:r>
              <w:rPr>
                <w:rFonts w:ascii="Arial" w:hAnsi="Arial" w:cs="Arial"/>
                <w:sz w:val="22"/>
                <w:szCs w:val="22"/>
              </w:rPr>
              <w:t xml:space="preserve"> section 1 focusing on prevention of premature mortality, with the aim of lowering the numbers</w:t>
            </w:r>
            <w:r w:rsidR="00F656C3">
              <w:rPr>
                <w:rFonts w:ascii="Arial" w:hAnsi="Arial" w:cs="Arial"/>
                <w:sz w:val="22"/>
                <w:szCs w:val="22"/>
              </w:rPr>
              <w:t xml:space="preserve"> to improve health outcomes. </w:t>
            </w:r>
          </w:p>
          <w:p w14:paraId="2B68CA94" w14:textId="09201EB9" w:rsidR="00333A96" w:rsidRPr="00333A96" w:rsidRDefault="0072089F" w:rsidP="00333A96">
            <w:pPr>
              <w:spacing w:before="120" w:after="120"/>
              <w:rPr>
                <w:rFonts w:ascii="Arial" w:hAnsi="Arial" w:cs="Arial"/>
                <w:sz w:val="22"/>
                <w:szCs w:val="22"/>
              </w:rPr>
            </w:pPr>
            <w:r>
              <w:rPr>
                <w:rFonts w:ascii="Arial" w:hAnsi="Arial" w:cs="Arial"/>
                <w:sz w:val="22"/>
                <w:szCs w:val="22"/>
              </w:rPr>
              <w:t xml:space="preserve">Only </w:t>
            </w:r>
            <w:r w:rsidR="005D1E6A">
              <w:rPr>
                <w:rFonts w:ascii="Arial" w:hAnsi="Arial" w:cs="Arial"/>
                <w:sz w:val="22"/>
                <w:szCs w:val="22"/>
              </w:rPr>
              <w:t xml:space="preserve">two </w:t>
            </w:r>
            <w:r w:rsidR="00225A6C">
              <w:rPr>
                <w:rFonts w:ascii="Arial" w:hAnsi="Arial" w:cs="Arial"/>
                <w:sz w:val="22"/>
                <w:szCs w:val="22"/>
              </w:rPr>
              <w:t>periods of data published</w:t>
            </w:r>
            <w:r w:rsidR="005D1E6A">
              <w:rPr>
                <w:rFonts w:ascii="Arial" w:hAnsi="Arial" w:cs="Arial"/>
                <w:sz w:val="22"/>
                <w:szCs w:val="22"/>
              </w:rPr>
              <w:t xml:space="preserve"> (16/18 and 17/19) </w:t>
            </w:r>
            <w:r w:rsidR="00225A6C">
              <w:rPr>
                <w:rFonts w:ascii="Arial" w:hAnsi="Arial" w:cs="Arial"/>
                <w:sz w:val="22"/>
                <w:szCs w:val="22"/>
              </w:rPr>
              <w:t>due to a methodology change in 2015. Indicator value fell slightly across the two periods. In the latest period the directly age standardised rate per 100,000 female patients varied from 22.2 to 41.3.</w:t>
            </w:r>
          </w:p>
          <w:p w14:paraId="6A0AAFD7" w14:textId="22EDD033" w:rsidR="00645411" w:rsidRPr="006E1387" w:rsidRDefault="00645411" w:rsidP="00645411">
            <w:pPr>
              <w:spacing w:before="120" w:after="120"/>
              <w:rPr>
                <w:rFonts w:ascii="Arial" w:hAnsi="Arial" w:cs="Arial"/>
                <w:sz w:val="22"/>
                <w:szCs w:val="22"/>
              </w:rPr>
            </w:pPr>
          </w:p>
        </w:tc>
        <w:tc>
          <w:tcPr>
            <w:tcW w:w="3047" w:type="dxa"/>
          </w:tcPr>
          <w:p w14:paraId="0FAA5261" w14:textId="31BC99EA" w:rsidR="008E30A7" w:rsidRDefault="008E30A7" w:rsidP="00C41156">
            <w:pPr>
              <w:pStyle w:val="NICEnormal"/>
              <w:spacing w:before="120" w:after="120" w:line="240" w:lineRule="auto"/>
              <w:rPr>
                <w:rFonts w:eastAsiaTheme="minorEastAsia" w:cs="Arial"/>
                <w:color w:val="000000" w:themeColor="dark1"/>
                <w:kern w:val="24"/>
                <w:sz w:val="22"/>
                <w:szCs w:val="22"/>
              </w:rPr>
            </w:pPr>
            <w:r w:rsidRPr="006E1387">
              <w:rPr>
                <w:rFonts w:eastAsiaTheme="minorEastAsia" w:cs="Arial"/>
                <w:color w:val="000000" w:themeColor="dark1"/>
                <w:kern w:val="24"/>
                <w:sz w:val="22"/>
                <w:szCs w:val="22"/>
              </w:rPr>
              <w:t xml:space="preserve">The indicator </w:t>
            </w:r>
            <w:r>
              <w:rPr>
                <w:rFonts w:eastAsiaTheme="minorEastAsia" w:cs="Arial"/>
                <w:color w:val="000000" w:themeColor="dark1"/>
                <w:kern w:val="24"/>
                <w:sz w:val="22"/>
                <w:szCs w:val="22"/>
              </w:rPr>
              <w:t xml:space="preserve">links to domain 1 of the </w:t>
            </w:r>
            <w:r w:rsidR="0072089F">
              <w:rPr>
                <w:rFonts w:eastAsiaTheme="minorEastAsia" w:cs="Arial"/>
                <w:color w:val="000000" w:themeColor="dark1"/>
                <w:kern w:val="24"/>
                <w:sz w:val="22"/>
                <w:szCs w:val="22"/>
              </w:rPr>
              <w:t>CCG outcomes indicator set</w:t>
            </w:r>
            <w:r>
              <w:rPr>
                <w:rFonts w:eastAsiaTheme="minorEastAsia" w:cs="Arial"/>
                <w:color w:val="000000" w:themeColor="dark1"/>
                <w:kern w:val="24"/>
                <w:sz w:val="22"/>
                <w:szCs w:val="22"/>
              </w:rPr>
              <w:t xml:space="preserve"> (Preventing people from dying prematurely)</w:t>
            </w:r>
          </w:p>
          <w:p w14:paraId="2B697549" w14:textId="40E93531" w:rsidR="00481478" w:rsidRDefault="00B90637" w:rsidP="00C41156">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Slight downward</w:t>
            </w:r>
            <w:r w:rsidR="00481478">
              <w:rPr>
                <w:rFonts w:eastAsiaTheme="minorEastAsia" w:cs="Arial"/>
                <w:color w:val="000000" w:themeColor="dark1"/>
                <w:kern w:val="24"/>
                <w:sz w:val="22"/>
                <w:szCs w:val="22"/>
              </w:rPr>
              <w:t xml:space="preserve"> national trend so far </w:t>
            </w:r>
            <w:r w:rsidR="00225A6C">
              <w:rPr>
                <w:rFonts w:eastAsiaTheme="minorEastAsia" w:cs="Arial"/>
                <w:color w:val="000000" w:themeColor="dark1"/>
                <w:kern w:val="24"/>
                <w:sz w:val="22"/>
                <w:szCs w:val="22"/>
              </w:rPr>
              <w:t>and</w:t>
            </w:r>
            <w:r w:rsidR="00481478">
              <w:rPr>
                <w:rFonts w:eastAsiaTheme="minorEastAsia" w:cs="Arial"/>
                <w:color w:val="000000" w:themeColor="dark1"/>
                <w:kern w:val="24"/>
                <w:sz w:val="22"/>
                <w:szCs w:val="22"/>
              </w:rPr>
              <w:t xml:space="preserve"> variation sub</w:t>
            </w:r>
            <w:r w:rsidR="000F5ACF">
              <w:rPr>
                <w:rFonts w:eastAsiaTheme="minorEastAsia" w:cs="Arial"/>
                <w:color w:val="000000" w:themeColor="dark1"/>
                <w:kern w:val="24"/>
                <w:sz w:val="22"/>
                <w:szCs w:val="22"/>
              </w:rPr>
              <w:t>-</w:t>
            </w:r>
            <w:r w:rsidR="00481478">
              <w:rPr>
                <w:rFonts w:eastAsiaTheme="minorEastAsia" w:cs="Arial"/>
                <w:color w:val="000000" w:themeColor="dark1"/>
                <w:kern w:val="24"/>
                <w:sz w:val="22"/>
                <w:szCs w:val="22"/>
              </w:rPr>
              <w:t>nationally.</w:t>
            </w:r>
          </w:p>
          <w:p w14:paraId="78280FB7" w14:textId="7174FCB5" w:rsidR="008E30A7" w:rsidRPr="006E1387" w:rsidRDefault="008E30A7" w:rsidP="00C41156">
            <w:pPr>
              <w:pStyle w:val="NICEnormal"/>
              <w:spacing w:before="120" w:after="120" w:line="240" w:lineRule="auto"/>
              <w:rPr>
                <w:rFonts w:eastAsiaTheme="minorEastAsia" w:cs="Arial"/>
                <w:color w:val="000000" w:themeColor="dark1"/>
                <w:kern w:val="24"/>
                <w:sz w:val="22"/>
                <w:szCs w:val="22"/>
              </w:rPr>
            </w:pPr>
          </w:p>
        </w:tc>
      </w:tr>
      <w:tr w:rsidR="00455B14" w:rsidRPr="006E1387" w14:paraId="77F6A4A2" w14:textId="33EFD485" w:rsidTr="00455B14">
        <w:tc>
          <w:tcPr>
            <w:tcW w:w="1878" w:type="dxa"/>
          </w:tcPr>
          <w:p w14:paraId="6AF47F4B"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Evidence base</w:t>
            </w:r>
          </w:p>
        </w:tc>
        <w:tc>
          <w:tcPr>
            <w:tcW w:w="4092" w:type="dxa"/>
          </w:tcPr>
          <w:p w14:paraId="11FC2A05" w14:textId="789B2B80" w:rsidR="001773DC" w:rsidRDefault="000A364B" w:rsidP="00455B14">
            <w:pPr>
              <w:spacing w:before="120" w:after="120"/>
              <w:rPr>
                <w:rFonts w:ascii="Arial" w:hAnsi="Arial" w:cs="Arial"/>
                <w:sz w:val="22"/>
                <w:szCs w:val="22"/>
              </w:rPr>
            </w:pPr>
            <w:r>
              <w:rPr>
                <w:rFonts w:ascii="Arial" w:hAnsi="Arial" w:cs="Arial"/>
                <w:sz w:val="22"/>
                <w:szCs w:val="22"/>
              </w:rPr>
              <w:t xml:space="preserve">From </w:t>
            </w:r>
            <w:r w:rsidR="007054FB">
              <w:rPr>
                <w:rFonts w:ascii="Arial" w:hAnsi="Arial" w:cs="Arial"/>
                <w:sz w:val="22"/>
                <w:szCs w:val="22"/>
              </w:rPr>
              <w:t>data quality statement</w:t>
            </w:r>
            <w:r w:rsidR="007054FB">
              <w:rPr>
                <w:rStyle w:val="FootnoteReference"/>
                <w:rFonts w:ascii="Arial" w:hAnsi="Arial" w:cs="Arial"/>
                <w:sz w:val="22"/>
                <w:szCs w:val="22"/>
              </w:rPr>
              <w:footnoteReference w:id="1"/>
            </w:r>
            <w:r>
              <w:rPr>
                <w:rFonts w:ascii="Arial" w:hAnsi="Arial" w:cs="Arial"/>
                <w:sz w:val="22"/>
                <w:szCs w:val="22"/>
              </w:rPr>
              <w:t>:</w:t>
            </w:r>
          </w:p>
          <w:p w14:paraId="0474E3F4" w14:textId="77777777" w:rsidR="005F2A22" w:rsidRPr="005F2A22" w:rsidRDefault="00B90637" w:rsidP="005F2A22">
            <w:pPr>
              <w:spacing w:before="120" w:after="120"/>
              <w:rPr>
                <w:rFonts w:ascii="Arial" w:hAnsi="Arial" w:cs="Arial"/>
                <w:sz w:val="22"/>
                <w:szCs w:val="22"/>
              </w:rPr>
            </w:pPr>
            <w:r>
              <w:rPr>
                <w:rFonts w:ascii="Arial" w:hAnsi="Arial" w:cs="Arial"/>
                <w:sz w:val="22"/>
                <w:szCs w:val="22"/>
              </w:rPr>
              <w:t>“</w:t>
            </w:r>
            <w:r w:rsidR="005F2A22" w:rsidRPr="005F2A22">
              <w:rPr>
                <w:rFonts w:ascii="Arial" w:hAnsi="Arial" w:cs="Arial"/>
                <w:sz w:val="22"/>
                <w:szCs w:val="22"/>
              </w:rPr>
              <w:t>Breast cancer is the most common cancer in women in England. New cases diagnosed in women each year have increased from under 30,000 in 1993 to more</w:t>
            </w:r>
            <w:r w:rsidR="005F2A22">
              <w:rPr>
                <w:rFonts w:ascii="Arial" w:hAnsi="Arial" w:cs="Arial"/>
                <w:sz w:val="22"/>
                <w:szCs w:val="22"/>
              </w:rPr>
              <w:t xml:space="preserve"> </w:t>
            </w:r>
            <w:r w:rsidR="005F2A22" w:rsidRPr="005F2A22">
              <w:rPr>
                <w:rFonts w:ascii="Arial" w:hAnsi="Arial" w:cs="Arial"/>
                <w:sz w:val="22"/>
                <w:szCs w:val="22"/>
              </w:rPr>
              <w:t xml:space="preserve">than 41,000 in 2010. </w:t>
            </w:r>
            <w:r w:rsidR="005F2A22" w:rsidRPr="005F2A22">
              <w:rPr>
                <w:rFonts w:ascii="Arial" w:hAnsi="Arial" w:cs="Arial"/>
                <w:sz w:val="22"/>
                <w:szCs w:val="22"/>
              </w:rPr>
              <w:lastRenderedPageBreak/>
              <w:t>During the same period, the number of deaths from breast cancer in women has fallen from 12,500 to just over 9,600. There is a trend of increasing incidence because of lifestyle factors and improved detection, and decreasing mortality because of earlier detection and improvements in the quality and availability of effective treatments.</w:t>
            </w:r>
          </w:p>
          <w:p w14:paraId="1359B234" w14:textId="77777777" w:rsidR="005F2A22" w:rsidRPr="005F2A22" w:rsidRDefault="005F2A22" w:rsidP="005F2A22">
            <w:pPr>
              <w:spacing w:before="120" w:after="120"/>
              <w:rPr>
                <w:rFonts w:ascii="Arial" w:hAnsi="Arial" w:cs="Arial"/>
                <w:sz w:val="22"/>
                <w:szCs w:val="22"/>
              </w:rPr>
            </w:pPr>
            <w:r w:rsidRPr="005F2A22">
              <w:rPr>
                <w:rFonts w:ascii="Arial" w:hAnsi="Arial" w:cs="Arial"/>
                <w:sz w:val="22"/>
                <w:szCs w:val="22"/>
              </w:rPr>
              <w:t>To remain in line with the Office of National Statistics (ONS), deaths from breast cancer in men are not included in this indicator. Breast cancer in men and women is a very different disease, with around 60 male deaths each year in England. Due to the anatomical differences in men and women leading to the differences in presentation of disease, breast cancer in men is routinely separated from analysis of breast cancer as a whole. In addition, with over 200 CCGs, there are insufficient cases to robustly measure breast cancer mortality for men.</w:t>
            </w:r>
          </w:p>
          <w:p w14:paraId="675BD853" w14:textId="77777777" w:rsidR="00873503" w:rsidRDefault="005F2A22" w:rsidP="005F2A22">
            <w:pPr>
              <w:spacing w:before="120" w:after="120"/>
              <w:rPr>
                <w:rFonts w:ascii="Arial" w:hAnsi="Arial" w:cs="Arial"/>
                <w:sz w:val="22"/>
                <w:szCs w:val="22"/>
              </w:rPr>
            </w:pPr>
            <w:r w:rsidRPr="005F2A22">
              <w:rPr>
                <w:rFonts w:ascii="Arial" w:hAnsi="Arial" w:cs="Arial"/>
                <w:sz w:val="22"/>
                <w:szCs w:val="22"/>
              </w:rPr>
              <w:t>The desirable outcomes of this domain, specifically the prevention of premature deaths, are supported not only by the provision of health care, but also by public health and social care initiatives. Other contributory factors outside of the control of the NHS, such as socio-economic factors also affect Domain 1 outcomes.</w:t>
            </w:r>
            <w:r>
              <w:rPr>
                <w:rFonts w:ascii="Arial" w:hAnsi="Arial" w:cs="Arial"/>
                <w:sz w:val="22"/>
                <w:szCs w:val="22"/>
              </w:rPr>
              <w:t>”</w:t>
            </w:r>
          </w:p>
          <w:p w14:paraId="46FD2163" w14:textId="44156093" w:rsidR="00492D75" w:rsidRPr="006E1387" w:rsidRDefault="00492D75" w:rsidP="005F2A22">
            <w:pPr>
              <w:spacing w:before="120" w:after="120"/>
              <w:rPr>
                <w:rFonts w:ascii="Arial" w:hAnsi="Arial" w:cs="Arial"/>
                <w:sz w:val="22"/>
                <w:szCs w:val="22"/>
              </w:rPr>
            </w:pPr>
            <w:r>
              <w:rPr>
                <w:rFonts w:ascii="Arial" w:hAnsi="Arial" w:cs="Arial"/>
                <w:sz w:val="22"/>
                <w:szCs w:val="22"/>
              </w:rPr>
              <w:t>This statement is lifted from the indicator quality statement, however the most recently published three yearly data (2017-2019) states 28,475 deaths in England, around 9,500 per year.</w:t>
            </w:r>
          </w:p>
        </w:tc>
        <w:tc>
          <w:tcPr>
            <w:tcW w:w="3047" w:type="dxa"/>
          </w:tcPr>
          <w:p w14:paraId="342C8F52" w14:textId="43F9B696" w:rsidR="00B90637" w:rsidRDefault="005F2A22" w:rsidP="00B90637">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lastRenderedPageBreak/>
              <w:t>This indicator aligns with NICE guidance (QS12</w:t>
            </w:r>
            <w:r>
              <w:rPr>
                <w:rStyle w:val="FootnoteReference"/>
                <w:rFonts w:eastAsiaTheme="minorEastAsia" w:cs="Arial"/>
                <w:color w:val="000000" w:themeColor="dark1"/>
                <w:kern w:val="24"/>
                <w:sz w:val="22"/>
                <w:szCs w:val="22"/>
              </w:rPr>
              <w:footnoteReference w:id="2"/>
            </w:r>
            <w:r>
              <w:rPr>
                <w:rFonts w:eastAsiaTheme="minorEastAsia" w:cs="Arial"/>
                <w:color w:val="000000" w:themeColor="dark1"/>
                <w:kern w:val="24"/>
                <w:sz w:val="22"/>
                <w:szCs w:val="22"/>
              </w:rPr>
              <w:t>, NG101</w:t>
            </w:r>
            <w:r w:rsidR="00A818ED">
              <w:rPr>
                <w:rStyle w:val="FootnoteReference"/>
                <w:rFonts w:eastAsiaTheme="minorEastAsia" w:cs="Arial"/>
                <w:color w:val="000000" w:themeColor="dark1"/>
                <w:kern w:val="24"/>
                <w:sz w:val="22"/>
                <w:szCs w:val="22"/>
              </w:rPr>
              <w:footnoteReference w:id="3"/>
            </w:r>
            <w:r>
              <w:rPr>
                <w:rFonts w:eastAsiaTheme="minorEastAsia" w:cs="Arial"/>
                <w:color w:val="000000" w:themeColor="dark1"/>
                <w:kern w:val="24"/>
                <w:sz w:val="22"/>
                <w:szCs w:val="22"/>
              </w:rPr>
              <w:t>, CG81</w:t>
            </w:r>
            <w:r w:rsidR="00A818ED">
              <w:rPr>
                <w:rStyle w:val="FootnoteReference"/>
                <w:rFonts w:eastAsiaTheme="minorEastAsia" w:cs="Arial"/>
                <w:color w:val="000000" w:themeColor="dark1"/>
                <w:kern w:val="24"/>
                <w:sz w:val="22"/>
                <w:szCs w:val="22"/>
              </w:rPr>
              <w:footnoteReference w:id="4"/>
            </w:r>
            <w:r>
              <w:rPr>
                <w:rFonts w:eastAsiaTheme="minorEastAsia" w:cs="Arial"/>
                <w:color w:val="000000" w:themeColor="dark1"/>
                <w:kern w:val="24"/>
                <w:sz w:val="22"/>
                <w:szCs w:val="22"/>
              </w:rPr>
              <w:t>, CG164</w:t>
            </w:r>
            <w:r w:rsidR="00A818ED">
              <w:rPr>
                <w:rStyle w:val="FootnoteReference"/>
                <w:rFonts w:eastAsiaTheme="minorEastAsia" w:cs="Arial"/>
                <w:color w:val="000000" w:themeColor="dark1"/>
                <w:kern w:val="24"/>
                <w:sz w:val="22"/>
                <w:szCs w:val="22"/>
              </w:rPr>
              <w:footnoteReference w:id="5"/>
            </w:r>
            <w:r w:rsidR="00A87F9C">
              <w:rPr>
                <w:rFonts w:eastAsiaTheme="minorEastAsia" w:cs="Arial"/>
                <w:color w:val="000000" w:themeColor="dark1"/>
                <w:kern w:val="24"/>
                <w:sz w:val="22"/>
                <w:szCs w:val="22"/>
              </w:rPr>
              <w:t>, CSG1</w:t>
            </w:r>
            <w:r w:rsidR="00A87F9C">
              <w:rPr>
                <w:rStyle w:val="FootnoteReference"/>
                <w:rFonts w:eastAsiaTheme="minorEastAsia" w:cs="Arial"/>
                <w:color w:val="000000" w:themeColor="dark1"/>
                <w:kern w:val="24"/>
                <w:sz w:val="22"/>
                <w:szCs w:val="22"/>
              </w:rPr>
              <w:footnoteReference w:id="6"/>
            </w:r>
            <w:r>
              <w:rPr>
                <w:rFonts w:eastAsiaTheme="minorEastAsia" w:cs="Arial"/>
                <w:color w:val="000000" w:themeColor="dark1"/>
                <w:kern w:val="24"/>
                <w:sz w:val="22"/>
                <w:szCs w:val="22"/>
              </w:rPr>
              <w:t xml:space="preserve">) </w:t>
            </w:r>
          </w:p>
          <w:p w14:paraId="12B8C1AB" w14:textId="4052786D" w:rsidR="008E30A7" w:rsidRPr="006E1387" w:rsidRDefault="008E30A7" w:rsidP="007515F0">
            <w:pPr>
              <w:pStyle w:val="NICEnormal"/>
              <w:spacing w:before="120" w:after="120" w:line="240" w:lineRule="auto"/>
              <w:rPr>
                <w:rFonts w:eastAsiaTheme="minorEastAsia" w:cs="Arial"/>
                <w:color w:val="000000" w:themeColor="dark1"/>
                <w:kern w:val="24"/>
                <w:sz w:val="22"/>
                <w:szCs w:val="22"/>
              </w:rPr>
            </w:pPr>
          </w:p>
        </w:tc>
      </w:tr>
      <w:tr w:rsidR="00455B14" w:rsidRPr="006E1387" w14:paraId="3CC8FB8C" w14:textId="54EA7E4F" w:rsidTr="00455B14">
        <w:tc>
          <w:tcPr>
            <w:tcW w:w="1878" w:type="dxa"/>
          </w:tcPr>
          <w:p w14:paraId="4C16DA9B" w14:textId="563A5247"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Specification </w:t>
            </w:r>
          </w:p>
        </w:tc>
        <w:tc>
          <w:tcPr>
            <w:tcW w:w="4092" w:type="dxa"/>
          </w:tcPr>
          <w:p w14:paraId="7F5AB8B1" w14:textId="7CBBF744"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Numerator: </w:t>
            </w:r>
            <w:r w:rsidR="00A818ED" w:rsidRPr="00A818ED">
              <w:rPr>
                <w:rFonts w:ascii="Arial" w:hAnsi="Arial" w:cs="Arial"/>
                <w:color w:val="000000"/>
                <w:kern w:val="24"/>
                <w:sz w:val="22"/>
                <w:szCs w:val="22"/>
                <w:lang w:eastAsia="en-GB"/>
              </w:rPr>
              <w:t>Female death registrations, due to breast cancer, in the calendar year for all England deaths based on GP of registration from the Primary Care Mortality Database (PCMD).</w:t>
            </w:r>
          </w:p>
          <w:p w14:paraId="4FC7B690" w14:textId="25F9A517"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Denominator: </w:t>
            </w:r>
            <w:r w:rsidR="00A818ED" w:rsidRPr="00A818ED">
              <w:rPr>
                <w:rFonts w:ascii="Arial" w:hAnsi="Arial" w:cs="Arial"/>
                <w:color w:val="000000"/>
                <w:kern w:val="24"/>
                <w:sz w:val="22"/>
                <w:szCs w:val="22"/>
                <w:lang w:eastAsia="en-GB"/>
              </w:rPr>
              <w:t>Unconstrained GP registered female patient counts by single year of age from the NHAIS (Exeter) Systems; extracted annually on 1 April for the forthcoming financial year.</w:t>
            </w:r>
          </w:p>
          <w:p w14:paraId="158FFEDA" w14:textId="759D5398" w:rsidR="00F77F03" w:rsidRPr="006E1387" w:rsidRDefault="00F77F03"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lastRenderedPageBreak/>
              <w:t xml:space="preserve">Exclusions: </w:t>
            </w:r>
            <w:r w:rsidR="001B376D">
              <w:rPr>
                <w:rFonts w:ascii="Arial" w:hAnsi="Arial" w:cs="Arial"/>
                <w:color w:val="000000"/>
                <w:kern w:val="24"/>
                <w:sz w:val="22"/>
                <w:szCs w:val="22"/>
                <w:lang w:eastAsia="en-GB"/>
              </w:rPr>
              <w:t>None</w:t>
            </w:r>
          </w:p>
          <w:p w14:paraId="4E1F5C0E" w14:textId="12FF5E1E" w:rsidR="009F3187" w:rsidRPr="006E1387" w:rsidRDefault="0072089F"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Methodology: Directly age and sex </w:t>
            </w:r>
            <w:r w:rsidR="00F656C3">
              <w:rPr>
                <w:rFonts w:ascii="Arial" w:hAnsi="Arial" w:cs="Arial"/>
                <w:color w:val="000000"/>
                <w:kern w:val="24"/>
                <w:sz w:val="22"/>
                <w:szCs w:val="22"/>
                <w:lang w:eastAsia="en-GB"/>
              </w:rPr>
              <w:t>standardised rate</w:t>
            </w:r>
          </w:p>
          <w:p w14:paraId="241B73C2" w14:textId="50C36EA2"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Geography:</w:t>
            </w:r>
            <w:r w:rsidR="00873503">
              <w:rPr>
                <w:rFonts w:ascii="Arial" w:hAnsi="Arial" w:cs="Arial"/>
                <w:color w:val="000000"/>
                <w:kern w:val="24"/>
                <w:sz w:val="22"/>
                <w:szCs w:val="22"/>
                <w:lang w:eastAsia="en-GB"/>
              </w:rPr>
              <w:t xml:space="preserve"> </w:t>
            </w:r>
            <w:r w:rsidR="00F656C3">
              <w:rPr>
                <w:rFonts w:ascii="Arial" w:hAnsi="Arial" w:cs="Arial"/>
                <w:color w:val="000000"/>
                <w:kern w:val="24"/>
                <w:sz w:val="22"/>
                <w:szCs w:val="22"/>
                <w:lang w:eastAsia="en-GB"/>
              </w:rPr>
              <w:t xml:space="preserve">England, </w:t>
            </w:r>
            <w:r w:rsidR="0072089F">
              <w:rPr>
                <w:rFonts w:ascii="Arial" w:hAnsi="Arial" w:cs="Arial"/>
                <w:color w:val="000000"/>
                <w:kern w:val="24"/>
                <w:sz w:val="22"/>
                <w:szCs w:val="22"/>
                <w:lang w:eastAsia="en-GB"/>
              </w:rPr>
              <w:t>CCG</w:t>
            </w:r>
          </w:p>
          <w:p w14:paraId="5B155699" w14:textId="026B52FD"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Data Source:</w:t>
            </w:r>
            <w:r w:rsidR="00873503">
              <w:rPr>
                <w:rFonts w:ascii="Arial" w:hAnsi="Arial" w:cs="Arial"/>
                <w:color w:val="000000"/>
                <w:kern w:val="24"/>
                <w:sz w:val="22"/>
                <w:szCs w:val="22"/>
                <w:lang w:eastAsia="en-GB"/>
              </w:rPr>
              <w:t xml:space="preserve"> </w:t>
            </w:r>
            <w:r w:rsidR="0072089F">
              <w:rPr>
                <w:rFonts w:ascii="Arial" w:hAnsi="Arial" w:cs="Arial"/>
                <w:color w:val="000000"/>
                <w:kern w:val="24"/>
                <w:sz w:val="22"/>
                <w:szCs w:val="22"/>
                <w:lang w:eastAsia="en-GB"/>
              </w:rPr>
              <w:t>Primary Care Mortality Database</w:t>
            </w:r>
          </w:p>
          <w:p w14:paraId="134E4565" w14:textId="044FA6C4" w:rsidR="00A54F81" w:rsidRPr="006E1387" w:rsidRDefault="00873503" w:rsidP="00A818ED">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Disclosure control: </w:t>
            </w:r>
            <w:r w:rsidR="00A54F81" w:rsidRPr="006E1387">
              <w:rPr>
                <w:rFonts w:ascii="Arial" w:hAnsi="Arial" w:cs="Arial"/>
                <w:color w:val="000000"/>
                <w:kern w:val="24"/>
                <w:sz w:val="22"/>
                <w:szCs w:val="22"/>
                <w:lang w:eastAsia="en-GB"/>
              </w:rPr>
              <w:t xml:space="preserve"> </w:t>
            </w:r>
            <w:r w:rsidR="00A818ED">
              <w:rPr>
                <w:rFonts w:ascii="Arial" w:hAnsi="Arial" w:cs="Arial"/>
                <w:color w:val="000000"/>
                <w:kern w:val="24"/>
                <w:sz w:val="22"/>
                <w:szCs w:val="22"/>
                <w:lang w:eastAsia="en-GB"/>
              </w:rPr>
              <w:t xml:space="preserve">Indicator values where the numerator is 0, 1 or 2 are suppressed. </w:t>
            </w:r>
            <w:r w:rsidR="00A818ED" w:rsidRPr="00A818ED">
              <w:rPr>
                <w:rFonts w:ascii="Arial" w:hAnsi="Arial" w:cs="Arial"/>
                <w:color w:val="000000"/>
                <w:kern w:val="24"/>
                <w:sz w:val="22"/>
                <w:szCs w:val="22"/>
                <w:lang w:eastAsia="en-GB"/>
              </w:rPr>
              <w:t>Indicator values calculated from numerators under 10 are also suppressed following the recommendations in the PHE Technical Guide Calculating Directly Standardised Rates.</w:t>
            </w:r>
            <w:r w:rsidR="00A818ED">
              <w:rPr>
                <w:rFonts w:ascii="Arial" w:hAnsi="Arial" w:cs="Arial"/>
                <w:color w:val="000000"/>
                <w:kern w:val="24"/>
                <w:sz w:val="22"/>
                <w:szCs w:val="22"/>
                <w:lang w:eastAsia="en-GB"/>
              </w:rPr>
              <w:t xml:space="preserve"> Rates are rounded to one decimal place.</w:t>
            </w:r>
          </w:p>
        </w:tc>
        <w:tc>
          <w:tcPr>
            <w:tcW w:w="3047" w:type="dxa"/>
          </w:tcPr>
          <w:p w14:paraId="3C3529D2" w14:textId="71039D00"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lastRenderedPageBreak/>
              <w:t>The indicator has defined components necessary to construct the indicator.</w:t>
            </w:r>
          </w:p>
          <w:p w14:paraId="42FC7796" w14:textId="5A354569" w:rsidR="00455B14" w:rsidRPr="006E1387" w:rsidRDefault="00455B14" w:rsidP="00455B14">
            <w:pPr>
              <w:spacing w:before="120" w:after="120"/>
              <w:rPr>
                <w:rFonts w:ascii="Arial" w:hAnsi="Arial" w:cs="Arial"/>
                <w:color w:val="000000"/>
                <w:kern w:val="24"/>
                <w:sz w:val="22"/>
                <w:szCs w:val="22"/>
                <w:lang w:eastAsia="en-GB"/>
              </w:rPr>
            </w:pPr>
          </w:p>
        </w:tc>
      </w:tr>
      <w:tr w:rsidR="00455B14" w:rsidRPr="006E1387" w14:paraId="23FEA25E" w14:textId="6A849BFE" w:rsidTr="00455B14">
        <w:tc>
          <w:tcPr>
            <w:tcW w:w="1878" w:type="dxa"/>
          </w:tcPr>
          <w:p w14:paraId="05670B1F" w14:textId="657854F2"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 xml:space="preserve">Feasibility  </w:t>
            </w:r>
          </w:p>
        </w:tc>
        <w:tc>
          <w:tcPr>
            <w:tcW w:w="4092" w:type="dxa"/>
          </w:tcPr>
          <w:p w14:paraId="6164A0BB" w14:textId="54A0CA8A" w:rsidR="00F656C3" w:rsidRPr="006E1387" w:rsidRDefault="00F656C3" w:rsidP="00AF27B4">
            <w:pPr>
              <w:spacing w:before="120" w:after="120"/>
              <w:rPr>
                <w:rFonts w:ascii="Arial" w:hAnsi="Arial" w:cs="Arial"/>
                <w:sz w:val="22"/>
                <w:szCs w:val="22"/>
              </w:rPr>
            </w:pPr>
            <w:r>
              <w:rPr>
                <w:rFonts w:ascii="Arial" w:hAnsi="Arial" w:cs="Arial"/>
                <w:sz w:val="22"/>
                <w:szCs w:val="22"/>
              </w:rPr>
              <w:t>Both numerator and denominator come from reliable sources which will continue</w:t>
            </w:r>
            <w:r w:rsidR="0096715D">
              <w:rPr>
                <w:rFonts w:ascii="Arial" w:hAnsi="Arial" w:cs="Arial"/>
                <w:sz w:val="22"/>
                <w:szCs w:val="22"/>
              </w:rPr>
              <w:t>.</w:t>
            </w:r>
          </w:p>
          <w:p w14:paraId="23202A2C" w14:textId="363ECA27" w:rsidR="002B4762" w:rsidRPr="006E1387" w:rsidRDefault="002B4762" w:rsidP="002B4762">
            <w:pPr>
              <w:spacing w:before="120" w:after="120"/>
              <w:rPr>
                <w:rFonts w:ascii="Arial" w:hAnsi="Arial" w:cs="Arial"/>
                <w:sz w:val="22"/>
                <w:szCs w:val="22"/>
              </w:rPr>
            </w:pPr>
          </w:p>
        </w:tc>
        <w:tc>
          <w:tcPr>
            <w:tcW w:w="3047" w:type="dxa"/>
          </w:tcPr>
          <w:p w14:paraId="7C614BB1" w14:textId="00515325" w:rsidR="00455B14" w:rsidRPr="006E1387" w:rsidRDefault="008E30A7" w:rsidP="00873503">
            <w:pPr>
              <w:spacing w:before="120" w:after="120"/>
              <w:rPr>
                <w:rFonts w:ascii="Arial" w:eastAsiaTheme="minorEastAsia" w:hAnsi="Arial" w:cs="Arial"/>
                <w:color w:val="000000" w:themeColor="dark1"/>
                <w:kern w:val="24"/>
                <w:sz w:val="22"/>
                <w:szCs w:val="22"/>
                <w:lang w:eastAsia="en-GB"/>
              </w:rPr>
            </w:pPr>
            <w:r>
              <w:rPr>
                <w:rFonts w:ascii="Arial" w:eastAsiaTheme="minorEastAsia" w:hAnsi="Arial" w:cs="Arial"/>
                <w:color w:val="000000" w:themeColor="dark1"/>
                <w:kern w:val="24"/>
                <w:sz w:val="22"/>
                <w:szCs w:val="22"/>
                <w:lang w:eastAsia="en-GB"/>
              </w:rPr>
              <w:t>Uses readily accessible, reliable and valid routine data</w:t>
            </w:r>
          </w:p>
        </w:tc>
      </w:tr>
      <w:tr w:rsidR="00455B14" w:rsidRPr="006E1387" w14:paraId="211AFDFC" w14:textId="3BA1BF23" w:rsidTr="00455B14">
        <w:tc>
          <w:tcPr>
            <w:tcW w:w="1878" w:type="dxa"/>
          </w:tcPr>
          <w:p w14:paraId="7AA7B574"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Acceptability</w:t>
            </w:r>
          </w:p>
        </w:tc>
        <w:tc>
          <w:tcPr>
            <w:tcW w:w="4092" w:type="dxa"/>
          </w:tcPr>
          <w:p w14:paraId="7224DD18" w14:textId="41D506DC" w:rsidR="00140D83" w:rsidRPr="006E1387" w:rsidRDefault="00284F52" w:rsidP="00455B14">
            <w:pPr>
              <w:spacing w:before="120" w:after="120"/>
              <w:rPr>
                <w:rFonts w:ascii="Arial" w:hAnsi="Arial" w:cs="Arial"/>
                <w:sz w:val="22"/>
                <w:szCs w:val="22"/>
              </w:rPr>
            </w:pPr>
            <w:r>
              <w:rPr>
                <w:rFonts w:ascii="Arial" w:hAnsi="Arial" w:cs="Arial"/>
                <w:sz w:val="22"/>
                <w:szCs w:val="22"/>
              </w:rPr>
              <w:t xml:space="preserve">In 2014 the ONS made changes to the way cause of death is categorised. </w:t>
            </w:r>
            <w:r w:rsidR="00A818ED">
              <w:rPr>
                <w:rFonts w:ascii="Arial" w:hAnsi="Arial" w:cs="Arial"/>
                <w:sz w:val="22"/>
                <w:szCs w:val="22"/>
              </w:rPr>
              <w:t>However</w:t>
            </w:r>
            <w:r w:rsidR="00D47B5E">
              <w:rPr>
                <w:rFonts w:ascii="Arial" w:hAnsi="Arial" w:cs="Arial"/>
                <w:sz w:val="22"/>
                <w:szCs w:val="22"/>
              </w:rPr>
              <w:t xml:space="preserve"> this does not affect this indicator as data prior to this date is not available.</w:t>
            </w:r>
          </w:p>
          <w:p w14:paraId="2117977B" w14:textId="218AFB98" w:rsidR="009F3187" w:rsidRPr="006E1387" w:rsidRDefault="009F3187" w:rsidP="00873503">
            <w:pPr>
              <w:pStyle w:val="NICEnormal"/>
              <w:spacing w:before="120" w:after="120" w:line="240" w:lineRule="auto"/>
              <w:rPr>
                <w:rFonts w:cs="Arial"/>
                <w:sz w:val="22"/>
                <w:szCs w:val="22"/>
              </w:rPr>
            </w:pPr>
          </w:p>
        </w:tc>
        <w:tc>
          <w:tcPr>
            <w:tcW w:w="3047" w:type="dxa"/>
          </w:tcPr>
          <w:p w14:paraId="29506238" w14:textId="47890F7F"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assesses performance that is attributable to or within the control of the audience</w:t>
            </w:r>
            <w:r w:rsidR="00AB6032" w:rsidRPr="006E1387">
              <w:rPr>
                <w:rFonts w:ascii="Arial" w:eastAsiaTheme="minorEastAsia" w:hAnsi="Arial" w:cs="Arial"/>
                <w:color w:val="000000" w:themeColor="dark1"/>
                <w:kern w:val="24"/>
                <w:sz w:val="22"/>
                <w:szCs w:val="22"/>
              </w:rPr>
              <w:t>.</w:t>
            </w:r>
          </w:p>
          <w:p w14:paraId="472E62AD" w14:textId="14006EFD" w:rsidR="002223A6" w:rsidRPr="006E1387" w:rsidRDefault="00455B14" w:rsidP="00455B14">
            <w:pPr>
              <w:spacing w:before="120" w:after="120"/>
              <w:rPr>
                <w:rFonts w:ascii="Arial" w:eastAsiaTheme="minorEastAsia" w:hAnsi="Arial" w:cs="Arial"/>
                <w:color w:val="000000" w:themeColor="dark1"/>
                <w:kern w:val="24"/>
                <w:sz w:val="22"/>
                <w:szCs w:val="22"/>
                <w:lang w:eastAsia="en-GB"/>
              </w:rPr>
            </w:pPr>
            <w:r w:rsidRPr="006E1387">
              <w:rPr>
                <w:rFonts w:ascii="Arial" w:eastAsiaTheme="minorEastAsia" w:hAnsi="Arial" w:cs="Arial"/>
                <w:color w:val="000000" w:themeColor="dark1"/>
                <w:kern w:val="24"/>
                <w:sz w:val="22"/>
                <w:szCs w:val="22"/>
                <w:lang w:eastAsia="en-GB"/>
              </w:rPr>
              <w:t>The results of the indicator can be used to improve practice</w:t>
            </w:r>
            <w:r w:rsidR="009B0E59" w:rsidRPr="006E1387">
              <w:rPr>
                <w:rFonts w:ascii="Arial" w:eastAsiaTheme="minorEastAsia" w:hAnsi="Arial" w:cs="Arial"/>
                <w:color w:val="000000" w:themeColor="dark1"/>
                <w:kern w:val="24"/>
                <w:sz w:val="22"/>
                <w:szCs w:val="22"/>
                <w:lang w:eastAsia="en-GB"/>
              </w:rPr>
              <w:t>.</w:t>
            </w:r>
          </w:p>
        </w:tc>
      </w:tr>
      <w:tr w:rsidR="00455B14" w:rsidRPr="006E1387" w14:paraId="515852F3" w14:textId="598C7331" w:rsidTr="00455B14">
        <w:tc>
          <w:tcPr>
            <w:tcW w:w="1878" w:type="dxa"/>
          </w:tcPr>
          <w:p w14:paraId="5DC1BD3A" w14:textId="17F33E7B" w:rsidR="00455B14" w:rsidRPr="006E1387" w:rsidRDefault="00455B14" w:rsidP="00455B14">
            <w:pPr>
              <w:spacing w:before="120" w:after="120"/>
              <w:rPr>
                <w:rFonts w:ascii="Arial" w:hAnsi="Arial" w:cs="Arial"/>
                <w:color w:val="000000"/>
                <w:kern w:val="24"/>
                <w:sz w:val="22"/>
                <w:szCs w:val="22"/>
              </w:rPr>
            </w:pPr>
            <w:r w:rsidRPr="006E1387">
              <w:rPr>
                <w:rFonts w:ascii="Arial" w:hAnsi="Arial" w:cs="Arial"/>
                <w:color w:val="000000"/>
                <w:kern w:val="24"/>
                <w:sz w:val="22"/>
                <w:szCs w:val="22"/>
              </w:rPr>
              <w:t>Risk</w:t>
            </w:r>
          </w:p>
        </w:tc>
        <w:tc>
          <w:tcPr>
            <w:tcW w:w="4092" w:type="dxa"/>
          </w:tcPr>
          <w:p w14:paraId="341F9A49" w14:textId="13D86955" w:rsidR="00481478" w:rsidRDefault="00D47B5E"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None identified.</w:t>
            </w:r>
          </w:p>
          <w:p w14:paraId="6C854FEE" w14:textId="529DFA89" w:rsidR="003A4CBB" w:rsidRPr="006E1387" w:rsidRDefault="003A4CBB" w:rsidP="00481478">
            <w:pPr>
              <w:spacing w:before="120" w:after="120"/>
              <w:rPr>
                <w:rFonts w:ascii="Arial" w:hAnsi="Arial" w:cs="Arial"/>
                <w:color w:val="000000"/>
                <w:kern w:val="24"/>
                <w:sz w:val="22"/>
                <w:szCs w:val="22"/>
                <w:lang w:eastAsia="en-GB"/>
              </w:rPr>
            </w:pPr>
          </w:p>
        </w:tc>
        <w:tc>
          <w:tcPr>
            <w:tcW w:w="3047" w:type="dxa"/>
          </w:tcPr>
          <w:p w14:paraId="7C2C11AA" w14:textId="54A8D0B3" w:rsidR="00455B14" w:rsidRPr="006E1387" w:rsidRDefault="008E30A7" w:rsidP="006E299B">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No risks specific to this indicator identified</w:t>
            </w:r>
          </w:p>
        </w:tc>
      </w:tr>
    </w:tbl>
    <w:p w14:paraId="37D9A2F5" w14:textId="7413AE23" w:rsidR="004A517E" w:rsidRDefault="004A517E">
      <w:pPr>
        <w:rPr>
          <w:rFonts w:ascii="Arial" w:hAnsi="Arial"/>
          <w:lang w:val="en-US"/>
        </w:rPr>
      </w:pPr>
    </w:p>
    <w:p w14:paraId="7D6A4C94" w14:textId="77777777" w:rsidR="00715D32" w:rsidRDefault="00715D32" w:rsidP="00715D32">
      <w:pPr>
        <w:pStyle w:val="Paragraphnonumbers"/>
      </w:pPr>
      <w:r w:rsidRPr="00B12039">
        <w:rPr>
          <w:b/>
        </w:rPr>
        <w:t>Summary:</w:t>
      </w:r>
      <w:r>
        <w:t xml:space="preserve"> </w:t>
      </w:r>
      <w:r w:rsidRPr="00B60A21">
        <w:t>Indicator to be renewed.</w:t>
      </w:r>
    </w:p>
    <w:p w14:paraId="65DDE2DD" w14:textId="77777777" w:rsidR="006C1CE4" w:rsidRDefault="006C1CE4" w:rsidP="006C1CE4">
      <w:pPr>
        <w:pStyle w:val="Paragraphnonumbers"/>
        <w:rPr>
          <w:b/>
        </w:rPr>
      </w:pPr>
      <w:r>
        <w:rPr>
          <w:b/>
        </w:rPr>
        <w:t xml:space="preserve">NHS Digital Indicator reference: </w:t>
      </w:r>
    </w:p>
    <w:p w14:paraId="0C55216A" w14:textId="414DC602" w:rsidR="006C1CE4" w:rsidRDefault="006C1CE4" w:rsidP="006C1CE4">
      <w:pPr>
        <w:pStyle w:val="Paragraphnonumbers"/>
      </w:pPr>
      <w:r>
        <w:t xml:space="preserve">CCG Outcomes Indicator Set - </w:t>
      </w:r>
      <w:r w:rsidRPr="006C1CE4">
        <w:t>1.20 Mortality from breast cancer in females</w:t>
      </w:r>
    </w:p>
    <w:p w14:paraId="123085F8" w14:textId="6D6564EE" w:rsidR="00D73835" w:rsidRDefault="00D73835" w:rsidP="006C1CE4">
      <w:pPr>
        <w:pStyle w:val="Paragraphnonumbers"/>
      </w:pPr>
    </w:p>
    <w:sectPr w:rsidR="00D73835" w:rsidSect="00192B09">
      <w:headerReference w:type="default" r:id="rId8"/>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AE2E" w14:textId="77777777" w:rsidR="00ED6F53" w:rsidRDefault="00ED6F53" w:rsidP="00446BEE">
      <w:r>
        <w:separator/>
      </w:r>
    </w:p>
  </w:endnote>
  <w:endnote w:type="continuationSeparator" w:id="0">
    <w:p w14:paraId="1EE071A7" w14:textId="77777777" w:rsidR="00ED6F53" w:rsidRDefault="00ED6F5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5754B62C" w:rsidR="00BB14CA" w:rsidRPr="008C1C95" w:rsidRDefault="006C1CE4" w:rsidP="008C1C95">
    <w:pPr>
      <w:pStyle w:val="Footer"/>
      <w:jc w:val="right"/>
    </w:pPr>
    <w:r>
      <w:t xml:space="preserve">IAP00344 </w:t>
    </w:r>
    <w:r w:rsidRPr="006C1CE4">
      <w:t>Mortality from breast cancer in females</w:t>
    </w:r>
    <w:r w:rsidR="009B0E59">
      <w:t xml:space="preserve">: Validity assessment </w:t>
    </w:r>
    <w:r>
      <w:t>March 2021</w:t>
    </w:r>
    <w:r w:rsidR="009B0E59">
      <w:tab/>
    </w:r>
    <w:r w:rsidR="009B0E59">
      <w:tab/>
    </w:r>
    <w:r w:rsidR="00BB14CA">
      <w:fldChar w:fldCharType="begin"/>
    </w:r>
    <w:r w:rsidR="00BB14CA">
      <w:instrText xml:space="preserve"> PAGE </w:instrText>
    </w:r>
    <w:r w:rsidR="00BB14CA">
      <w:fldChar w:fldCharType="separate"/>
    </w:r>
    <w:r>
      <w:rPr>
        <w:noProof/>
      </w:rPr>
      <w:t>2</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Pr>
        <w:noProof/>
      </w:rPr>
      <w:t>3</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BEBC" w14:textId="77777777" w:rsidR="00ED6F53" w:rsidRDefault="00ED6F53" w:rsidP="00446BEE">
      <w:r>
        <w:separator/>
      </w:r>
    </w:p>
  </w:footnote>
  <w:footnote w:type="continuationSeparator" w:id="0">
    <w:p w14:paraId="28DE568C" w14:textId="77777777" w:rsidR="00ED6F53" w:rsidRDefault="00ED6F53" w:rsidP="00446BEE">
      <w:r>
        <w:continuationSeparator/>
      </w:r>
    </w:p>
  </w:footnote>
  <w:footnote w:id="1">
    <w:p w14:paraId="36E3E0AA" w14:textId="2E0E8FF1" w:rsidR="007054FB" w:rsidRDefault="007054FB">
      <w:pPr>
        <w:pStyle w:val="FootnoteText"/>
      </w:pPr>
      <w:r>
        <w:rPr>
          <w:rStyle w:val="FootnoteReference"/>
        </w:rPr>
        <w:footnoteRef/>
      </w:r>
      <w:r>
        <w:t xml:space="preserve"> </w:t>
      </w:r>
      <w:r w:rsidR="00B90637">
        <w:t xml:space="preserve">NHS Digital. </w:t>
      </w:r>
      <w:r w:rsidR="005F2A22">
        <w:t>CCG Outcomes Indicator Set, I</w:t>
      </w:r>
      <w:r w:rsidR="00B90637">
        <w:t>ndicator Quality Statement, 1.</w:t>
      </w:r>
      <w:r w:rsidR="005F2A22">
        <w:t>20</w:t>
      </w:r>
      <w:r w:rsidR="00B90637">
        <w:t xml:space="preserve"> </w:t>
      </w:r>
      <w:r w:rsidR="005F2A22" w:rsidRPr="005F2A22">
        <w:t>Mortality from breast cancer in females</w:t>
      </w:r>
      <w:r w:rsidR="00B90637">
        <w:t xml:space="preserve">. Version </w:t>
      </w:r>
      <w:r w:rsidR="005F2A22">
        <w:t>1.10</w:t>
      </w:r>
      <w:r w:rsidR="00B90637">
        <w:t xml:space="preserve">, </w:t>
      </w:r>
      <w:r w:rsidR="005F2A22">
        <w:t>October</w:t>
      </w:r>
      <w:r w:rsidR="00B90637">
        <w:t xml:space="preserve"> 20</w:t>
      </w:r>
      <w:r w:rsidR="005F2A22">
        <w:t>20</w:t>
      </w:r>
    </w:p>
  </w:footnote>
  <w:footnote w:id="2">
    <w:p w14:paraId="40D474FD" w14:textId="75E69D43" w:rsidR="005F2A22" w:rsidRDefault="005F2A22">
      <w:pPr>
        <w:pStyle w:val="FootnoteText"/>
      </w:pPr>
      <w:r>
        <w:rPr>
          <w:rStyle w:val="FootnoteReference"/>
        </w:rPr>
        <w:footnoteRef/>
      </w:r>
      <w:r>
        <w:t xml:space="preserve"> </w:t>
      </w:r>
      <w:r w:rsidRPr="005F2A22">
        <w:t>Breast cancer</w:t>
      </w:r>
      <w:r>
        <w:t xml:space="preserve">, Last updated 16 June 2016, </w:t>
      </w:r>
      <w:hyperlink r:id="rId1" w:history="1">
        <w:r w:rsidR="00A818ED" w:rsidRPr="00EB60FE">
          <w:rPr>
            <w:rStyle w:val="Hyperlink"/>
          </w:rPr>
          <w:t>https://www.nice.org.uk/guidance/qs12</w:t>
        </w:r>
      </w:hyperlink>
      <w:r w:rsidR="00A818ED">
        <w:t xml:space="preserve"> </w:t>
      </w:r>
    </w:p>
  </w:footnote>
  <w:footnote w:id="3">
    <w:p w14:paraId="2EF6D5A6" w14:textId="21EB0CE3" w:rsidR="00A818ED" w:rsidRDefault="00A818ED">
      <w:pPr>
        <w:pStyle w:val="FootnoteText"/>
      </w:pPr>
      <w:r>
        <w:rPr>
          <w:rStyle w:val="FootnoteReference"/>
        </w:rPr>
        <w:footnoteRef/>
      </w:r>
      <w:r>
        <w:t xml:space="preserve"> </w:t>
      </w:r>
      <w:r w:rsidRPr="00A818ED">
        <w:t>Early and locally advanced breast cancer: diagnosis and management</w:t>
      </w:r>
      <w:r>
        <w:t xml:space="preserve">, Published 18 July 2018, </w:t>
      </w:r>
      <w:hyperlink r:id="rId2" w:history="1">
        <w:r w:rsidRPr="00EB60FE">
          <w:rPr>
            <w:rStyle w:val="Hyperlink"/>
          </w:rPr>
          <w:t>https://www.nice.org.uk/guidance/ng101</w:t>
        </w:r>
      </w:hyperlink>
      <w:r>
        <w:t xml:space="preserve"> </w:t>
      </w:r>
    </w:p>
  </w:footnote>
  <w:footnote w:id="4">
    <w:p w14:paraId="47B38CCD" w14:textId="759405EC" w:rsidR="00A818ED" w:rsidRDefault="00A818ED">
      <w:pPr>
        <w:pStyle w:val="FootnoteText"/>
      </w:pPr>
      <w:r>
        <w:rPr>
          <w:rStyle w:val="FootnoteReference"/>
        </w:rPr>
        <w:footnoteRef/>
      </w:r>
      <w:r>
        <w:t xml:space="preserve"> </w:t>
      </w:r>
      <w:r w:rsidRPr="00A818ED">
        <w:t>Advanced breast cancer: diagnosis and treatment</w:t>
      </w:r>
      <w:r>
        <w:t xml:space="preserve">, Last updated 16 August 2017, </w:t>
      </w:r>
      <w:hyperlink r:id="rId3" w:history="1">
        <w:r w:rsidRPr="00EB60FE">
          <w:rPr>
            <w:rStyle w:val="Hyperlink"/>
          </w:rPr>
          <w:t>https://www.nice.org.uk/guidance/cg81</w:t>
        </w:r>
      </w:hyperlink>
      <w:r>
        <w:t xml:space="preserve"> </w:t>
      </w:r>
    </w:p>
  </w:footnote>
  <w:footnote w:id="5">
    <w:p w14:paraId="73EA7A8D" w14:textId="0D406CC6" w:rsidR="00A818ED" w:rsidRDefault="00A818ED">
      <w:pPr>
        <w:pStyle w:val="FootnoteText"/>
      </w:pPr>
      <w:r>
        <w:rPr>
          <w:rStyle w:val="FootnoteReference"/>
        </w:rPr>
        <w:footnoteRef/>
      </w:r>
      <w:r>
        <w:t xml:space="preserve"> </w:t>
      </w:r>
      <w:r w:rsidRPr="00A818ED">
        <w:t>Familial breast cancer: classification, care and managing breast cancer and related risks in people with a family history of breast cancer</w:t>
      </w:r>
      <w:r>
        <w:t xml:space="preserve">, Last updated 20 November 2019, </w:t>
      </w:r>
      <w:hyperlink r:id="rId4" w:history="1">
        <w:r w:rsidRPr="00EB60FE">
          <w:rPr>
            <w:rStyle w:val="Hyperlink"/>
          </w:rPr>
          <w:t>https://www.nice.org.uk/guidance/cg164</w:t>
        </w:r>
      </w:hyperlink>
      <w:r>
        <w:t xml:space="preserve"> </w:t>
      </w:r>
    </w:p>
  </w:footnote>
  <w:footnote w:id="6">
    <w:p w14:paraId="5DDE5F00" w14:textId="31939B8F" w:rsidR="00A87F9C" w:rsidRDefault="00A87F9C">
      <w:pPr>
        <w:pStyle w:val="FootnoteText"/>
      </w:pPr>
      <w:r>
        <w:rPr>
          <w:rStyle w:val="FootnoteReference"/>
        </w:rPr>
        <w:footnoteRef/>
      </w:r>
      <w:r>
        <w:t xml:space="preserve"> Improving outcomes in breast cancer, Published 28 August 2002, </w:t>
      </w:r>
      <w:r w:rsidRPr="00A87F9C">
        <w:t>https://www.nice.org.uk/guidance/csg1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0"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26"/>
  </w:num>
  <w:num w:numId="4">
    <w:abstractNumId w:val="11"/>
  </w:num>
  <w:num w:numId="5">
    <w:abstractNumId w:val="23"/>
  </w:num>
  <w:num w:numId="6">
    <w:abstractNumId w:val="1"/>
  </w:num>
  <w:num w:numId="7">
    <w:abstractNumId w:val="9"/>
  </w:num>
  <w:num w:numId="8">
    <w:abstractNumId w:val="21"/>
  </w:num>
  <w:num w:numId="9">
    <w:abstractNumId w:val="22"/>
  </w:num>
  <w:num w:numId="10">
    <w:abstractNumId w:val="4"/>
  </w:num>
  <w:num w:numId="11">
    <w:abstractNumId w:val="6"/>
  </w:num>
  <w:num w:numId="12">
    <w:abstractNumId w:val="2"/>
  </w:num>
  <w:num w:numId="13">
    <w:abstractNumId w:val="29"/>
  </w:num>
  <w:num w:numId="14">
    <w:abstractNumId w:val="13"/>
  </w:num>
  <w:num w:numId="15">
    <w:abstractNumId w:val="8"/>
  </w:num>
  <w:num w:numId="16">
    <w:abstractNumId w:val="18"/>
  </w:num>
  <w:num w:numId="17">
    <w:abstractNumId w:val="15"/>
  </w:num>
  <w:num w:numId="18">
    <w:abstractNumId w:val="20"/>
  </w:num>
  <w:num w:numId="19">
    <w:abstractNumId w:val="24"/>
  </w:num>
  <w:num w:numId="20">
    <w:abstractNumId w:val="5"/>
  </w:num>
  <w:num w:numId="21">
    <w:abstractNumId w:val="27"/>
  </w:num>
  <w:num w:numId="22">
    <w:abstractNumId w:val="0"/>
  </w:num>
  <w:num w:numId="23">
    <w:abstractNumId w:val="3"/>
  </w:num>
  <w:num w:numId="24">
    <w:abstractNumId w:val="25"/>
  </w:num>
  <w:num w:numId="25">
    <w:abstractNumId w:val="17"/>
  </w:num>
  <w:num w:numId="26">
    <w:abstractNumId w:val="16"/>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4"/>
  </w:num>
  <w:num w:numId="30">
    <w:abstractNumId w:val="12"/>
  </w:num>
  <w:num w:numId="31">
    <w:abstractNumId w:val="4"/>
  </w:num>
  <w:num w:numId="32">
    <w:abstractNumId w:val="4"/>
  </w:num>
  <w:num w:numId="33">
    <w:abstractNumId w:val="4"/>
  </w:num>
  <w:num w:numId="3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
  </w:num>
  <w:num w:numId="37">
    <w:abstractNumId w:val="4"/>
  </w:num>
  <w:num w:numId="38">
    <w:abstractNumId w:val="28"/>
  </w:num>
  <w:num w:numId="39">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5D96"/>
    <w:rsid w:val="00036EE4"/>
    <w:rsid w:val="00037552"/>
    <w:rsid w:val="000414CD"/>
    <w:rsid w:val="000453F8"/>
    <w:rsid w:val="00050710"/>
    <w:rsid w:val="000523A6"/>
    <w:rsid w:val="000524FA"/>
    <w:rsid w:val="00052A67"/>
    <w:rsid w:val="00052B85"/>
    <w:rsid w:val="00053145"/>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6C2"/>
    <w:rsid w:val="000A364B"/>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776"/>
    <w:rsid w:val="000E0E0D"/>
    <w:rsid w:val="000E24A0"/>
    <w:rsid w:val="000E4899"/>
    <w:rsid w:val="000E7E3C"/>
    <w:rsid w:val="000F3B49"/>
    <w:rsid w:val="000F5ACF"/>
    <w:rsid w:val="000F6502"/>
    <w:rsid w:val="001043B0"/>
    <w:rsid w:val="001066B8"/>
    <w:rsid w:val="00110A94"/>
    <w:rsid w:val="00110AD8"/>
    <w:rsid w:val="00112FAE"/>
    <w:rsid w:val="001131E2"/>
    <w:rsid w:val="001134E7"/>
    <w:rsid w:val="00121C0F"/>
    <w:rsid w:val="00124CBD"/>
    <w:rsid w:val="001252AE"/>
    <w:rsid w:val="00125557"/>
    <w:rsid w:val="001306F4"/>
    <w:rsid w:val="00130EC7"/>
    <w:rsid w:val="00134FDA"/>
    <w:rsid w:val="00135081"/>
    <w:rsid w:val="001352C4"/>
    <w:rsid w:val="00136466"/>
    <w:rsid w:val="001368F7"/>
    <w:rsid w:val="00140B46"/>
    <w:rsid w:val="00140D83"/>
    <w:rsid w:val="001413FC"/>
    <w:rsid w:val="00145D3C"/>
    <w:rsid w:val="001503E8"/>
    <w:rsid w:val="00154516"/>
    <w:rsid w:val="00155A83"/>
    <w:rsid w:val="00156264"/>
    <w:rsid w:val="00156529"/>
    <w:rsid w:val="001579DA"/>
    <w:rsid w:val="00161EBC"/>
    <w:rsid w:val="00165770"/>
    <w:rsid w:val="00165B01"/>
    <w:rsid w:val="00166C1A"/>
    <w:rsid w:val="0017169E"/>
    <w:rsid w:val="0017396B"/>
    <w:rsid w:val="00175BE8"/>
    <w:rsid w:val="00175F5D"/>
    <w:rsid w:val="00177200"/>
    <w:rsid w:val="001773DC"/>
    <w:rsid w:val="001779E5"/>
    <w:rsid w:val="00182263"/>
    <w:rsid w:val="0018281C"/>
    <w:rsid w:val="00185F6B"/>
    <w:rsid w:val="00187570"/>
    <w:rsid w:val="00192188"/>
    <w:rsid w:val="00192B09"/>
    <w:rsid w:val="001936A7"/>
    <w:rsid w:val="00193D4B"/>
    <w:rsid w:val="00194E6C"/>
    <w:rsid w:val="00196653"/>
    <w:rsid w:val="00196E29"/>
    <w:rsid w:val="001976DA"/>
    <w:rsid w:val="001A056C"/>
    <w:rsid w:val="001A23E4"/>
    <w:rsid w:val="001A281B"/>
    <w:rsid w:val="001A3011"/>
    <w:rsid w:val="001A48E7"/>
    <w:rsid w:val="001A73CD"/>
    <w:rsid w:val="001B06E1"/>
    <w:rsid w:val="001B1619"/>
    <w:rsid w:val="001B187B"/>
    <w:rsid w:val="001B376D"/>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F20"/>
    <w:rsid w:val="001F1315"/>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20661"/>
    <w:rsid w:val="002213B0"/>
    <w:rsid w:val="0022189B"/>
    <w:rsid w:val="002223A6"/>
    <w:rsid w:val="002229AD"/>
    <w:rsid w:val="00224AEE"/>
    <w:rsid w:val="00225A6C"/>
    <w:rsid w:val="00225FF4"/>
    <w:rsid w:val="00230A13"/>
    <w:rsid w:val="002331C6"/>
    <w:rsid w:val="00236B76"/>
    <w:rsid w:val="002408EA"/>
    <w:rsid w:val="00241410"/>
    <w:rsid w:val="002549B2"/>
    <w:rsid w:val="002563DF"/>
    <w:rsid w:val="0026014A"/>
    <w:rsid w:val="0026108E"/>
    <w:rsid w:val="002614ED"/>
    <w:rsid w:val="00265142"/>
    <w:rsid w:val="00266AA6"/>
    <w:rsid w:val="00266B50"/>
    <w:rsid w:val="00270605"/>
    <w:rsid w:val="00271804"/>
    <w:rsid w:val="00271857"/>
    <w:rsid w:val="00276AC9"/>
    <w:rsid w:val="00277ED2"/>
    <w:rsid w:val="00280F8A"/>
    <w:rsid w:val="00284F52"/>
    <w:rsid w:val="00286537"/>
    <w:rsid w:val="00286C3A"/>
    <w:rsid w:val="00287467"/>
    <w:rsid w:val="00291A5B"/>
    <w:rsid w:val="00292B2C"/>
    <w:rsid w:val="0029330E"/>
    <w:rsid w:val="00296E2E"/>
    <w:rsid w:val="002A23A7"/>
    <w:rsid w:val="002A2A3F"/>
    <w:rsid w:val="002A5503"/>
    <w:rsid w:val="002A6812"/>
    <w:rsid w:val="002A7339"/>
    <w:rsid w:val="002A7A24"/>
    <w:rsid w:val="002B378A"/>
    <w:rsid w:val="002B4762"/>
    <w:rsid w:val="002B565A"/>
    <w:rsid w:val="002B71D2"/>
    <w:rsid w:val="002C0DA9"/>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3A9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5698"/>
    <w:rsid w:val="00367685"/>
    <w:rsid w:val="00367A82"/>
    <w:rsid w:val="00370ACD"/>
    <w:rsid w:val="00371E29"/>
    <w:rsid w:val="003722FA"/>
    <w:rsid w:val="003731E6"/>
    <w:rsid w:val="00373EA4"/>
    <w:rsid w:val="00374EA0"/>
    <w:rsid w:val="00374EB6"/>
    <w:rsid w:val="00375AE7"/>
    <w:rsid w:val="00376C2A"/>
    <w:rsid w:val="00377277"/>
    <w:rsid w:val="00377304"/>
    <w:rsid w:val="00377B10"/>
    <w:rsid w:val="00381BEA"/>
    <w:rsid w:val="00381FB7"/>
    <w:rsid w:val="00382495"/>
    <w:rsid w:val="00384141"/>
    <w:rsid w:val="003856AA"/>
    <w:rsid w:val="00386007"/>
    <w:rsid w:val="003861AC"/>
    <w:rsid w:val="003862A5"/>
    <w:rsid w:val="00390249"/>
    <w:rsid w:val="00391F56"/>
    <w:rsid w:val="003953C7"/>
    <w:rsid w:val="003A03DC"/>
    <w:rsid w:val="003A1975"/>
    <w:rsid w:val="003A1DE1"/>
    <w:rsid w:val="003A39A0"/>
    <w:rsid w:val="003A3E2A"/>
    <w:rsid w:val="003A4CBB"/>
    <w:rsid w:val="003B0286"/>
    <w:rsid w:val="003B091A"/>
    <w:rsid w:val="003B1C33"/>
    <w:rsid w:val="003B254D"/>
    <w:rsid w:val="003B298F"/>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40E"/>
    <w:rsid w:val="003F694A"/>
    <w:rsid w:val="003F7CE6"/>
    <w:rsid w:val="003F7D78"/>
    <w:rsid w:val="00405B03"/>
    <w:rsid w:val="00405FDF"/>
    <w:rsid w:val="004068EA"/>
    <w:rsid w:val="004075B6"/>
    <w:rsid w:val="00407F14"/>
    <w:rsid w:val="00410E4D"/>
    <w:rsid w:val="00411C38"/>
    <w:rsid w:val="0041238E"/>
    <w:rsid w:val="004150FB"/>
    <w:rsid w:val="00420952"/>
    <w:rsid w:val="00422E2D"/>
    <w:rsid w:val="00423C0E"/>
    <w:rsid w:val="00423DB4"/>
    <w:rsid w:val="0042425C"/>
    <w:rsid w:val="004247FB"/>
    <w:rsid w:val="004271A0"/>
    <w:rsid w:val="0042742A"/>
    <w:rsid w:val="004306C0"/>
    <w:rsid w:val="00431F8B"/>
    <w:rsid w:val="00440CCA"/>
    <w:rsid w:val="00442D76"/>
    <w:rsid w:val="004440AF"/>
    <w:rsid w:val="00446BEE"/>
    <w:rsid w:val="00450E6D"/>
    <w:rsid w:val="004518F7"/>
    <w:rsid w:val="00452BB7"/>
    <w:rsid w:val="0045334C"/>
    <w:rsid w:val="004539A8"/>
    <w:rsid w:val="004539D9"/>
    <w:rsid w:val="00455B14"/>
    <w:rsid w:val="004569F1"/>
    <w:rsid w:val="00456B1D"/>
    <w:rsid w:val="00461C01"/>
    <w:rsid w:val="00462AFA"/>
    <w:rsid w:val="0046325E"/>
    <w:rsid w:val="0046445C"/>
    <w:rsid w:val="0046709A"/>
    <w:rsid w:val="00472CEC"/>
    <w:rsid w:val="00474FE4"/>
    <w:rsid w:val="00475C7C"/>
    <w:rsid w:val="00475D8E"/>
    <w:rsid w:val="00476940"/>
    <w:rsid w:val="0047731B"/>
    <w:rsid w:val="00481478"/>
    <w:rsid w:val="004824B6"/>
    <w:rsid w:val="00482C01"/>
    <w:rsid w:val="00483498"/>
    <w:rsid w:val="0048353B"/>
    <w:rsid w:val="00486953"/>
    <w:rsid w:val="004907E0"/>
    <w:rsid w:val="0049285D"/>
    <w:rsid w:val="00492AC8"/>
    <w:rsid w:val="00492CB6"/>
    <w:rsid w:val="00492D75"/>
    <w:rsid w:val="00496B1E"/>
    <w:rsid w:val="00497AD3"/>
    <w:rsid w:val="004A13E2"/>
    <w:rsid w:val="004A1FB6"/>
    <w:rsid w:val="004A237B"/>
    <w:rsid w:val="004A517E"/>
    <w:rsid w:val="004A664D"/>
    <w:rsid w:val="004B1325"/>
    <w:rsid w:val="004B4360"/>
    <w:rsid w:val="004B5F89"/>
    <w:rsid w:val="004B686A"/>
    <w:rsid w:val="004B688D"/>
    <w:rsid w:val="004B7792"/>
    <w:rsid w:val="004C101D"/>
    <w:rsid w:val="004C3670"/>
    <w:rsid w:val="004C3BFD"/>
    <w:rsid w:val="004C5C89"/>
    <w:rsid w:val="004D1267"/>
    <w:rsid w:val="004D26AD"/>
    <w:rsid w:val="004D2897"/>
    <w:rsid w:val="004D39E2"/>
    <w:rsid w:val="004D756F"/>
    <w:rsid w:val="004E0E78"/>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16F80"/>
    <w:rsid w:val="00523BB4"/>
    <w:rsid w:val="005243EC"/>
    <w:rsid w:val="005249CF"/>
    <w:rsid w:val="00525DD1"/>
    <w:rsid w:val="00527A29"/>
    <w:rsid w:val="005343E1"/>
    <w:rsid w:val="005353CB"/>
    <w:rsid w:val="00535CCD"/>
    <w:rsid w:val="00545970"/>
    <w:rsid w:val="00550783"/>
    <w:rsid w:val="005508EE"/>
    <w:rsid w:val="005536FB"/>
    <w:rsid w:val="00555CC8"/>
    <w:rsid w:val="00556B58"/>
    <w:rsid w:val="005577FA"/>
    <w:rsid w:val="00557EC9"/>
    <w:rsid w:val="0056425E"/>
    <w:rsid w:val="00565745"/>
    <w:rsid w:val="00566CCC"/>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D8"/>
    <w:rsid w:val="005A50D3"/>
    <w:rsid w:val="005A576F"/>
    <w:rsid w:val="005A64F3"/>
    <w:rsid w:val="005A6AB3"/>
    <w:rsid w:val="005B0095"/>
    <w:rsid w:val="005B5C8B"/>
    <w:rsid w:val="005B6D38"/>
    <w:rsid w:val="005B73E7"/>
    <w:rsid w:val="005C05E1"/>
    <w:rsid w:val="005C3893"/>
    <w:rsid w:val="005C5E41"/>
    <w:rsid w:val="005C7DB5"/>
    <w:rsid w:val="005D15B9"/>
    <w:rsid w:val="005D1E0A"/>
    <w:rsid w:val="005D1E6A"/>
    <w:rsid w:val="005D352A"/>
    <w:rsid w:val="005D4C95"/>
    <w:rsid w:val="005E0AC1"/>
    <w:rsid w:val="005E2508"/>
    <w:rsid w:val="005E437F"/>
    <w:rsid w:val="005E58ED"/>
    <w:rsid w:val="005E62A7"/>
    <w:rsid w:val="005E6B30"/>
    <w:rsid w:val="005F25FD"/>
    <w:rsid w:val="005F2A22"/>
    <w:rsid w:val="005F3989"/>
    <w:rsid w:val="005F3C5C"/>
    <w:rsid w:val="005F5AFD"/>
    <w:rsid w:val="005F6BB8"/>
    <w:rsid w:val="005F6F0A"/>
    <w:rsid w:val="005F7681"/>
    <w:rsid w:val="00601291"/>
    <w:rsid w:val="0060351B"/>
    <w:rsid w:val="00607959"/>
    <w:rsid w:val="0061221F"/>
    <w:rsid w:val="00614078"/>
    <w:rsid w:val="006150A0"/>
    <w:rsid w:val="0061798B"/>
    <w:rsid w:val="0062228B"/>
    <w:rsid w:val="00624430"/>
    <w:rsid w:val="00625AEE"/>
    <w:rsid w:val="00627687"/>
    <w:rsid w:val="006276D1"/>
    <w:rsid w:val="006279C2"/>
    <w:rsid w:val="00630A5B"/>
    <w:rsid w:val="00637F2A"/>
    <w:rsid w:val="00642C45"/>
    <w:rsid w:val="0064313B"/>
    <w:rsid w:val="006434DF"/>
    <w:rsid w:val="00645411"/>
    <w:rsid w:val="0064604F"/>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B17FD"/>
    <w:rsid w:val="006B44E2"/>
    <w:rsid w:val="006C0C61"/>
    <w:rsid w:val="006C1CE4"/>
    <w:rsid w:val="006C24A6"/>
    <w:rsid w:val="006C3D61"/>
    <w:rsid w:val="006D4325"/>
    <w:rsid w:val="006D55A6"/>
    <w:rsid w:val="006D6BD0"/>
    <w:rsid w:val="006E09CB"/>
    <w:rsid w:val="006E1387"/>
    <w:rsid w:val="006E2124"/>
    <w:rsid w:val="006E23A2"/>
    <w:rsid w:val="006E299B"/>
    <w:rsid w:val="006E303F"/>
    <w:rsid w:val="006E46C1"/>
    <w:rsid w:val="006E4E37"/>
    <w:rsid w:val="006E5D76"/>
    <w:rsid w:val="006F17D4"/>
    <w:rsid w:val="006F255A"/>
    <w:rsid w:val="006F2843"/>
    <w:rsid w:val="006F6463"/>
    <w:rsid w:val="0070542C"/>
    <w:rsid w:val="007054FB"/>
    <w:rsid w:val="007067D1"/>
    <w:rsid w:val="00713287"/>
    <w:rsid w:val="007136A7"/>
    <w:rsid w:val="007139DD"/>
    <w:rsid w:val="007143AC"/>
    <w:rsid w:val="00715D32"/>
    <w:rsid w:val="00716007"/>
    <w:rsid w:val="00716835"/>
    <w:rsid w:val="00716ACF"/>
    <w:rsid w:val="0072089F"/>
    <w:rsid w:val="007210C5"/>
    <w:rsid w:val="007250F1"/>
    <w:rsid w:val="00726FF0"/>
    <w:rsid w:val="00727230"/>
    <w:rsid w:val="00730AA4"/>
    <w:rsid w:val="0073113B"/>
    <w:rsid w:val="00732C44"/>
    <w:rsid w:val="00734CC7"/>
    <w:rsid w:val="00736348"/>
    <w:rsid w:val="00736448"/>
    <w:rsid w:val="00736D41"/>
    <w:rsid w:val="00736E0A"/>
    <w:rsid w:val="00737F84"/>
    <w:rsid w:val="00740203"/>
    <w:rsid w:val="007434C4"/>
    <w:rsid w:val="007469C6"/>
    <w:rsid w:val="00746C13"/>
    <w:rsid w:val="00747C1C"/>
    <w:rsid w:val="007515F0"/>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B1A6C"/>
    <w:rsid w:val="007B5378"/>
    <w:rsid w:val="007C1642"/>
    <w:rsid w:val="007C33F3"/>
    <w:rsid w:val="007C40AD"/>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0AA"/>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3F79"/>
    <w:rsid w:val="00844032"/>
    <w:rsid w:val="008443D8"/>
    <w:rsid w:val="008445E7"/>
    <w:rsid w:val="00844854"/>
    <w:rsid w:val="00847D3A"/>
    <w:rsid w:val="00855549"/>
    <w:rsid w:val="0086032D"/>
    <w:rsid w:val="00861B3D"/>
    <w:rsid w:val="00862879"/>
    <w:rsid w:val="00863226"/>
    <w:rsid w:val="00865CE7"/>
    <w:rsid w:val="0086701C"/>
    <w:rsid w:val="00867262"/>
    <w:rsid w:val="00870BDD"/>
    <w:rsid w:val="008717F1"/>
    <w:rsid w:val="00873503"/>
    <w:rsid w:val="00876D05"/>
    <w:rsid w:val="00876F5C"/>
    <w:rsid w:val="00880ED3"/>
    <w:rsid w:val="00883721"/>
    <w:rsid w:val="00890137"/>
    <w:rsid w:val="008904D0"/>
    <w:rsid w:val="008924E3"/>
    <w:rsid w:val="0089270D"/>
    <w:rsid w:val="008A1DAE"/>
    <w:rsid w:val="008A247E"/>
    <w:rsid w:val="008A2C2A"/>
    <w:rsid w:val="008A35A2"/>
    <w:rsid w:val="008A3D62"/>
    <w:rsid w:val="008A6605"/>
    <w:rsid w:val="008A6A0C"/>
    <w:rsid w:val="008B183A"/>
    <w:rsid w:val="008B4B98"/>
    <w:rsid w:val="008C183F"/>
    <w:rsid w:val="008C1C95"/>
    <w:rsid w:val="008C3D9F"/>
    <w:rsid w:val="008C4122"/>
    <w:rsid w:val="008C669E"/>
    <w:rsid w:val="008D2A77"/>
    <w:rsid w:val="008D2EC9"/>
    <w:rsid w:val="008D62F8"/>
    <w:rsid w:val="008D652E"/>
    <w:rsid w:val="008D6A3E"/>
    <w:rsid w:val="008E1B3C"/>
    <w:rsid w:val="008E30A7"/>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E8B"/>
    <w:rsid w:val="009460E7"/>
    <w:rsid w:val="00947483"/>
    <w:rsid w:val="00947FDB"/>
    <w:rsid w:val="00952219"/>
    <w:rsid w:val="009535CF"/>
    <w:rsid w:val="009539B0"/>
    <w:rsid w:val="009543A4"/>
    <w:rsid w:val="00955F17"/>
    <w:rsid w:val="009562D0"/>
    <w:rsid w:val="00957124"/>
    <w:rsid w:val="00960B9B"/>
    <w:rsid w:val="00960CC3"/>
    <w:rsid w:val="0096180D"/>
    <w:rsid w:val="00961E3B"/>
    <w:rsid w:val="00962360"/>
    <w:rsid w:val="009669AD"/>
    <w:rsid w:val="00966EB0"/>
    <w:rsid w:val="0096715D"/>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7F"/>
    <w:rsid w:val="009A4775"/>
    <w:rsid w:val="009A75C4"/>
    <w:rsid w:val="009B0897"/>
    <w:rsid w:val="009B0E59"/>
    <w:rsid w:val="009B276A"/>
    <w:rsid w:val="009B3223"/>
    <w:rsid w:val="009B4063"/>
    <w:rsid w:val="009B52E5"/>
    <w:rsid w:val="009B5C5F"/>
    <w:rsid w:val="009C0968"/>
    <w:rsid w:val="009C1354"/>
    <w:rsid w:val="009C3C0C"/>
    <w:rsid w:val="009C3CDC"/>
    <w:rsid w:val="009C5ADA"/>
    <w:rsid w:val="009C6214"/>
    <w:rsid w:val="009C77BF"/>
    <w:rsid w:val="009D02ED"/>
    <w:rsid w:val="009D1D56"/>
    <w:rsid w:val="009D1EB8"/>
    <w:rsid w:val="009D49AA"/>
    <w:rsid w:val="009D4FBB"/>
    <w:rsid w:val="009D7602"/>
    <w:rsid w:val="009E3151"/>
    <w:rsid w:val="009E680B"/>
    <w:rsid w:val="009F1902"/>
    <w:rsid w:val="009F3187"/>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240EE"/>
    <w:rsid w:val="00A25B7F"/>
    <w:rsid w:val="00A264CE"/>
    <w:rsid w:val="00A3050E"/>
    <w:rsid w:val="00A305B3"/>
    <w:rsid w:val="00A32C40"/>
    <w:rsid w:val="00A3325A"/>
    <w:rsid w:val="00A4094A"/>
    <w:rsid w:val="00A426B6"/>
    <w:rsid w:val="00A426BE"/>
    <w:rsid w:val="00A526EF"/>
    <w:rsid w:val="00A53E97"/>
    <w:rsid w:val="00A54F81"/>
    <w:rsid w:val="00A60794"/>
    <w:rsid w:val="00A611CE"/>
    <w:rsid w:val="00A614C6"/>
    <w:rsid w:val="00A7018B"/>
    <w:rsid w:val="00A70A7A"/>
    <w:rsid w:val="00A71410"/>
    <w:rsid w:val="00A74AE2"/>
    <w:rsid w:val="00A756BB"/>
    <w:rsid w:val="00A77B63"/>
    <w:rsid w:val="00A80975"/>
    <w:rsid w:val="00A80F87"/>
    <w:rsid w:val="00A818ED"/>
    <w:rsid w:val="00A8249A"/>
    <w:rsid w:val="00A85968"/>
    <w:rsid w:val="00A866E2"/>
    <w:rsid w:val="00A879B5"/>
    <w:rsid w:val="00A87F9C"/>
    <w:rsid w:val="00A90FB2"/>
    <w:rsid w:val="00A922F5"/>
    <w:rsid w:val="00A9270F"/>
    <w:rsid w:val="00A96317"/>
    <w:rsid w:val="00A9690E"/>
    <w:rsid w:val="00A9779D"/>
    <w:rsid w:val="00AA276F"/>
    <w:rsid w:val="00AA32D3"/>
    <w:rsid w:val="00AA4327"/>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653D"/>
    <w:rsid w:val="00AE76CB"/>
    <w:rsid w:val="00AF108A"/>
    <w:rsid w:val="00AF10F5"/>
    <w:rsid w:val="00AF1393"/>
    <w:rsid w:val="00AF27B4"/>
    <w:rsid w:val="00AF365E"/>
    <w:rsid w:val="00AF5D31"/>
    <w:rsid w:val="00AF6DD8"/>
    <w:rsid w:val="00B01831"/>
    <w:rsid w:val="00B0269C"/>
    <w:rsid w:val="00B02E55"/>
    <w:rsid w:val="00B03527"/>
    <w:rsid w:val="00B0389A"/>
    <w:rsid w:val="00B0538C"/>
    <w:rsid w:val="00B06D4E"/>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637"/>
    <w:rsid w:val="00B909E1"/>
    <w:rsid w:val="00B91264"/>
    <w:rsid w:val="00B94316"/>
    <w:rsid w:val="00B956ED"/>
    <w:rsid w:val="00B95E5A"/>
    <w:rsid w:val="00B96E71"/>
    <w:rsid w:val="00B97C95"/>
    <w:rsid w:val="00BA02F9"/>
    <w:rsid w:val="00BA164A"/>
    <w:rsid w:val="00BA31F9"/>
    <w:rsid w:val="00BA3317"/>
    <w:rsid w:val="00BA3FDA"/>
    <w:rsid w:val="00BA4313"/>
    <w:rsid w:val="00BA4784"/>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130C8"/>
    <w:rsid w:val="00C13168"/>
    <w:rsid w:val="00C13F60"/>
    <w:rsid w:val="00C14404"/>
    <w:rsid w:val="00C17D6A"/>
    <w:rsid w:val="00C203C9"/>
    <w:rsid w:val="00C22E43"/>
    <w:rsid w:val="00C23238"/>
    <w:rsid w:val="00C235DF"/>
    <w:rsid w:val="00C2539E"/>
    <w:rsid w:val="00C278DE"/>
    <w:rsid w:val="00C2796B"/>
    <w:rsid w:val="00C3004B"/>
    <w:rsid w:val="00C31F4C"/>
    <w:rsid w:val="00C3209A"/>
    <w:rsid w:val="00C32ADC"/>
    <w:rsid w:val="00C35755"/>
    <w:rsid w:val="00C41156"/>
    <w:rsid w:val="00C42E13"/>
    <w:rsid w:val="00C4427F"/>
    <w:rsid w:val="00C47DDE"/>
    <w:rsid w:val="00C50912"/>
    <w:rsid w:val="00C50FF0"/>
    <w:rsid w:val="00C523F7"/>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77AE"/>
    <w:rsid w:val="00CB0A27"/>
    <w:rsid w:val="00CB2154"/>
    <w:rsid w:val="00CB35D9"/>
    <w:rsid w:val="00CB4A8A"/>
    <w:rsid w:val="00CB60DD"/>
    <w:rsid w:val="00CB6E1F"/>
    <w:rsid w:val="00CB7E4D"/>
    <w:rsid w:val="00CC04DE"/>
    <w:rsid w:val="00CC12E7"/>
    <w:rsid w:val="00CC3F84"/>
    <w:rsid w:val="00CC40C4"/>
    <w:rsid w:val="00CC6E2D"/>
    <w:rsid w:val="00CD24A8"/>
    <w:rsid w:val="00CD315A"/>
    <w:rsid w:val="00CD319A"/>
    <w:rsid w:val="00CD5502"/>
    <w:rsid w:val="00CE0526"/>
    <w:rsid w:val="00CE1ED9"/>
    <w:rsid w:val="00CE3665"/>
    <w:rsid w:val="00CE4F42"/>
    <w:rsid w:val="00CF0BB4"/>
    <w:rsid w:val="00CF1333"/>
    <w:rsid w:val="00CF1BB4"/>
    <w:rsid w:val="00CF1DA0"/>
    <w:rsid w:val="00CF2FF8"/>
    <w:rsid w:val="00CF3F6B"/>
    <w:rsid w:val="00CF4851"/>
    <w:rsid w:val="00CF58B7"/>
    <w:rsid w:val="00CF5DD6"/>
    <w:rsid w:val="00D0069F"/>
    <w:rsid w:val="00D007C0"/>
    <w:rsid w:val="00D05493"/>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BC7"/>
    <w:rsid w:val="00D47082"/>
    <w:rsid w:val="00D47B5E"/>
    <w:rsid w:val="00D51245"/>
    <w:rsid w:val="00D532B8"/>
    <w:rsid w:val="00D54B6F"/>
    <w:rsid w:val="00D54E73"/>
    <w:rsid w:val="00D575A3"/>
    <w:rsid w:val="00D613A6"/>
    <w:rsid w:val="00D617A6"/>
    <w:rsid w:val="00D650EA"/>
    <w:rsid w:val="00D72C40"/>
    <w:rsid w:val="00D737C5"/>
    <w:rsid w:val="00D73835"/>
    <w:rsid w:val="00D76F5A"/>
    <w:rsid w:val="00D7722A"/>
    <w:rsid w:val="00D80B1B"/>
    <w:rsid w:val="00D82293"/>
    <w:rsid w:val="00D8405B"/>
    <w:rsid w:val="00D84E7D"/>
    <w:rsid w:val="00D86BF0"/>
    <w:rsid w:val="00D86DCB"/>
    <w:rsid w:val="00D91BA1"/>
    <w:rsid w:val="00D939B7"/>
    <w:rsid w:val="00D950D8"/>
    <w:rsid w:val="00D95477"/>
    <w:rsid w:val="00D959C3"/>
    <w:rsid w:val="00D961B8"/>
    <w:rsid w:val="00DA1511"/>
    <w:rsid w:val="00DA6FB8"/>
    <w:rsid w:val="00DA777A"/>
    <w:rsid w:val="00DB0188"/>
    <w:rsid w:val="00DB26A8"/>
    <w:rsid w:val="00DB3C58"/>
    <w:rsid w:val="00DB4F9F"/>
    <w:rsid w:val="00DB5728"/>
    <w:rsid w:val="00DB5AE0"/>
    <w:rsid w:val="00DB6161"/>
    <w:rsid w:val="00DB65B9"/>
    <w:rsid w:val="00DB70FB"/>
    <w:rsid w:val="00DC0CD5"/>
    <w:rsid w:val="00DC334D"/>
    <w:rsid w:val="00DC6AAD"/>
    <w:rsid w:val="00DE165D"/>
    <w:rsid w:val="00DE2FD7"/>
    <w:rsid w:val="00DE45A3"/>
    <w:rsid w:val="00DE466D"/>
    <w:rsid w:val="00DE5EE7"/>
    <w:rsid w:val="00DF1EC1"/>
    <w:rsid w:val="00DF343E"/>
    <w:rsid w:val="00DF67C3"/>
    <w:rsid w:val="00DF6CEB"/>
    <w:rsid w:val="00E0098A"/>
    <w:rsid w:val="00E009D9"/>
    <w:rsid w:val="00E027D1"/>
    <w:rsid w:val="00E03F71"/>
    <w:rsid w:val="00E045EE"/>
    <w:rsid w:val="00E06ED0"/>
    <w:rsid w:val="00E1082D"/>
    <w:rsid w:val="00E130CB"/>
    <w:rsid w:val="00E14934"/>
    <w:rsid w:val="00E172BE"/>
    <w:rsid w:val="00E2160E"/>
    <w:rsid w:val="00E24E02"/>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92CE2"/>
    <w:rsid w:val="00E93CDD"/>
    <w:rsid w:val="00E949AC"/>
    <w:rsid w:val="00E94C59"/>
    <w:rsid w:val="00E977FB"/>
    <w:rsid w:val="00EA0944"/>
    <w:rsid w:val="00EA1325"/>
    <w:rsid w:val="00EA22D5"/>
    <w:rsid w:val="00EA241F"/>
    <w:rsid w:val="00EA2704"/>
    <w:rsid w:val="00EA4221"/>
    <w:rsid w:val="00EB2FE6"/>
    <w:rsid w:val="00EB3CD8"/>
    <w:rsid w:val="00EB6F5F"/>
    <w:rsid w:val="00ED07B2"/>
    <w:rsid w:val="00ED246E"/>
    <w:rsid w:val="00ED379C"/>
    <w:rsid w:val="00ED4D08"/>
    <w:rsid w:val="00ED5834"/>
    <w:rsid w:val="00ED6AAF"/>
    <w:rsid w:val="00ED6F53"/>
    <w:rsid w:val="00EE065C"/>
    <w:rsid w:val="00EE093B"/>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5246"/>
    <w:rsid w:val="00F307D6"/>
    <w:rsid w:val="00F31A8E"/>
    <w:rsid w:val="00F32C2D"/>
    <w:rsid w:val="00F33A4C"/>
    <w:rsid w:val="00F34B87"/>
    <w:rsid w:val="00F358BF"/>
    <w:rsid w:val="00F35CB2"/>
    <w:rsid w:val="00F374CD"/>
    <w:rsid w:val="00F4046E"/>
    <w:rsid w:val="00F41E92"/>
    <w:rsid w:val="00F42008"/>
    <w:rsid w:val="00F434FF"/>
    <w:rsid w:val="00F4425B"/>
    <w:rsid w:val="00F461FD"/>
    <w:rsid w:val="00F476F3"/>
    <w:rsid w:val="00F50AB9"/>
    <w:rsid w:val="00F51024"/>
    <w:rsid w:val="00F5122A"/>
    <w:rsid w:val="00F51940"/>
    <w:rsid w:val="00F51A84"/>
    <w:rsid w:val="00F523CD"/>
    <w:rsid w:val="00F53495"/>
    <w:rsid w:val="00F559F9"/>
    <w:rsid w:val="00F56168"/>
    <w:rsid w:val="00F561EE"/>
    <w:rsid w:val="00F63D66"/>
    <w:rsid w:val="00F64504"/>
    <w:rsid w:val="00F6458C"/>
    <w:rsid w:val="00F6478A"/>
    <w:rsid w:val="00F656C3"/>
    <w:rsid w:val="00F6661C"/>
    <w:rsid w:val="00F6682D"/>
    <w:rsid w:val="00F701C7"/>
    <w:rsid w:val="00F7531F"/>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5BA"/>
    <w:rsid w:val="00FD0638"/>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customStyle="1" w:styleId="UnresolvedMention1">
    <w:name w:val="Unresolved Mention1"/>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27474760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3615105">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09792996">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ice.org.uk/guidance/cg81" TargetMode="External"/><Relationship Id="rId2" Type="http://schemas.openxmlformats.org/officeDocument/2006/relationships/hyperlink" Target="https://www.nice.org.uk/guidance/ng101" TargetMode="External"/><Relationship Id="rId1" Type="http://schemas.openxmlformats.org/officeDocument/2006/relationships/hyperlink" Target="https://www.nice.org.uk/guidance/qs12" TargetMode="External"/><Relationship Id="rId4" Type="http://schemas.openxmlformats.org/officeDocument/2006/relationships/hyperlink" Target="https://www.nice.org.uk/guidance/cg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5B92D-E3B0-4405-A20B-47627091C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2021-09-17T14:01:00Z</dcterms:created>
  <dcterms:modified xsi:type="dcterms:W3CDTF">2021-09-17T14:02:00Z</dcterms:modified>
</cp:coreProperties>
</file>