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bookmarkStart w:id="1" w:name="_Hlk143583611"/>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386A9881" w14:textId="3A2F544D" w:rsidR="00337BF4" w:rsidRPr="00337BF4" w:rsidRDefault="00337BF4" w:rsidP="009B0E59">
      <w:pPr>
        <w:pStyle w:val="Heading1"/>
        <w:rPr>
          <w:b w:val="0"/>
          <w:bCs w:val="0"/>
          <w:sz w:val="24"/>
          <w:szCs w:val="24"/>
          <w:lang w:eastAsia="en-GB"/>
        </w:rPr>
      </w:pPr>
      <w:r w:rsidRPr="00337BF4">
        <w:rPr>
          <w:b w:val="0"/>
          <w:bCs w:val="0"/>
          <w:sz w:val="24"/>
          <w:szCs w:val="24"/>
          <w:lang w:eastAsia="en-GB"/>
        </w:rPr>
        <w:t>Assurance date: August 2023</w:t>
      </w:r>
    </w:p>
    <w:p w14:paraId="5BECFEFF" w14:textId="16D1F365" w:rsidR="00337BF4" w:rsidRPr="00337BF4" w:rsidRDefault="00337BF4" w:rsidP="00337BF4">
      <w:pPr>
        <w:pStyle w:val="Paragraph"/>
        <w:rPr>
          <w:lang w:eastAsia="en-GB"/>
        </w:rPr>
      </w:pPr>
      <w:r>
        <w:rPr>
          <w:lang w:eastAsia="en-GB"/>
        </w:rPr>
        <w:t>Review date: August 2026</w:t>
      </w:r>
    </w:p>
    <w:p w14:paraId="047E7BC9" w14:textId="110CF047"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7475F2">
        <w:rPr>
          <w:lang w:eastAsia="en-GB"/>
        </w:rPr>
        <w:t>426</w:t>
      </w:r>
    </w:p>
    <w:p w14:paraId="287BF6A7" w14:textId="6CA22F17" w:rsidR="003B3BD9" w:rsidRDefault="003B3BD9" w:rsidP="009B0E59">
      <w:pPr>
        <w:pStyle w:val="Heading1"/>
        <w:rPr>
          <w:b w:val="0"/>
          <w:bCs w:val="0"/>
          <w:kern w:val="0"/>
          <w:sz w:val="24"/>
          <w:szCs w:val="24"/>
          <w:lang w:eastAsia="en-GB"/>
        </w:rPr>
      </w:pPr>
      <w:r w:rsidRPr="003B3BD9">
        <w:rPr>
          <w:b w:val="0"/>
          <w:bCs w:val="0"/>
          <w:kern w:val="0"/>
          <w:sz w:val="24"/>
          <w:szCs w:val="24"/>
          <w:lang w:eastAsia="en-GB"/>
        </w:rPr>
        <w:t xml:space="preserve">Tooth extractions due to decay for children admitted as inpatients to hospital, aged 10 years and under </w:t>
      </w:r>
    </w:p>
    <w:p w14:paraId="7C25BFBC" w14:textId="112A8D50" w:rsidR="007136A7" w:rsidRDefault="00192B09" w:rsidP="009B0E59">
      <w:pPr>
        <w:pStyle w:val="Heading1"/>
      </w:pPr>
      <w:r>
        <w:t xml:space="preserve">Validity assessment </w:t>
      </w:r>
    </w:p>
    <w:tbl>
      <w:tblPr>
        <w:tblStyle w:val="TableGrid1"/>
        <w:tblW w:w="9298" w:type="dxa"/>
        <w:tblLayout w:type="fixed"/>
        <w:tblLook w:val="04A0" w:firstRow="1" w:lastRow="0" w:firstColumn="1" w:lastColumn="0" w:noHBand="0" w:noVBand="1"/>
      </w:tblPr>
      <w:tblGrid>
        <w:gridCol w:w="1877"/>
        <w:gridCol w:w="4377"/>
        <w:gridCol w:w="3044"/>
      </w:tblGrid>
      <w:tr w:rsidR="00455B14" w:rsidRPr="006E1387" w14:paraId="0815D160" w14:textId="1327D684" w:rsidTr="000F738A">
        <w:tc>
          <w:tcPr>
            <w:tcW w:w="1877"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377"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4"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0F738A">
        <w:tc>
          <w:tcPr>
            <w:tcW w:w="1877"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377" w:type="dxa"/>
          </w:tcPr>
          <w:p w14:paraId="62C6DAA8" w14:textId="45C60230" w:rsidR="000356D0" w:rsidRDefault="000356D0" w:rsidP="000356D0">
            <w:pPr>
              <w:spacing w:before="120" w:after="120"/>
              <w:rPr>
                <w:rFonts w:ascii="Arial" w:hAnsi="Arial" w:cs="Arial"/>
                <w:sz w:val="22"/>
                <w:szCs w:val="22"/>
              </w:rPr>
            </w:pPr>
            <w:r>
              <w:rPr>
                <w:rFonts w:ascii="Arial" w:hAnsi="Arial" w:cs="Arial"/>
                <w:sz w:val="22"/>
                <w:szCs w:val="22"/>
              </w:rPr>
              <w:t xml:space="preserve">Indicator is part of the NHS outcomes framework domain </w:t>
            </w:r>
            <w:r w:rsidR="0073489A">
              <w:rPr>
                <w:rFonts w:ascii="Arial" w:hAnsi="Arial" w:cs="Arial"/>
                <w:sz w:val="22"/>
                <w:szCs w:val="22"/>
              </w:rPr>
              <w:t>3</w:t>
            </w:r>
            <w:r>
              <w:rPr>
                <w:rFonts w:ascii="Arial" w:hAnsi="Arial" w:cs="Arial"/>
                <w:sz w:val="22"/>
                <w:szCs w:val="22"/>
              </w:rPr>
              <w:t xml:space="preserve"> – </w:t>
            </w:r>
            <w:r w:rsidR="0073489A" w:rsidRPr="0073489A">
              <w:rPr>
                <w:rFonts w:ascii="Arial" w:hAnsi="Arial" w:cs="Arial"/>
                <w:sz w:val="22"/>
                <w:szCs w:val="22"/>
              </w:rPr>
              <w:t>Helping people to recover from episodes of ill health or following injury</w:t>
            </w:r>
            <w:r>
              <w:rPr>
                <w:rFonts w:ascii="Arial" w:hAnsi="Arial" w:cs="Arial"/>
                <w:sz w:val="22"/>
                <w:szCs w:val="22"/>
              </w:rPr>
              <w:t>.</w:t>
            </w:r>
          </w:p>
          <w:p w14:paraId="3B99678A" w14:textId="7EE573E6" w:rsidR="004518A2" w:rsidRDefault="000356D0" w:rsidP="004518A2">
            <w:pPr>
              <w:spacing w:before="120" w:after="120"/>
              <w:rPr>
                <w:rFonts w:ascii="Arial" w:hAnsi="Arial" w:cs="Arial"/>
                <w:sz w:val="22"/>
                <w:szCs w:val="22"/>
              </w:rPr>
            </w:pPr>
            <w:r>
              <w:rPr>
                <w:rFonts w:ascii="Arial" w:hAnsi="Arial" w:cs="Arial"/>
                <w:sz w:val="22"/>
                <w:szCs w:val="22"/>
              </w:rPr>
              <w:t>Nationally values have</w:t>
            </w:r>
            <w:r w:rsidR="008E4989">
              <w:rPr>
                <w:rFonts w:ascii="Arial" w:hAnsi="Arial" w:cs="Arial"/>
                <w:sz w:val="22"/>
                <w:szCs w:val="22"/>
              </w:rPr>
              <w:t xml:space="preserve"> seen a slight but steady reduction over time </w:t>
            </w:r>
            <w:r w:rsidR="007475F2">
              <w:rPr>
                <w:rFonts w:ascii="Arial" w:hAnsi="Arial" w:cs="Arial"/>
                <w:sz w:val="22"/>
                <w:szCs w:val="22"/>
              </w:rPr>
              <w:t xml:space="preserve">between </w:t>
            </w:r>
            <w:r w:rsidR="004518A2">
              <w:rPr>
                <w:rFonts w:ascii="Arial" w:hAnsi="Arial" w:cs="Arial"/>
                <w:sz w:val="22"/>
                <w:szCs w:val="22"/>
              </w:rPr>
              <w:t>201</w:t>
            </w:r>
            <w:r w:rsidR="007475F2">
              <w:rPr>
                <w:rFonts w:ascii="Arial" w:hAnsi="Arial" w:cs="Arial"/>
                <w:sz w:val="22"/>
                <w:szCs w:val="22"/>
              </w:rPr>
              <w:t>4</w:t>
            </w:r>
            <w:r w:rsidR="004518A2">
              <w:rPr>
                <w:rFonts w:ascii="Arial" w:hAnsi="Arial" w:cs="Arial"/>
                <w:sz w:val="22"/>
                <w:szCs w:val="22"/>
              </w:rPr>
              <w:t>/1</w:t>
            </w:r>
            <w:r w:rsidR="007475F2">
              <w:rPr>
                <w:rFonts w:ascii="Arial" w:hAnsi="Arial" w:cs="Arial"/>
                <w:sz w:val="22"/>
                <w:szCs w:val="22"/>
              </w:rPr>
              <w:t>5</w:t>
            </w:r>
            <w:r w:rsidR="004518A2">
              <w:rPr>
                <w:rFonts w:ascii="Arial" w:hAnsi="Arial" w:cs="Arial"/>
                <w:sz w:val="22"/>
                <w:szCs w:val="22"/>
              </w:rPr>
              <w:t xml:space="preserve"> </w:t>
            </w:r>
            <w:r w:rsidR="007475F2">
              <w:rPr>
                <w:rFonts w:ascii="Arial" w:hAnsi="Arial" w:cs="Arial"/>
                <w:sz w:val="22"/>
                <w:szCs w:val="22"/>
              </w:rPr>
              <w:t>and</w:t>
            </w:r>
            <w:r w:rsidR="004518A2">
              <w:rPr>
                <w:rFonts w:ascii="Arial" w:hAnsi="Arial" w:cs="Arial"/>
                <w:sz w:val="22"/>
                <w:szCs w:val="22"/>
              </w:rPr>
              <w:t xml:space="preserve"> 201</w:t>
            </w:r>
            <w:r w:rsidR="007475F2">
              <w:rPr>
                <w:rFonts w:ascii="Arial" w:hAnsi="Arial" w:cs="Arial"/>
                <w:sz w:val="22"/>
                <w:szCs w:val="22"/>
              </w:rPr>
              <w:t>8</w:t>
            </w:r>
            <w:r w:rsidR="004518A2">
              <w:rPr>
                <w:rFonts w:ascii="Arial" w:hAnsi="Arial" w:cs="Arial"/>
                <w:sz w:val="22"/>
                <w:szCs w:val="22"/>
              </w:rPr>
              <w:t>/</w:t>
            </w:r>
            <w:r w:rsidR="007475F2">
              <w:rPr>
                <w:rFonts w:ascii="Arial" w:hAnsi="Arial" w:cs="Arial"/>
                <w:sz w:val="22"/>
                <w:szCs w:val="22"/>
              </w:rPr>
              <w:t>19</w:t>
            </w:r>
            <w:r w:rsidR="004518A2">
              <w:rPr>
                <w:rFonts w:ascii="Arial" w:hAnsi="Arial" w:cs="Arial"/>
                <w:sz w:val="22"/>
                <w:szCs w:val="22"/>
              </w:rPr>
              <w:t>.</w:t>
            </w:r>
            <w:r w:rsidR="007475F2">
              <w:rPr>
                <w:rFonts w:ascii="Arial" w:hAnsi="Arial" w:cs="Arial"/>
                <w:sz w:val="22"/>
                <w:szCs w:val="22"/>
              </w:rPr>
              <w:t xml:space="preserve"> A further fall occurred in 2019/20 and an even greater fall can be seen in the 2020/21 data, though note that this will cover the COVID-19 period and should be interpreted with caution. </w:t>
            </w:r>
            <w:r w:rsidR="008E4989">
              <w:rPr>
                <w:rFonts w:ascii="Arial" w:hAnsi="Arial" w:cs="Arial"/>
                <w:sz w:val="22"/>
                <w:szCs w:val="22"/>
              </w:rPr>
              <w:t>The latest data was published in March 2022 due to a</w:t>
            </w:r>
            <w:r w:rsidR="004C55CF">
              <w:rPr>
                <w:rFonts w:ascii="Arial" w:hAnsi="Arial" w:cs="Arial"/>
                <w:sz w:val="22"/>
                <w:szCs w:val="22"/>
              </w:rPr>
              <w:t>n ongoing</w:t>
            </w:r>
            <w:r w:rsidR="008E4989">
              <w:rPr>
                <w:rFonts w:ascii="Arial" w:hAnsi="Arial" w:cs="Arial"/>
                <w:sz w:val="22"/>
                <w:szCs w:val="22"/>
              </w:rPr>
              <w:t xml:space="preserve"> review of the NHS </w:t>
            </w:r>
            <w:r w:rsidR="004C55CF">
              <w:rPr>
                <w:rFonts w:ascii="Arial" w:hAnsi="Arial" w:cs="Arial"/>
                <w:sz w:val="22"/>
                <w:szCs w:val="22"/>
              </w:rPr>
              <w:t>O</w:t>
            </w:r>
            <w:r w:rsidR="008E4989">
              <w:rPr>
                <w:rFonts w:ascii="Arial" w:hAnsi="Arial" w:cs="Arial"/>
                <w:sz w:val="22"/>
                <w:szCs w:val="22"/>
              </w:rPr>
              <w:t xml:space="preserve">utcomes </w:t>
            </w:r>
            <w:r w:rsidR="004C55CF">
              <w:rPr>
                <w:rFonts w:ascii="Arial" w:hAnsi="Arial" w:cs="Arial"/>
                <w:sz w:val="22"/>
                <w:szCs w:val="22"/>
              </w:rPr>
              <w:t>F</w:t>
            </w:r>
            <w:r w:rsidR="008E4989">
              <w:rPr>
                <w:rFonts w:ascii="Arial" w:hAnsi="Arial" w:cs="Arial"/>
                <w:sz w:val="22"/>
                <w:szCs w:val="22"/>
              </w:rPr>
              <w:t>ramework.</w:t>
            </w:r>
            <w:r w:rsidR="00B02287">
              <w:rPr>
                <w:rFonts w:ascii="Arial" w:hAnsi="Arial" w:cs="Arial"/>
                <w:sz w:val="22"/>
                <w:szCs w:val="22"/>
              </w:rPr>
              <w:t xml:space="preserve"> </w:t>
            </w:r>
          </w:p>
          <w:p w14:paraId="6A0AAFD7" w14:textId="20B0F278" w:rsidR="00223AA6" w:rsidRPr="006E1387" w:rsidRDefault="00223AA6" w:rsidP="00030377">
            <w:pPr>
              <w:spacing w:before="120" w:after="120"/>
              <w:rPr>
                <w:rFonts w:ascii="Arial" w:hAnsi="Arial" w:cs="Arial"/>
                <w:sz w:val="22"/>
                <w:szCs w:val="22"/>
              </w:rPr>
            </w:pPr>
            <w:r>
              <w:rPr>
                <w:rFonts w:ascii="Arial" w:hAnsi="Arial" w:cs="Arial"/>
                <w:sz w:val="22"/>
                <w:szCs w:val="22"/>
              </w:rPr>
              <w:t xml:space="preserve">Variation exists </w:t>
            </w:r>
            <w:r w:rsidR="00B02287">
              <w:rPr>
                <w:rFonts w:ascii="Arial" w:hAnsi="Arial" w:cs="Arial"/>
                <w:sz w:val="22"/>
                <w:szCs w:val="22"/>
              </w:rPr>
              <w:t xml:space="preserve">by </w:t>
            </w:r>
            <w:r>
              <w:rPr>
                <w:rFonts w:ascii="Arial" w:hAnsi="Arial" w:cs="Arial"/>
                <w:sz w:val="22"/>
                <w:szCs w:val="22"/>
              </w:rPr>
              <w:t>age, gender, deprivation and geography.</w:t>
            </w:r>
          </w:p>
        </w:tc>
        <w:tc>
          <w:tcPr>
            <w:tcW w:w="3044" w:type="dxa"/>
          </w:tcPr>
          <w:p w14:paraId="78280FB7" w14:textId="2A86A559" w:rsidR="00E05AB5" w:rsidRPr="006E1387" w:rsidRDefault="008F65F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National v</w:t>
            </w:r>
            <w:r w:rsidR="00223AA6">
              <w:rPr>
                <w:rFonts w:eastAsiaTheme="minorEastAsia" w:cs="Arial"/>
                <w:color w:val="000000" w:themeColor="dark1"/>
                <w:kern w:val="24"/>
                <w:sz w:val="22"/>
                <w:szCs w:val="22"/>
              </w:rPr>
              <w:t xml:space="preserve">alue </w:t>
            </w:r>
            <w:r w:rsidR="0087713F">
              <w:rPr>
                <w:rFonts w:eastAsiaTheme="minorEastAsia" w:cs="Arial"/>
                <w:color w:val="000000" w:themeColor="dark1"/>
                <w:kern w:val="24"/>
                <w:sz w:val="22"/>
                <w:szCs w:val="22"/>
              </w:rPr>
              <w:t>improving</w:t>
            </w:r>
            <w:r>
              <w:rPr>
                <w:rFonts w:eastAsiaTheme="minorEastAsia" w:cs="Arial"/>
                <w:color w:val="000000" w:themeColor="dark1"/>
                <w:kern w:val="24"/>
                <w:sz w:val="22"/>
                <w:szCs w:val="22"/>
              </w:rPr>
              <w:t xml:space="preserve"> over time.</w:t>
            </w:r>
            <w:r w:rsidR="00223AA6">
              <w:rPr>
                <w:rFonts w:eastAsiaTheme="minorEastAsia" w:cs="Arial"/>
                <w:color w:val="000000" w:themeColor="dark1"/>
                <w:kern w:val="24"/>
                <w:sz w:val="22"/>
                <w:szCs w:val="22"/>
              </w:rPr>
              <w:t xml:space="preserve"> Variation exists across geography, demographics and inequalities.</w:t>
            </w:r>
          </w:p>
        </w:tc>
      </w:tr>
      <w:tr w:rsidR="00455B14" w:rsidRPr="006E1387" w14:paraId="77F6A4A2" w14:textId="33EFD485" w:rsidTr="000F738A">
        <w:tc>
          <w:tcPr>
            <w:tcW w:w="1877"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377" w:type="dxa"/>
          </w:tcPr>
          <w:p w14:paraId="04A42767" w14:textId="111DCAE1" w:rsidR="001C1870" w:rsidRDefault="00B90594" w:rsidP="00303A11">
            <w:pPr>
              <w:spacing w:before="120" w:after="120"/>
              <w:rPr>
                <w:rFonts w:ascii="Arial" w:hAnsi="Arial" w:cs="Arial"/>
                <w:sz w:val="22"/>
                <w:szCs w:val="22"/>
              </w:rPr>
            </w:pPr>
            <w:r>
              <w:rPr>
                <w:rFonts w:ascii="Arial" w:hAnsi="Arial" w:cs="Arial"/>
                <w:sz w:val="22"/>
                <w:szCs w:val="22"/>
              </w:rPr>
              <w:t xml:space="preserve">From </w:t>
            </w:r>
            <w:hyperlink r:id="rId7" w:history="1">
              <w:r w:rsidRPr="000F738A">
                <w:rPr>
                  <w:rStyle w:val="Hyperlink"/>
                  <w:rFonts w:ascii="Arial" w:hAnsi="Arial" w:cs="Arial"/>
                  <w:sz w:val="22"/>
                  <w:szCs w:val="22"/>
                </w:rPr>
                <w:t>indicator quality statement</w:t>
              </w:r>
            </w:hyperlink>
            <w:r w:rsidR="000F738A">
              <w:rPr>
                <w:rFonts w:ascii="Arial" w:hAnsi="Arial" w:cs="Arial"/>
                <w:sz w:val="22"/>
                <w:szCs w:val="22"/>
              </w:rPr>
              <w:t>:</w:t>
            </w:r>
            <w:r w:rsidR="00173E66">
              <w:rPr>
                <w:rStyle w:val="FootnoteReference"/>
              </w:rPr>
              <w:t xml:space="preserve"> </w:t>
            </w:r>
          </w:p>
          <w:p w14:paraId="43B3FB01" w14:textId="77777777" w:rsidR="00173E66" w:rsidRPr="00173E66" w:rsidRDefault="00B90594" w:rsidP="00173E66">
            <w:pPr>
              <w:spacing w:before="120" w:after="120"/>
              <w:rPr>
                <w:rFonts w:ascii="Arial" w:hAnsi="Arial" w:cs="Arial"/>
                <w:sz w:val="22"/>
                <w:szCs w:val="22"/>
              </w:rPr>
            </w:pPr>
            <w:r>
              <w:rPr>
                <w:rFonts w:ascii="Arial" w:hAnsi="Arial" w:cs="Arial"/>
                <w:sz w:val="22"/>
                <w:szCs w:val="22"/>
              </w:rPr>
              <w:t>“</w:t>
            </w:r>
            <w:r w:rsidR="00173E66" w:rsidRPr="00173E66">
              <w:rPr>
                <w:rFonts w:ascii="Arial" w:hAnsi="Arial" w:cs="Arial"/>
                <w:sz w:val="22"/>
                <w:szCs w:val="22"/>
              </w:rPr>
              <w:t>Indicator 3.7ii is an improvement area in domain 3 of the framework, which focuses on helping people recover from episodes of ill health or injury. This indicator measures the rate of the number of finished consultant episodes (FCEs) where a tooth extraction was performed on a child aged 10 years or under at the start of the episode of care, due to tooth decay, per 100,000 resident population.</w:t>
            </w:r>
          </w:p>
          <w:p w14:paraId="6AB134BF" w14:textId="77777777" w:rsidR="00173E66" w:rsidRPr="00173E66" w:rsidRDefault="00173E66" w:rsidP="00173E66">
            <w:pPr>
              <w:spacing w:before="120" w:after="120"/>
              <w:rPr>
                <w:rFonts w:ascii="Arial" w:hAnsi="Arial" w:cs="Arial"/>
                <w:sz w:val="22"/>
                <w:szCs w:val="22"/>
              </w:rPr>
            </w:pPr>
            <w:r w:rsidRPr="00173E66">
              <w:rPr>
                <w:rFonts w:ascii="Arial" w:hAnsi="Arial" w:cs="Arial"/>
                <w:sz w:val="22"/>
                <w:szCs w:val="22"/>
              </w:rPr>
              <w:t xml:space="preserve">An outcome of a secondary care extraction can be an indication that a patient has not received or access the </w:t>
            </w:r>
            <w:r w:rsidRPr="00173E66">
              <w:rPr>
                <w:rFonts w:ascii="Arial" w:hAnsi="Arial" w:cs="Arial"/>
                <w:sz w:val="22"/>
                <w:szCs w:val="22"/>
              </w:rPr>
              <w:lastRenderedPageBreak/>
              <w:t>right primary care dental service. It is not legal for a dentist to extract a child’s tooth in a primary care setting, as it requires a general anaesthetic. This has to be done in an acute environment with access to a paediatric intensive care unit. Likewise, independent sector or private dental practices cannot extract a child’s tooth under general anaesthetic; this has to be done in an acute setting, either an NHS hospital as a private patient, or private hospital.</w:t>
            </w:r>
          </w:p>
          <w:p w14:paraId="79464247" w14:textId="77777777" w:rsidR="00B90594" w:rsidRDefault="00173E66" w:rsidP="00173E66">
            <w:pPr>
              <w:spacing w:before="120" w:after="120"/>
              <w:rPr>
                <w:rFonts w:ascii="Arial" w:hAnsi="Arial" w:cs="Arial"/>
                <w:sz w:val="22"/>
                <w:szCs w:val="22"/>
              </w:rPr>
            </w:pPr>
            <w:r w:rsidRPr="00173E66">
              <w:rPr>
                <w:rFonts w:ascii="Arial" w:hAnsi="Arial" w:cs="Arial"/>
                <w:sz w:val="22"/>
                <w:szCs w:val="22"/>
              </w:rPr>
              <w:t>This indicator captures those who have most likely been missed in primary care dentistry as the tooth decay is severe enough that they need hospital treatment, therefore it is likely that they have not regularly attended the dentist. The treatment occurring in secondary care implies the children are having their teeth extracted under general anaesthetic and means that decay in the tooth has reached extreme levels.</w:t>
            </w:r>
            <w:r w:rsidR="001054EA">
              <w:rPr>
                <w:rFonts w:ascii="Arial" w:hAnsi="Arial" w:cs="Arial"/>
                <w:sz w:val="22"/>
                <w:szCs w:val="22"/>
              </w:rPr>
              <w:t>”</w:t>
            </w:r>
          </w:p>
          <w:p w14:paraId="46FD2163" w14:textId="38542838" w:rsidR="00894511" w:rsidRPr="006E1387" w:rsidRDefault="00894511" w:rsidP="00894511">
            <w:pPr>
              <w:spacing w:before="120" w:after="120"/>
              <w:rPr>
                <w:rFonts w:ascii="Arial" w:hAnsi="Arial" w:cs="Arial"/>
                <w:sz w:val="22"/>
                <w:szCs w:val="22"/>
              </w:rPr>
            </w:pPr>
            <w:r>
              <w:rPr>
                <w:rFonts w:ascii="Arial" w:hAnsi="Arial" w:cs="Arial"/>
                <w:sz w:val="22"/>
                <w:szCs w:val="22"/>
              </w:rPr>
              <w:t xml:space="preserve">The </w:t>
            </w:r>
            <w:hyperlink r:id="rId8" w:history="1">
              <w:r w:rsidRPr="00894511">
                <w:rPr>
                  <w:rStyle w:val="Hyperlink"/>
                  <w:rFonts w:ascii="Arial" w:hAnsi="Arial" w:cs="Arial"/>
                  <w:sz w:val="22"/>
                  <w:szCs w:val="22"/>
                </w:rPr>
                <w:t>NHS Long Term Plan</w:t>
              </w:r>
            </w:hyperlink>
            <w:r>
              <w:rPr>
                <w:rFonts w:ascii="Arial" w:hAnsi="Arial" w:cs="Arial"/>
                <w:sz w:val="22"/>
                <w:szCs w:val="22"/>
              </w:rPr>
              <w:t xml:space="preserve"> states that the Starting Well Core initiative is supporting 24,000 dentists across England to see more children from a young age to form good oral health habits.</w:t>
            </w:r>
          </w:p>
        </w:tc>
        <w:tc>
          <w:tcPr>
            <w:tcW w:w="3044" w:type="dxa"/>
          </w:tcPr>
          <w:p w14:paraId="4721156D" w14:textId="639BB5F9" w:rsidR="002A23A7" w:rsidRDefault="0003595A"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 This indicator aligns with NICE guidance</w:t>
            </w:r>
            <w:r w:rsidR="00C226F1">
              <w:rPr>
                <w:rFonts w:eastAsiaTheme="minorEastAsia" w:cs="Arial"/>
                <w:color w:val="000000" w:themeColor="dark1"/>
                <w:kern w:val="24"/>
                <w:sz w:val="22"/>
                <w:szCs w:val="22"/>
              </w:rPr>
              <w:t>:</w:t>
            </w:r>
          </w:p>
          <w:p w14:paraId="27F8E009" w14:textId="53B20B93" w:rsidR="00C226F1" w:rsidRPr="00C226F1" w:rsidRDefault="00C226F1" w:rsidP="00C226F1">
            <w:pPr>
              <w:pStyle w:val="NICEnormal"/>
              <w:numPr>
                <w:ilvl w:val="0"/>
                <w:numId w:val="41"/>
              </w:numPr>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PH55 - </w:t>
            </w:r>
            <w:r w:rsidRPr="00C226F1">
              <w:rPr>
                <w:rFonts w:eastAsiaTheme="minorEastAsia" w:cs="Arial"/>
                <w:color w:val="000000" w:themeColor="dark1"/>
                <w:kern w:val="24"/>
                <w:sz w:val="22"/>
                <w:szCs w:val="22"/>
              </w:rPr>
              <w:t>Oral health: local authorities and partners</w:t>
            </w:r>
            <w:r>
              <w:rPr>
                <w:rFonts w:eastAsiaTheme="minorEastAsia" w:cs="Arial"/>
                <w:color w:val="000000" w:themeColor="dark1"/>
                <w:kern w:val="24"/>
                <w:sz w:val="22"/>
                <w:szCs w:val="22"/>
              </w:rPr>
              <w:t xml:space="preserve">, </w:t>
            </w:r>
            <w:r w:rsidRPr="00C226F1">
              <w:rPr>
                <w:rFonts w:eastAsiaTheme="minorEastAsia" w:cs="Arial"/>
                <w:color w:val="000000" w:themeColor="dark1"/>
                <w:kern w:val="24"/>
                <w:sz w:val="22"/>
                <w:szCs w:val="22"/>
              </w:rPr>
              <w:t>Published: 22 October 2014</w:t>
            </w:r>
            <w:r>
              <w:rPr>
                <w:rFonts w:eastAsiaTheme="minorEastAsia" w:cs="Arial"/>
                <w:color w:val="000000" w:themeColor="dark1"/>
                <w:kern w:val="24"/>
                <w:sz w:val="22"/>
                <w:szCs w:val="22"/>
              </w:rPr>
              <w:t xml:space="preserve">, </w:t>
            </w:r>
            <w:hyperlink r:id="rId9" w:history="1">
              <w:r>
                <w:rPr>
                  <w:rStyle w:val="Hyperlink"/>
                  <w:sz w:val="22"/>
                  <w:szCs w:val="22"/>
                </w:rPr>
                <w:t>https://www.nice.org.uk/guidance/ph55</w:t>
              </w:r>
            </w:hyperlink>
          </w:p>
          <w:p w14:paraId="23D2631E" w14:textId="24E48586" w:rsidR="00C226F1" w:rsidRPr="00A73EC2" w:rsidRDefault="00C226F1" w:rsidP="00C226F1">
            <w:pPr>
              <w:pStyle w:val="NICEnormal"/>
              <w:numPr>
                <w:ilvl w:val="0"/>
                <w:numId w:val="41"/>
              </w:numPr>
              <w:spacing w:before="120" w:after="120" w:line="240" w:lineRule="auto"/>
              <w:rPr>
                <w:rStyle w:val="Hyperlink"/>
                <w:rFonts w:eastAsiaTheme="minorEastAsia" w:cs="Arial"/>
                <w:color w:val="000000" w:themeColor="dark1"/>
                <w:kern w:val="24"/>
                <w:sz w:val="22"/>
                <w:szCs w:val="22"/>
                <w:u w:val="none"/>
              </w:rPr>
            </w:pPr>
            <w:r>
              <w:rPr>
                <w:rFonts w:eastAsiaTheme="minorEastAsia" w:cs="Arial"/>
                <w:color w:val="000000" w:themeColor="dark1"/>
                <w:kern w:val="24"/>
                <w:sz w:val="22"/>
                <w:szCs w:val="22"/>
              </w:rPr>
              <w:t xml:space="preserve">QS139 - </w:t>
            </w:r>
            <w:r w:rsidRPr="00C226F1">
              <w:rPr>
                <w:rFonts w:eastAsiaTheme="minorEastAsia" w:cs="Arial"/>
                <w:color w:val="000000" w:themeColor="dark1"/>
                <w:kern w:val="24"/>
                <w:sz w:val="22"/>
                <w:szCs w:val="22"/>
              </w:rPr>
              <w:t>Oral health promotion in the community</w:t>
            </w:r>
            <w:r>
              <w:rPr>
                <w:rFonts w:eastAsiaTheme="minorEastAsia" w:cs="Arial"/>
                <w:color w:val="000000" w:themeColor="dark1"/>
                <w:kern w:val="24"/>
                <w:sz w:val="22"/>
                <w:szCs w:val="22"/>
              </w:rPr>
              <w:t xml:space="preserve">, </w:t>
            </w:r>
            <w:r w:rsidRPr="00C226F1">
              <w:rPr>
                <w:rFonts w:eastAsiaTheme="minorEastAsia" w:cs="Arial"/>
                <w:color w:val="000000" w:themeColor="dark1"/>
                <w:kern w:val="24"/>
                <w:sz w:val="22"/>
                <w:szCs w:val="22"/>
              </w:rPr>
              <w:t>Published: 15 December 2016</w:t>
            </w:r>
            <w:r>
              <w:rPr>
                <w:rFonts w:eastAsiaTheme="minorEastAsia" w:cs="Arial"/>
                <w:color w:val="000000" w:themeColor="dark1"/>
                <w:kern w:val="24"/>
                <w:sz w:val="22"/>
                <w:szCs w:val="22"/>
              </w:rPr>
              <w:t xml:space="preserve">, </w:t>
            </w:r>
            <w:hyperlink r:id="rId10" w:history="1">
              <w:r>
                <w:rPr>
                  <w:rStyle w:val="Hyperlink"/>
                  <w:sz w:val="22"/>
                  <w:szCs w:val="22"/>
                </w:rPr>
                <w:t>https://www.nice.org.uk/guidance/qs139</w:t>
              </w:r>
            </w:hyperlink>
          </w:p>
          <w:p w14:paraId="750BBE32" w14:textId="29C28348" w:rsidR="008E4989" w:rsidRDefault="008E4989" w:rsidP="00C226F1">
            <w:pPr>
              <w:pStyle w:val="NICEnormal"/>
              <w:numPr>
                <w:ilvl w:val="0"/>
                <w:numId w:val="41"/>
              </w:numPr>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NG30 – Oral health promotion: general dental practice, Published 15 December 2015, </w:t>
            </w:r>
            <w:hyperlink r:id="rId11" w:history="1">
              <w:r w:rsidRPr="00A73EC2">
                <w:rPr>
                  <w:rStyle w:val="Hyperlink"/>
                  <w:sz w:val="22"/>
                  <w:szCs w:val="22"/>
                </w:rPr>
                <w:t>https://www.nice.org.uk/guidance/ng30</w:t>
              </w:r>
            </w:hyperlink>
          </w:p>
          <w:p w14:paraId="12B8C1AB" w14:textId="6EEACEC1" w:rsidR="00E05AB5" w:rsidRPr="006E1387" w:rsidRDefault="00E05AB5" w:rsidP="00CB68E2">
            <w:pPr>
              <w:pStyle w:val="NICEnormal"/>
              <w:spacing w:before="120" w:after="120" w:line="240" w:lineRule="auto"/>
              <w:rPr>
                <w:rFonts w:eastAsiaTheme="minorEastAsia" w:cs="Arial"/>
                <w:color w:val="000000" w:themeColor="dark1"/>
                <w:kern w:val="24"/>
                <w:sz w:val="22"/>
                <w:szCs w:val="22"/>
              </w:rPr>
            </w:pPr>
          </w:p>
        </w:tc>
      </w:tr>
      <w:tr w:rsidR="00223AA6" w:rsidRPr="006E1387" w14:paraId="3CC8FB8C" w14:textId="54EA7E4F" w:rsidTr="000F738A">
        <w:tc>
          <w:tcPr>
            <w:tcW w:w="1877" w:type="dxa"/>
          </w:tcPr>
          <w:p w14:paraId="4C16DA9B" w14:textId="563A5247"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377" w:type="dxa"/>
          </w:tcPr>
          <w:p w14:paraId="700950B1" w14:textId="25D825AC"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8A50EF" w:rsidRPr="008A50EF">
              <w:rPr>
                <w:rFonts w:ascii="Arial" w:hAnsi="Arial" w:cs="Arial"/>
                <w:color w:val="000000"/>
                <w:kern w:val="24"/>
                <w:sz w:val="22"/>
                <w:szCs w:val="22"/>
                <w:lang w:eastAsia="en-GB"/>
              </w:rPr>
              <w:t xml:space="preserve">The number of finished consultant episodes for extraction of tooth where the primary diagnosis is dental caries </w:t>
            </w:r>
            <w:r w:rsidR="0087713F">
              <w:rPr>
                <w:rFonts w:ascii="Arial" w:hAnsi="Arial" w:cs="Arial"/>
                <w:color w:val="000000"/>
                <w:kern w:val="24"/>
                <w:sz w:val="22"/>
                <w:szCs w:val="22"/>
                <w:lang w:eastAsia="en-GB"/>
              </w:rPr>
              <w:t xml:space="preserve">(ICD-10 codes K021, K025, K028, K029, K040, K045, K046 or K047) </w:t>
            </w:r>
            <w:r w:rsidR="008A50EF" w:rsidRPr="008A50EF">
              <w:rPr>
                <w:rFonts w:ascii="Arial" w:hAnsi="Arial" w:cs="Arial"/>
                <w:color w:val="000000"/>
                <w:kern w:val="24"/>
                <w:sz w:val="22"/>
                <w:szCs w:val="22"/>
                <w:lang w:eastAsia="en-GB"/>
              </w:rPr>
              <w:t>and the patient is aged 10 years or under.</w:t>
            </w:r>
          </w:p>
          <w:p w14:paraId="30698353" w14:textId="0ED7B4FA"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8A50EF" w:rsidRPr="008A50EF">
              <w:rPr>
                <w:rFonts w:ascii="Arial" w:hAnsi="Arial" w:cs="Arial"/>
                <w:color w:val="000000"/>
                <w:kern w:val="24"/>
                <w:sz w:val="22"/>
                <w:szCs w:val="22"/>
                <w:lang w:eastAsia="en-GB"/>
              </w:rPr>
              <w:t>ONS mid-year population estimates (based on the 2011 Census).</w:t>
            </w:r>
          </w:p>
          <w:p w14:paraId="5ADFC5B7" w14:textId="32B28897"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B90594">
              <w:rPr>
                <w:rFonts w:ascii="Arial" w:hAnsi="Arial" w:cs="Arial"/>
                <w:color w:val="000000"/>
                <w:kern w:val="24"/>
                <w:sz w:val="22"/>
                <w:szCs w:val="22"/>
                <w:lang w:eastAsia="en-GB"/>
              </w:rPr>
              <w:t>Only respondents over the age of 18 are reported to maintain consistency with previous years</w:t>
            </w:r>
            <w:r w:rsidR="004C5A6C">
              <w:rPr>
                <w:rFonts w:ascii="Arial" w:hAnsi="Arial" w:cs="Arial"/>
                <w:color w:val="000000"/>
                <w:kern w:val="24"/>
                <w:sz w:val="22"/>
                <w:szCs w:val="22"/>
                <w:lang w:eastAsia="en-GB"/>
              </w:rPr>
              <w:t>.</w:t>
            </w:r>
          </w:p>
          <w:p w14:paraId="675E1692" w14:textId="26764F71" w:rsidR="004518A2" w:rsidRDefault="00223AA6" w:rsidP="008A50E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2C15DD">
              <w:rPr>
                <w:rFonts w:ascii="Arial" w:hAnsi="Arial" w:cs="Arial"/>
                <w:color w:val="000000"/>
                <w:kern w:val="24"/>
                <w:sz w:val="22"/>
                <w:szCs w:val="22"/>
                <w:lang w:eastAsia="en-GB"/>
              </w:rPr>
              <w:t>Crude r</w:t>
            </w:r>
            <w:r w:rsidR="008A50EF">
              <w:rPr>
                <w:rFonts w:ascii="Arial" w:hAnsi="Arial" w:cs="Arial"/>
                <w:color w:val="000000"/>
                <w:kern w:val="24"/>
                <w:sz w:val="22"/>
                <w:szCs w:val="22"/>
                <w:lang w:eastAsia="en-GB"/>
              </w:rPr>
              <w:t>ate per 100,000</w:t>
            </w:r>
            <w:r w:rsidR="004C5A6C">
              <w:rPr>
                <w:rFonts w:ascii="Arial" w:hAnsi="Arial" w:cs="Arial"/>
                <w:color w:val="000000"/>
                <w:kern w:val="24"/>
                <w:sz w:val="22"/>
                <w:szCs w:val="22"/>
                <w:lang w:eastAsia="en-GB"/>
              </w:rPr>
              <w:t>.</w:t>
            </w:r>
          </w:p>
          <w:p w14:paraId="4A20FCB0" w14:textId="23FB865E" w:rsidR="00223AA6" w:rsidRPr="00234951" w:rsidRDefault="00223AA6" w:rsidP="004518A2">
            <w:pPr>
              <w:spacing w:before="120" w:after="120"/>
              <w:rPr>
                <w:rFonts w:ascii="Arial" w:hAnsi="Arial" w:cs="Arial"/>
                <w:color w:val="000000"/>
                <w:kern w:val="24"/>
                <w:sz w:val="22"/>
                <w:szCs w:val="22"/>
                <w:lang w:eastAsia="en-GB"/>
              </w:rPr>
            </w:pPr>
            <w:r w:rsidRPr="00234951">
              <w:rPr>
                <w:rFonts w:ascii="Arial" w:hAnsi="Arial" w:cs="Arial"/>
                <w:color w:val="000000"/>
                <w:kern w:val="24"/>
                <w:sz w:val="22"/>
                <w:szCs w:val="22"/>
                <w:lang w:eastAsia="en-GB"/>
              </w:rPr>
              <w:t xml:space="preserve">Geography: England, </w:t>
            </w:r>
            <w:r>
              <w:rPr>
                <w:rFonts w:ascii="Arial" w:hAnsi="Arial" w:cs="Arial"/>
                <w:color w:val="000000"/>
                <w:kern w:val="24"/>
                <w:sz w:val="22"/>
                <w:szCs w:val="22"/>
                <w:lang w:eastAsia="en-GB"/>
              </w:rPr>
              <w:t>Lower and Upper tier local authority, Region</w:t>
            </w:r>
            <w:r w:rsidRPr="00234951">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Further splits by Age, Gender</w:t>
            </w:r>
            <w:r w:rsidR="008A50EF">
              <w:rPr>
                <w:rFonts w:ascii="Arial" w:hAnsi="Arial" w:cs="Arial"/>
                <w:color w:val="000000"/>
                <w:kern w:val="24"/>
                <w:sz w:val="22"/>
                <w:szCs w:val="22"/>
                <w:lang w:eastAsia="en-GB"/>
              </w:rPr>
              <w:t xml:space="preserve"> and</w:t>
            </w:r>
            <w:r>
              <w:rPr>
                <w:rFonts w:ascii="Arial" w:hAnsi="Arial" w:cs="Arial"/>
                <w:color w:val="000000"/>
                <w:kern w:val="24"/>
                <w:sz w:val="22"/>
                <w:szCs w:val="22"/>
                <w:lang w:eastAsia="en-GB"/>
              </w:rPr>
              <w:t xml:space="preserve"> Deprivation.</w:t>
            </w:r>
          </w:p>
          <w:p w14:paraId="5511EFB6" w14:textId="77777777" w:rsidR="008A50EF"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Pr>
                <w:rFonts w:ascii="Arial" w:hAnsi="Arial" w:cs="Arial"/>
                <w:color w:val="000000"/>
                <w:kern w:val="24"/>
                <w:sz w:val="22"/>
                <w:szCs w:val="22"/>
                <w:lang w:eastAsia="en-GB"/>
              </w:rPr>
              <w:t xml:space="preserve"> </w:t>
            </w:r>
          </w:p>
          <w:p w14:paraId="2E950A50" w14:textId="63E58C38" w:rsidR="008A50EF" w:rsidRDefault="008A50EF" w:rsidP="008A50EF">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Pr="008A50EF">
              <w:rPr>
                <w:rFonts w:ascii="Arial" w:hAnsi="Arial" w:cs="Arial"/>
                <w:color w:val="000000"/>
                <w:kern w:val="24"/>
                <w:sz w:val="22"/>
                <w:szCs w:val="22"/>
                <w:lang w:eastAsia="en-GB"/>
              </w:rPr>
              <w:t>Hospital Episode Statistics (HES)</w:t>
            </w:r>
            <w:r w:rsidR="00374116">
              <w:rPr>
                <w:rFonts w:ascii="Arial" w:hAnsi="Arial" w:cs="Arial"/>
                <w:color w:val="000000"/>
                <w:kern w:val="24"/>
                <w:sz w:val="22"/>
                <w:szCs w:val="22"/>
                <w:lang w:eastAsia="en-GB"/>
              </w:rPr>
              <w:t xml:space="preserve"> Admitted Patient Care (APC)</w:t>
            </w:r>
          </w:p>
          <w:p w14:paraId="6E8ACA7F" w14:textId="670A8DE9" w:rsidR="00223AA6" w:rsidRPr="008A50EF" w:rsidRDefault="008A50EF" w:rsidP="008A50EF">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Denominator: Mid-year population estimates published by the Office for National Statistics (ONS)</w:t>
            </w:r>
          </w:p>
          <w:p w14:paraId="134E4565" w14:textId="0828752C"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8A50EF" w:rsidRPr="008A50EF">
              <w:rPr>
                <w:rFonts w:ascii="Arial" w:hAnsi="Arial" w:cs="Arial"/>
                <w:color w:val="000000"/>
                <w:kern w:val="24"/>
                <w:sz w:val="22"/>
                <w:szCs w:val="22"/>
                <w:lang w:eastAsia="en-GB"/>
              </w:rPr>
              <w:t>Current HES disclosure rules – numerator</w:t>
            </w:r>
            <w:r w:rsidR="008A50EF">
              <w:rPr>
                <w:rFonts w:ascii="Arial" w:hAnsi="Arial" w:cs="Arial"/>
                <w:color w:val="000000"/>
                <w:kern w:val="24"/>
                <w:sz w:val="22"/>
                <w:szCs w:val="22"/>
                <w:lang w:eastAsia="en-GB"/>
              </w:rPr>
              <w:t>s</w:t>
            </w:r>
            <w:r w:rsidR="008A50EF" w:rsidRPr="008A50EF">
              <w:rPr>
                <w:rFonts w:ascii="Arial" w:hAnsi="Arial" w:cs="Arial"/>
                <w:color w:val="000000"/>
                <w:kern w:val="24"/>
                <w:sz w:val="22"/>
                <w:szCs w:val="22"/>
                <w:lang w:eastAsia="en-GB"/>
              </w:rPr>
              <w:t xml:space="preserve"> between 1 and 7 are suppressed and values calculated from these are also suppressed. Numerator values are rounded</w:t>
            </w:r>
            <w:r w:rsidR="008A50EF">
              <w:rPr>
                <w:rFonts w:ascii="Arial" w:hAnsi="Arial" w:cs="Arial"/>
                <w:color w:val="000000"/>
                <w:kern w:val="24"/>
                <w:sz w:val="22"/>
                <w:szCs w:val="22"/>
                <w:lang w:eastAsia="en-GB"/>
              </w:rPr>
              <w:t xml:space="preserve"> to the nearest 5</w:t>
            </w:r>
            <w:r w:rsidR="008A50EF" w:rsidRPr="008A50EF">
              <w:rPr>
                <w:rFonts w:ascii="Arial" w:hAnsi="Arial" w:cs="Arial"/>
                <w:color w:val="000000"/>
                <w:kern w:val="24"/>
                <w:sz w:val="22"/>
                <w:szCs w:val="22"/>
                <w:lang w:eastAsia="en-GB"/>
              </w:rPr>
              <w:t xml:space="preserve"> after calculation of rates.</w:t>
            </w:r>
          </w:p>
        </w:tc>
        <w:tc>
          <w:tcPr>
            <w:tcW w:w="3044" w:type="dxa"/>
          </w:tcPr>
          <w:p w14:paraId="031B118C" w14:textId="77777777" w:rsidR="00B90594" w:rsidRPr="006E1387" w:rsidRDefault="00B90594" w:rsidP="00B9059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Pr>
                <w:rFonts w:ascii="Arial" w:eastAsiaTheme="minorEastAsia" w:hAnsi="Arial" w:cs="Arial"/>
                <w:color w:val="000000" w:themeColor="dark1"/>
                <w:kern w:val="24"/>
                <w:sz w:val="22"/>
                <w:szCs w:val="22"/>
              </w:rPr>
              <w:t>.</w:t>
            </w:r>
          </w:p>
          <w:p w14:paraId="42FC7796" w14:textId="5A354569" w:rsidR="00223AA6" w:rsidRPr="006E1387" w:rsidRDefault="00223AA6" w:rsidP="00223AA6">
            <w:pPr>
              <w:pStyle w:val="NormalWeb"/>
              <w:spacing w:before="120" w:beforeAutospacing="0" w:after="120" w:afterAutospacing="0"/>
              <w:rPr>
                <w:rFonts w:ascii="Arial" w:hAnsi="Arial" w:cs="Arial"/>
                <w:color w:val="000000"/>
                <w:kern w:val="24"/>
                <w:sz w:val="22"/>
                <w:szCs w:val="22"/>
              </w:rPr>
            </w:pPr>
          </w:p>
        </w:tc>
      </w:tr>
      <w:tr w:rsidR="00223AA6" w:rsidRPr="006E1387" w14:paraId="23FEA25E" w14:textId="6A849BFE" w:rsidTr="000F738A">
        <w:tc>
          <w:tcPr>
            <w:tcW w:w="1877" w:type="dxa"/>
          </w:tcPr>
          <w:p w14:paraId="05670B1F" w14:textId="657854F2"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377" w:type="dxa"/>
          </w:tcPr>
          <w:p w14:paraId="707C6C90" w14:textId="77777777" w:rsidR="00B90594" w:rsidRPr="006E1387" w:rsidRDefault="00B90594" w:rsidP="00B9059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23AA6" w:rsidRPr="006E1387" w:rsidRDefault="00223AA6" w:rsidP="00223AA6">
            <w:pPr>
              <w:spacing w:before="120" w:after="120"/>
              <w:rPr>
                <w:rFonts w:ascii="Arial" w:hAnsi="Arial" w:cs="Arial"/>
                <w:sz w:val="22"/>
                <w:szCs w:val="22"/>
              </w:rPr>
            </w:pPr>
          </w:p>
        </w:tc>
        <w:tc>
          <w:tcPr>
            <w:tcW w:w="3044" w:type="dxa"/>
          </w:tcPr>
          <w:p w14:paraId="7C614BB1" w14:textId="3EA68AF3" w:rsidR="00B90594" w:rsidRPr="006E1387" w:rsidRDefault="00B90594" w:rsidP="00223AA6">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223AA6" w:rsidRPr="006E1387" w14:paraId="211AFDFC" w14:textId="3BA1BF23" w:rsidTr="000F738A">
        <w:tc>
          <w:tcPr>
            <w:tcW w:w="1877" w:type="dxa"/>
          </w:tcPr>
          <w:p w14:paraId="7AA7B574" w14:textId="77777777"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377" w:type="dxa"/>
          </w:tcPr>
          <w:p w14:paraId="6926F18D" w14:textId="56925F1D" w:rsidR="00B90594" w:rsidRPr="006E1387" w:rsidRDefault="00B90594" w:rsidP="00B90594">
            <w:pPr>
              <w:spacing w:before="120" w:after="120"/>
              <w:rPr>
                <w:rFonts w:ascii="Arial" w:hAnsi="Arial" w:cs="Arial"/>
                <w:sz w:val="22"/>
                <w:szCs w:val="22"/>
              </w:rPr>
            </w:pPr>
            <w:r>
              <w:rPr>
                <w:rFonts w:ascii="Arial" w:hAnsi="Arial" w:cs="Arial"/>
                <w:sz w:val="22"/>
                <w:szCs w:val="22"/>
              </w:rPr>
              <w:t xml:space="preserve">Data shows </w:t>
            </w:r>
            <w:r w:rsidR="0087713F">
              <w:rPr>
                <w:rFonts w:ascii="Arial" w:hAnsi="Arial" w:cs="Arial"/>
                <w:sz w:val="22"/>
                <w:szCs w:val="22"/>
              </w:rPr>
              <w:t>improvement in</w:t>
            </w:r>
            <w:r w:rsidR="00A233D3">
              <w:rPr>
                <w:rFonts w:ascii="Arial" w:hAnsi="Arial" w:cs="Arial"/>
                <w:sz w:val="22"/>
                <w:szCs w:val="22"/>
              </w:rPr>
              <w:t xml:space="preserve"> national data</w:t>
            </w:r>
            <w:r w:rsidR="008F20CB">
              <w:rPr>
                <w:rFonts w:ascii="Arial" w:hAnsi="Arial" w:cs="Arial"/>
                <w:sz w:val="22"/>
                <w:szCs w:val="22"/>
              </w:rPr>
              <w:t xml:space="preserve"> </w:t>
            </w:r>
            <w:r>
              <w:rPr>
                <w:rFonts w:ascii="Arial" w:hAnsi="Arial" w:cs="Arial"/>
                <w:sz w:val="22"/>
                <w:szCs w:val="22"/>
              </w:rPr>
              <w:t>over the</w:t>
            </w:r>
            <w:r w:rsidR="00A233D3">
              <w:rPr>
                <w:rFonts w:ascii="Arial" w:hAnsi="Arial" w:cs="Arial"/>
                <w:sz w:val="22"/>
                <w:szCs w:val="22"/>
              </w:rPr>
              <w:t xml:space="preserve"> </w:t>
            </w:r>
            <w:r>
              <w:rPr>
                <w:rFonts w:ascii="Arial" w:hAnsi="Arial" w:cs="Arial"/>
                <w:sz w:val="22"/>
                <w:szCs w:val="22"/>
              </w:rPr>
              <w:t>period and variation exists across breakdowns to allow for targeted intervention.</w:t>
            </w:r>
          </w:p>
          <w:p w14:paraId="2117977B" w14:textId="74DD3F7E" w:rsidR="00223AA6" w:rsidRPr="006E1387" w:rsidRDefault="00223AA6" w:rsidP="00223AA6">
            <w:pPr>
              <w:spacing w:before="120" w:after="120"/>
              <w:rPr>
                <w:rFonts w:cs="Arial"/>
                <w:sz w:val="22"/>
                <w:szCs w:val="22"/>
              </w:rPr>
            </w:pPr>
          </w:p>
        </w:tc>
        <w:tc>
          <w:tcPr>
            <w:tcW w:w="3044" w:type="dxa"/>
          </w:tcPr>
          <w:p w14:paraId="697C3CE8" w14:textId="77777777" w:rsidR="00223AA6"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Pr>
                <w:rFonts w:ascii="Arial" w:eastAsiaTheme="minorEastAsia" w:hAnsi="Arial" w:cs="Arial"/>
                <w:color w:val="000000" w:themeColor="dark1"/>
                <w:kern w:val="24"/>
                <w:sz w:val="22"/>
                <w:szCs w:val="22"/>
              </w:rPr>
              <w:t xml:space="preserve"> </w:t>
            </w:r>
          </w:p>
          <w:p w14:paraId="472E62AD" w14:textId="55EC68C5" w:rsidR="00223AA6" w:rsidRPr="006E1387"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results of the indicator can be used to improve practice.</w:t>
            </w:r>
          </w:p>
        </w:tc>
      </w:tr>
      <w:tr w:rsidR="00223AA6" w:rsidRPr="006E1387" w14:paraId="515852F3" w14:textId="598C7331" w:rsidTr="000F738A">
        <w:tc>
          <w:tcPr>
            <w:tcW w:w="1877" w:type="dxa"/>
          </w:tcPr>
          <w:p w14:paraId="5DC1BD3A" w14:textId="17F33E7B" w:rsidR="00223AA6" w:rsidRPr="006E1387" w:rsidRDefault="00223AA6" w:rsidP="00223AA6">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377" w:type="dxa"/>
          </w:tcPr>
          <w:p w14:paraId="6DB227E0" w14:textId="5D0548C4" w:rsidR="00223AA6" w:rsidRDefault="0087713F" w:rsidP="00A51A3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The NHS </w:t>
            </w:r>
            <w:r w:rsidR="00851CD4">
              <w:rPr>
                <w:rFonts w:ascii="Arial" w:hAnsi="Arial" w:cs="Arial"/>
                <w:color w:val="000000"/>
                <w:kern w:val="24"/>
                <w:sz w:val="22"/>
                <w:szCs w:val="22"/>
                <w:lang w:eastAsia="en-GB"/>
              </w:rPr>
              <w:t>Outcomes F</w:t>
            </w:r>
            <w:r w:rsidR="00FB1C3C">
              <w:rPr>
                <w:rFonts w:ascii="Arial" w:hAnsi="Arial" w:cs="Arial"/>
                <w:color w:val="000000"/>
                <w:kern w:val="24"/>
                <w:sz w:val="22"/>
                <w:szCs w:val="22"/>
                <w:lang w:eastAsia="en-GB"/>
              </w:rPr>
              <w:t xml:space="preserve">ramework </w:t>
            </w:r>
            <w:r>
              <w:rPr>
                <w:rFonts w:ascii="Arial" w:hAnsi="Arial" w:cs="Arial"/>
                <w:color w:val="000000"/>
                <w:kern w:val="24"/>
                <w:sz w:val="22"/>
                <w:szCs w:val="22"/>
                <w:lang w:eastAsia="en-GB"/>
              </w:rPr>
              <w:t xml:space="preserve">is currently paused. When the next iteration is published it is possible that this indicator may become a signpost to the Office for Health Improvement and Disparities (OHID) publication on </w:t>
            </w:r>
            <w:r w:rsidRPr="0087713F">
              <w:rPr>
                <w:rFonts w:ascii="Arial" w:hAnsi="Arial" w:cs="Arial"/>
                <w:color w:val="000000"/>
                <w:kern w:val="24"/>
                <w:sz w:val="22"/>
                <w:szCs w:val="22"/>
                <w:lang w:eastAsia="en-GB"/>
              </w:rPr>
              <w:t>Hospital-based tooth extractions in 0 to 19 year olds</w:t>
            </w:r>
            <w:r>
              <w:rPr>
                <w:rFonts w:ascii="Arial" w:hAnsi="Arial" w:cs="Arial"/>
                <w:color w:val="000000"/>
                <w:kern w:val="24"/>
                <w:sz w:val="22"/>
                <w:szCs w:val="22"/>
                <w:lang w:eastAsia="en-GB"/>
              </w:rPr>
              <w:t xml:space="preserve"> (</w:t>
            </w:r>
            <w:hyperlink r:id="rId12" w:history="1">
              <w:r w:rsidRPr="00DF057C">
                <w:rPr>
                  <w:rStyle w:val="Hyperlink"/>
                  <w:rFonts w:ascii="Arial" w:hAnsi="Arial" w:cs="Arial"/>
                  <w:kern w:val="24"/>
                  <w:sz w:val="22"/>
                  <w:szCs w:val="22"/>
                  <w:lang w:eastAsia="en-GB"/>
                </w:rPr>
                <w:t>https://www.gov.uk/government/collections/hospital-based-tooth-extractions-in-0-to-19-year-olds</w:t>
              </w:r>
            </w:hyperlink>
            <w:r>
              <w:rPr>
                <w:rFonts w:ascii="Arial" w:hAnsi="Arial" w:cs="Arial"/>
                <w:color w:val="000000"/>
                <w:kern w:val="24"/>
                <w:sz w:val="22"/>
                <w:szCs w:val="22"/>
                <w:lang w:eastAsia="en-GB"/>
              </w:rPr>
              <w:t xml:space="preserve">) which uses the same methodology but publishes at different age bands (0-5, 6-10, 11-14, 15-19). 0-5 and 6-10 can be combined to equate to this indicator, however </w:t>
            </w:r>
            <w:r w:rsidR="00FC0252">
              <w:rPr>
                <w:rFonts w:ascii="Arial" w:hAnsi="Arial" w:cs="Arial"/>
                <w:color w:val="000000"/>
                <w:kern w:val="24"/>
                <w:sz w:val="22"/>
                <w:szCs w:val="22"/>
                <w:lang w:eastAsia="en-GB"/>
              </w:rPr>
              <w:t xml:space="preserve">they </w:t>
            </w:r>
            <w:r>
              <w:rPr>
                <w:rFonts w:ascii="Arial" w:hAnsi="Arial" w:cs="Arial"/>
                <w:color w:val="000000"/>
                <w:kern w:val="24"/>
                <w:sz w:val="22"/>
                <w:szCs w:val="22"/>
                <w:lang w:eastAsia="en-GB"/>
              </w:rPr>
              <w:t xml:space="preserve">would be based on rounded counts below England level. </w:t>
            </w:r>
          </w:p>
          <w:p w14:paraId="4D51425B" w14:textId="43B102FE" w:rsidR="00234F1E" w:rsidRDefault="00234F1E" w:rsidP="00234F1E">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The </w:t>
            </w:r>
            <w:r w:rsidR="004C55CF">
              <w:rPr>
                <w:rFonts w:ascii="Arial" w:hAnsi="Arial" w:cs="Arial"/>
                <w:color w:val="000000"/>
                <w:kern w:val="24"/>
                <w:sz w:val="22"/>
                <w:szCs w:val="22"/>
                <w:lang w:eastAsia="en-GB"/>
              </w:rPr>
              <w:t>NHS O</w:t>
            </w:r>
            <w:r w:rsidR="00FB1C3C">
              <w:rPr>
                <w:rFonts w:ascii="Arial" w:hAnsi="Arial" w:cs="Arial"/>
                <w:color w:val="000000"/>
                <w:kern w:val="24"/>
                <w:sz w:val="22"/>
                <w:szCs w:val="22"/>
                <w:lang w:eastAsia="en-GB"/>
              </w:rPr>
              <w:t xml:space="preserve">utcomes </w:t>
            </w:r>
            <w:r w:rsidR="004C55CF">
              <w:rPr>
                <w:rFonts w:ascii="Arial" w:hAnsi="Arial" w:cs="Arial"/>
                <w:color w:val="000000"/>
                <w:kern w:val="24"/>
                <w:sz w:val="22"/>
                <w:szCs w:val="22"/>
                <w:lang w:eastAsia="en-GB"/>
              </w:rPr>
              <w:t>F</w:t>
            </w:r>
            <w:r w:rsidR="00FB1C3C">
              <w:rPr>
                <w:rFonts w:ascii="Arial" w:hAnsi="Arial" w:cs="Arial"/>
                <w:color w:val="000000"/>
                <w:kern w:val="24"/>
                <w:sz w:val="22"/>
                <w:szCs w:val="22"/>
                <w:lang w:eastAsia="en-GB"/>
              </w:rPr>
              <w:t xml:space="preserve">ramework </w:t>
            </w:r>
            <w:r>
              <w:rPr>
                <w:rFonts w:ascii="Arial" w:hAnsi="Arial" w:cs="Arial"/>
                <w:color w:val="000000"/>
                <w:kern w:val="24"/>
                <w:sz w:val="22"/>
                <w:szCs w:val="22"/>
                <w:lang w:eastAsia="en-GB"/>
              </w:rPr>
              <w:t>indicator m</w:t>
            </w:r>
            <w:r w:rsidR="00FC0252">
              <w:rPr>
                <w:rFonts w:ascii="Arial" w:hAnsi="Arial" w:cs="Arial"/>
                <w:color w:val="000000"/>
                <w:kern w:val="24"/>
                <w:sz w:val="22"/>
                <w:szCs w:val="22"/>
                <w:lang w:eastAsia="en-GB"/>
              </w:rPr>
              <w:t>ethodology changed slightly in 2019 to add additional ICD-10 codes to bring the indicator in line with the OHID method, however previous years were recalculated to retain the full trend.</w:t>
            </w:r>
            <w:r>
              <w:rPr>
                <w:rFonts w:ascii="Arial" w:hAnsi="Arial" w:cs="Arial"/>
                <w:color w:val="000000"/>
                <w:kern w:val="24"/>
                <w:sz w:val="22"/>
                <w:szCs w:val="22"/>
                <w:lang w:eastAsia="en-GB"/>
              </w:rPr>
              <w:t xml:space="preserve"> </w:t>
            </w:r>
            <w:r w:rsidR="002C5F00">
              <w:rPr>
                <w:rFonts w:ascii="Arial" w:hAnsi="Arial" w:cs="Arial"/>
                <w:color w:val="000000"/>
                <w:kern w:val="24"/>
                <w:sz w:val="22"/>
                <w:szCs w:val="22"/>
                <w:lang w:eastAsia="en-GB"/>
              </w:rPr>
              <w:t>This is detailed fully in the indicator Quality Statement.</w:t>
            </w:r>
          </w:p>
          <w:p w14:paraId="413356A8" w14:textId="1AE69E11" w:rsidR="00FC0252" w:rsidRDefault="00234F1E" w:rsidP="00A51A3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An indicator with the same methodology is published on the OHID Wider impacts of COVID-19 on health (WICH) modelling tool</w:t>
            </w:r>
            <w:r w:rsidR="00E36071">
              <w:rPr>
                <w:rFonts w:ascii="Arial" w:hAnsi="Arial" w:cs="Arial"/>
                <w:color w:val="000000"/>
                <w:kern w:val="24"/>
                <w:sz w:val="22"/>
                <w:szCs w:val="22"/>
                <w:lang w:eastAsia="en-GB"/>
              </w:rPr>
              <w:t xml:space="preserve"> </w:t>
            </w:r>
            <w:r w:rsidR="00E36071" w:rsidRPr="00E36071">
              <w:rPr>
                <w:rFonts w:ascii="Arial" w:hAnsi="Arial" w:cs="Arial"/>
                <w:color w:val="000000"/>
                <w:kern w:val="24"/>
                <w:sz w:val="22"/>
                <w:szCs w:val="22"/>
                <w:lang w:eastAsia="en-GB"/>
              </w:rPr>
              <w:t>(</w:t>
            </w:r>
            <w:hyperlink r:id="rId13" w:history="1">
              <w:r w:rsidR="00E36071" w:rsidRPr="00E36071">
                <w:rPr>
                  <w:rStyle w:val="Hyperlink"/>
                  <w:rFonts w:ascii="Arial" w:hAnsi="Arial" w:cs="Arial"/>
                  <w:sz w:val="22"/>
                  <w:szCs w:val="22"/>
                </w:rPr>
                <w:t>https://www.gov.uk/government/statistics/wider-impacts-of-covid-19-on-health-</w:t>
              </w:r>
              <w:r w:rsidR="00E36071" w:rsidRPr="00E36071">
                <w:rPr>
                  <w:rStyle w:val="Hyperlink"/>
                  <w:rFonts w:ascii="Arial" w:hAnsi="Arial" w:cs="Arial"/>
                  <w:sz w:val="22"/>
                  <w:szCs w:val="22"/>
                </w:rPr>
                <w:lastRenderedPageBreak/>
                <w:t>monitoring-tool</w:t>
              </w:r>
            </w:hyperlink>
            <w:r w:rsidR="00E36071" w:rsidRPr="00E36071">
              <w:rPr>
                <w:rFonts w:ascii="Arial" w:hAnsi="Arial" w:cs="Arial"/>
                <w:sz w:val="22"/>
                <w:szCs w:val="22"/>
              </w:rPr>
              <w:t>)</w:t>
            </w:r>
            <w:r w:rsidRPr="00E36071">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displaying additional inequality breakdowns. </w:t>
            </w:r>
          </w:p>
          <w:p w14:paraId="6C854FEE" w14:textId="5049C072" w:rsidR="006F01E8" w:rsidRPr="006E1387" w:rsidRDefault="006F01E8" w:rsidP="00A51A3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Indicators on children with dental decay are available from periodic survey</w:t>
            </w:r>
            <w:r w:rsidR="00980F8A">
              <w:rPr>
                <w:rFonts w:ascii="Arial" w:hAnsi="Arial" w:cs="Arial"/>
                <w:color w:val="000000"/>
                <w:kern w:val="24"/>
                <w:sz w:val="22"/>
                <w:szCs w:val="22"/>
                <w:lang w:eastAsia="en-GB"/>
              </w:rPr>
              <w:t>-</w:t>
            </w:r>
            <w:r>
              <w:rPr>
                <w:rFonts w:ascii="Arial" w:hAnsi="Arial" w:cs="Arial"/>
                <w:color w:val="000000"/>
                <w:kern w:val="24"/>
                <w:sz w:val="22"/>
                <w:szCs w:val="22"/>
                <w:lang w:eastAsia="en-GB"/>
              </w:rPr>
              <w:t>based collections published by OHID</w:t>
            </w:r>
            <w:r w:rsidR="002C5F00">
              <w:rPr>
                <w:rFonts w:ascii="Arial" w:hAnsi="Arial" w:cs="Arial"/>
                <w:color w:val="000000"/>
                <w:kern w:val="24"/>
                <w:sz w:val="22"/>
                <w:szCs w:val="22"/>
                <w:lang w:eastAsia="en-GB"/>
              </w:rPr>
              <w:t xml:space="preserve"> </w:t>
            </w:r>
            <w:r w:rsidR="002C5F00" w:rsidRPr="002C5F00">
              <w:rPr>
                <w:rFonts w:ascii="Arial" w:hAnsi="Arial" w:cs="Arial"/>
                <w:color w:val="000000"/>
                <w:kern w:val="24"/>
                <w:sz w:val="22"/>
                <w:szCs w:val="22"/>
                <w:lang w:eastAsia="en-GB"/>
              </w:rPr>
              <w:t>(</w:t>
            </w:r>
            <w:hyperlink r:id="rId14" w:history="1">
              <w:r w:rsidR="002C5F00" w:rsidRPr="00A73EC2">
                <w:rPr>
                  <w:rStyle w:val="Hyperlink"/>
                  <w:rFonts w:ascii="Arial" w:hAnsi="Arial" w:cs="Arial"/>
                  <w:sz w:val="22"/>
                  <w:szCs w:val="22"/>
                </w:rPr>
                <w:t>https://fingertips.phe.org.uk/profile/child-health-profiles/supporting-information/oral-health</w:t>
              </w:r>
            </w:hyperlink>
            <w:r w:rsidR="002C5F00" w:rsidRPr="00A73EC2">
              <w:rPr>
                <w:rFonts w:ascii="Arial" w:hAnsi="Arial" w:cs="Arial"/>
                <w:sz w:val="22"/>
                <w:szCs w:val="22"/>
              </w:rPr>
              <w:t>)</w:t>
            </w:r>
            <w:r w:rsidRPr="002C5F00">
              <w:rPr>
                <w:rFonts w:ascii="Arial" w:hAnsi="Arial" w:cs="Arial"/>
                <w:color w:val="000000"/>
                <w:kern w:val="24"/>
                <w:sz w:val="22"/>
                <w:szCs w:val="22"/>
                <w:lang w:eastAsia="en-GB"/>
              </w:rPr>
              <w:t>.</w:t>
            </w:r>
          </w:p>
        </w:tc>
        <w:tc>
          <w:tcPr>
            <w:tcW w:w="3044" w:type="dxa"/>
          </w:tcPr>
          <w:p w14:paraId="7C2C11AA" w14:textId="32DFDEDE" w:rsidR="00223AA6" w:rsidRPr="006E1387"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lastRenderedPageBreak/>
              <w:t xml:space="preserve">Potential impact of </w:t>
            </w:r>
            <w:r w:rsidR="00FC0252">
              <w:rPr>
                <w:rFonts w:ascii="Arial" w:hAnsi="Arial" w:cs="Arial"/>
                <w:color w:val="000000"/>
                <w:kern w:val="24"/>
                <w:sz w:val="22"/>
                <w:szCs w:val="22"/>
                <w:lang w:eastAsia="en-GB"/>
              </w:rPr>
              <w:t>changes to NHS Outcomes Framework</w:t>
            </w:r>
            <w:r w:rsidR="00FB1C3C">
              <w:rPr>
                <w:rFonts w:ascii="Arial" w:hAnsi="Arial" w:cs="Arial"/>
                <w:color w:val="000000"/>
                <w:kern w:val="24"/>
                <w:sz w:val="22"/>
                <w:szCs w:val="22"/>
                <w:lang w:eastAsia="en-GB"/>
              </w:rPr>
              <w:t xml:space="preserve"> which may mean data may not be available from this source</w:t>
            </w:r>
            <w:r w:rsidR="00FC0252">
              <w:rPr>
                <w:rFonts w:ascii="Arial" w:hAnsi="Arial" w:cs="Arial"/>
                <w:color w:val="000000"/>
                <w:kern w:val="24"/>
                <w:sz w:val="22"/>
                <w:szCs w:val="22"/>
                <w:lang w:eastAsia="en-GB"/>
              </w:rPr>
              <w:t>, however underlying data will continue to be published in a similar format</w:t>
            </w:r>
            <w:r w:rsidR="00FB1C3C">
              <w:rPr>
                <w:rFonts w:ascii="Arial" w:hAnsi="Arial" w:cs="Arial"/>
                <w:color w:val="000000"/>
                <w:kern w:val="24"/>
                <w:sz w:val="22"/>
                <w:szCs w:val="22"/>
                <w:lang w:eastAsia="en-GB"/>
              </w:rPr>
              <w:t xml:space="preserve"> by OHID</w:t>
            </w:r>
            <w:r w:rsidR="00FC0252">
              <w:rPr>
                <w:rFonts w:ascii="Arial" w:hAnsi="Arial" w:cs="Arial"/>
                <w:color w:val="000000"/>
                <w:kern w:val="24"/>
                <w:sz w:val="22"/>
                <w:szCs w:val="22"/>
                <w:lang w:eastAsia="en-GB"/>
              </w:rPr>
              <w:t>.</w:t>
            </w:r>
          </w:p>
        </w:tc>
      </w:tr>
    </w:tbl>
    <w:p w14:paraId="37D9A2F5" w14:textId="084C27AB" w:rsidR="004A517E" w:rsidRDefault="004A517E">
      <w:pPr>
        <w:rPr>
          <w:rFonts w:ascii="Arial" w:hAnsi="Arial"/>
          <w:lang w:val="en-US"/>
        </w:rPr>
      </w:pPr>
    </w:p>
    <w:p w14:paraId="036D9B61" w14:textId="50D68048" w:rsidR="00FD39AD" w:rsidRDefault="00337BF4" w:rsidP="00FD39AD">
      <w:pPr>
        <w:pStyle w:val="Paragraphnonumbers"/>
      </w:pPr>
      <w:r>
        <w:rPr>
          <w:b/>
        </w:rPr>
        <w:t>S</w:t>
      </w:r>
      <w:r w:rsidR="00FD39AD" w:rsidRPr="00B12039">
        <w:rPr>
          <w:b/>
        </w:rPr>
        <w:t>ummary:</w:t>
      </w:r>
      <w:r w:rsidR="00FD39AD">
        <w:t xml:space="preserve"> </w:t>
      </w:r>
      <w:r>
        <w:t>Indicator to be renewed.</w:t>
      </w:r>
      <w:r w:rsidR="004967E1">
        <w:t xml:space="preserve"> </w:t>
      </w:r>
    </w:p>
    <w:p w14:paraId="255CA03B" w14:textId="64EDDD72" w:rsidR="001425C5" w:rsidRDefault="001425C5" w:rsidP="001425C5">
      <w:pPr>
        <w:pStyle w:val="Paragraphnonumbers"/>
        <w:rPr>
          <w:b/>
        </w:rPr>
      </w:pPr>
      <w:r>
        <w:rPr>
          <w:b/>
        </w:rPr>
        <w:t xml:space="preserve">NHS </w:t>
      </w:r>
      <w:r w:rsidR="0087713F">
        <w:rPr>
          <w:b/>
        </w:rPr>
        <w:t xml:space="preserve">England </w:t>
      </w:r>
      <w:r>
        <w:rPr>
          <w:b/>
        </w:rPr>
        <w:t xml:space="preserve">Indicator reference: </w:t>
      </w:r>
    </w:p>
    <w:p w14:paraId="6D7BC176" w14:textId="64CC3975" w:rsidR="001425C5" w:rsidRDefault="001425C5" w:rsidP="001425C5">
      <w:pPr>
        <w:pStyle w:val="Paragraphnonumbers"/>
      </w:pPr>
      <w:r>
        <w:t xml:space="preserve">NHS Outcomes Framework </w:t>
      </w:r>
      <w:r w:rsidR="0087713F">
        <w:t>– 3</w:t>
      </w:r>
      <w:r w:rsidRPr="006F7109">
        <w:t>.</w:t>
      </w:r>
      <w:r w:rsidR="0087713F">
        <w:t>7</w:t>
      </w:r>
      <w:r>
        <w:t>i</w:t>
      </w:r>
      <w:r w:rsidRPr="006F7109">
        <w:t xml:space="preserve">i </w:t>
      </w:r>
      <w:r w:rsidR="00FC0252" w:rsidRPr="00FC0252">
        <w:t>Tooth extractions due to decay for children admitted as inpatients to hospital, aged 10 years and under</w:t>
      </w:r>
      <w:bookmarkEnd w:id="1"/>
    </w:p>
    <w:sectPr w:rsidR="001425C5" w:rsidSect="00192B09">
      <w:headerReference w:type="default" r:id="rId15"/>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217D" w14:textId="793FC508" w:rsidR="001425C5" w:rsidRDefault="001425C5" w:rsidP="001425C5">
    <w:pPr>
      <w:pStyle w:val="Footer"/>
    </w:pPr>
    <w:r>
      <w:t>IAP00</w:t>
    </w:r>
    <w:r w:rsidR="0087713F">
      <w:t>426</w:t>
    </w:r>
    <w:r>
      <w:t xml:space="preserve"> </w:t>
    </w:r>
    <w:r w:rsidR="00337BF4" w:rsidRPr="00337BF4">
      <w:t>Tooth extractions due to decay for children admitted as inpatients to hospital, aged 10 years and under</w:t>
    </w:r>
    <w:r>
      <w:t xml:space="preserve">: Validity assessment </w:t>
    </w:r>
    <w:r w:rsidR="0087713F">
      <w:t>August</w:t>
    </w:r>
    <w:r>
      <w:t xml:space="preserve"> 202</w:t>
    </w:r>
    <w:r w:rsidR="0087713F">
      <w:t>3</w:t>
    </w:r>
  </w:p>
  <w:p w14:paraId="0042B07A" w14:textId="2B11F3CF" w:rsidR="00BB14CA" w:rsidRPr="008C1C95" w:rsidRDefault="009B0E59" w:rsidP="008C1C95">
    <w:pPr>
      <w:pStyle w:val="Footer"/>
      <w:jc w:val="right"/>
    </w:pPr>
    <w:r>
      <w:tab/>
    </w:r>
    <w:r>
      <w:tab/>
    </w:r>
    <w:r w:rsidR="00BB14CA">
      <w:fldChar w:fldCharType="begin"/>
    </w:r>
    <w:r w:rsidR="00BB14CA">
      <w:instrText xml:space="preserve"> PAGE </w:instrText>
    </w:r>
    <w:r w:rsidR="00BB14CA">
      <w:fldChar w:fldCharType="separate"/>
    </w:r>
    <w:r w:rsidR="004C55CF">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4C55CF">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C46323"/>
    <w:multiLevelType w:val="hybridMultilevel"/>
    <w:tmpl w:val="19F42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2E5394"/>
    <w:multiLevelType w:val="hybridMultilevel"/>
    <w:tmpl w:val="14C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670581">
    <w:abstractNumId w:val="33"/>
  </w:num>
  <w:num w:numId="2" w16cid:durableId="380178695">
    <w:abstractNumId w:val="11"/>
  </w:num>
  <w:num w:numId="3" w16cid:durableId="189149440">
    <w:abstractNumId w:val="29"/>
  </w:num>
  <w:num w:numId="4" w16cid:durableId="689455457">
    <w:abstractNumId w:val="12"/>
  </w:num>
  <w:num w:numId="5" w16cid:durableId="1719039710">
    <w:abstractNumId w:val="25"/>
  </w:num>
  <w:num w:numId="6" w16cid:durableId="807011495">
    <w:abstractNumId w:val="1"/>
  </w:num>
  <w:num w:numId="7" w16cid:durableId="1393887500">
    <w:abstractNumId w:val="10"/>
  </w:num>
  <w:num w:numId="8" w16cid:durableId="1628969962">
    <w:abstractNumId w:val="23"/>
  </w:num>
  <w:num w:numId="9" w16cid:durableId="1732146595">
    <w:abstractNumId w:val="24"/>
  </w:num>
  <w:num w:numId="10" w16cid:durableId="485780186">
    <w:abstractNumId w:val="5"/>
  </w:num>
  <w:num w:numId="11" w16cid:durableId="425346555">
    <w:abstractNumId w:val="7"/>
  </w:num>
  <w:num w:numId="12" w16cid:durableId="2018606754">
    <w:abstractNumId w:val="3"/>
  </w:num>
  <w:num w:numId="13" w16cid:durableId="956520930">
    <w:abstractNumId w:val="32"/>
  </w:num>
  <w:num w:numId="14" w16cid:durableId="398402277">
    <w:abstractNumId w:val="14"/>
  </w:num>
  <w:num w:numId="15" w16cid:durableId="260726231">
    <w:abstractNumId w:val="9"/>
  </w:num>
  <w:num w:numId="16" w16cid:durableId="1839222595">
    <w:abstractNumId w:val="19"/>
  </w:num>
  <w:num w:numId="17" w16cid:durableId="1478062460">
    <w:abstractNumId w:val="16"/>
  </w:num>
  <w:num w:numId="18" w16cid:durableId="221061187">
    <w:abstractNumId w:val="21"/>
  </w:num>
  <w:num w:numId="19" w16cid:durableId="970600044">
    <w:abstractNumId w:val="26"/>
  </w:num>
  <w:num w:numId="20" w16cid:durableId="879516149">
    <w:abstractNumId w:val="6"/>
  </w:num>
  <w:num w:numId="21" w16cid:durableId="1505707297">
    <w:abstractNumId w:val="30"/>
  </w:num>
  <w:num w:numId="22" w16cid:durableId="308437124">
    <w:abstractNumId w:val="0"/>
  </w:num>
  <w:num w:numId="23" w16cid:durableId="681123983">
    <w:abstractNumId w:val="4"/>
  </w:num>
  <w:num w:numId="24" w16cid:durableId="972367770">
    <w:abstractNumId w:val="28"/>
  </w:num>
  <w:num w:numId="25" w16cid:durableId="175848917">
    <w:abstractNumId w:val="18"/>
  </w:num>
  <w:num w:numId="26" w16cid:durableId="301152833">
    <w:abstractNumId w:val="17"/>
  </w:num>
  <w:num w:numId="27" w16cid:durableId="27829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4702795">
    <w:abstractNumId w:val="8"/>
  </w:num>
  <w:num w:numId="29" w16cid:durableId="493188297">
    <w:abstractNumId w:val="5"/>
  </w:num>
  <w:num w:numId="30" w16cid:durableId="119570384">
    <w:abstractNumId w:val="13"/>
  </w:num>
  <w:num w:numId="31" w16cid:durableId="1332558882">
    <w:abstractNumId w:val="5"/>
  </w:num>
  <w:num w:numId="32" w16cid:durableId="1314918529">
    <w:abstractNumId w:val="5"/>
  </w:num>
  <w:num w:numId="33" w16cid:durableId="1457942690">
    <w:abstractNumId w:val="5"/>
  </w:num>
  <w:num w:numId="34" w16cid:durableId="111628890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9188899">
    <w:abstractNumId w:val="5"/>
  </w:num>
  <w:num w:numId="36" w16cid:durableId="80955889">
    <w:abstractNumId w:val="5"/>
  </w:num>
  <w:num w:numId="37" w16cid:durableId="1293824317">
    <w:abstractNumId w:val="5"/>
  </w:num>
  <w:num w:numId="38" w16cid:durableId="1042435344">
    <w:abstractNumId w:val="31"/>
  </w:num>
  <w:num w:numId="39" w16cid:durableId="703675691">
    <w:abstractNumId w:val="20"/>
  </w:num>
  <w:num w:numId="40" w16cid:durableId="2115246124">
    <w:abstractNumId w:val="2"/>
  </w:num>
  <w:num w:numId="41" w16cid:durableId="1963995866">
    <w:abstractNumId w:val="22"/>
  </w:num>
  <w:num w:numId="42" w16cid:durableId="66309379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77"/>
    <w:rsid w:val="00030385"/>
    <w:rsid w:val="0003213D"/>
    <w:rsid w:val="000356D0"/>
    <w:rsid w:val="0003595A"/>
    <w:rsid w:val="00035D96"/>
    <w:rsid w:val="00036EE4"/>
    <w:rsid w:val="00037552"/>
    <w:rsid w:val="000376EA"/>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21C4"/>
    <w:rsid w:val="00094BC2"/>
    <w:rsid w:val="00094C1B"/>
    <w:rsid w:val="000963D1"/>
    <w:rsid w:val="00097009"/>
    <w:rsid w:val="0009713F"/>
    <w:rsid w:val="000A16C2"/>
    <w:rsid w:val="000A638C"/>
    <w:rsid w:val="000A7163"/>
    <w:rsid w:val="000B1301"/>
    <w:rsid w:val="000B1CBF"/>
    <w:rsid w:val="000B33BD"/>
    <w:rsid w:val="000B34B8"/>
    <w:rsid w:val="000B5939"/>
    <w:rsid w:val="000B5EBE"/>
    <w:rsid w:val="000C1A49"/>
    <w:rsid w:val="000C22B9"/>
    <w:rsid w:val="000C4D57"/>
    <w:rsid w:val="000C4EE8"/>
    <w:rsid w:val="000C7A5D"/>
    <w:rsid w:val="000D04B0"/>
    <w:rsid w:val="000D1487"/>
    <w:rsid w:val="000D3776"/>
    <w:rsid w:val="000D77EF"/>
    <w:rsid w:val="000E0E0D"/>
    <w:rsid w:val="000E24A0"/>
    <w:rsid w:val="000E4899"/>
    <w:rsid w:val="000E7E3C"/>
    <w:rsid w:val="000F3B49"/>
    <w:rsid w:val="000F6502"/>
    <w:rsid w:val="000F738A"/>
    <w:rsid w:val="001043B0"/>
    <w:rsid w:val="001054EA"/>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25C5"/>
    <w:rsid w:val="00145D3C"/>
    <w:rsid w:val="001503E8"/>
    <w:rsid w:val="00154516"/>
    <w:rsid w:val="00155A83"/>
    <w:rsid w:val="00156264"/>
    <w:rsid w:val="00156529"/>
    <w:rsid w:val="001579DA"/>
    <w:rsid w:val="00161EBC"/>
    <w:rsid w:val="00165770"/>
    <w:rsid w:val="00165B01"/>
    <w:rsid w:val="00166C1A"/>
    <w:rsid w:val="0017169E"/>
    <w:rsid w:val="0017396B"/>
    <w:rsid w:val="00173E66"/>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43"/>
    <w:rsid w:val="001E586B"/>
    <w:rsid w:val="001E6F20"/>
    <w:rsid w:val="001F1315"/>
    <w:rsid w:val="001F1D2D"/>
    <w:rsid w:val="001F3C47"/>
    <w:rsid w:val="001F6AA3"/>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3AA6"/>
    <w:rsid w:val="00224AEE"/>
    <w:rsid w:val="00225FF4"/>
    <w:rsid w:val="00230A13"/>
    <w:rsid w:val="002331C6"/>
    <w:rsid w:val="00234F1E"/>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5DD"/>
    <w:rsid w:val="002C1A7E"/>
    <w:rsid w:val="002C2893"/>
    <w:rsid w:val="002C292E"/>
    <w:rsid w:val="002C3718"/>
    <w:rsid w:val="002C4126"/>
    <w:rsid w:val="002C5955"/>
    <w:rsid w:val="002C5BFD"/>
    <w:rsid w:val="002C5F00"/>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37BF4"/>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6E5C"/>
    <w:rsid w:val="00367685"/>
    <w:rsid w:val="00367A82"/>
    <w:rsid w:val="00370ACD"/>
    <w:rsid w:val="00371E29"/>
    <w:rsid w:val="003722FA"/>
    <w:rsid w:val="003731E6"/>
    <w:rsid w:val="00373EA4"/>
    <w:rsid w:val="00374116"/>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3BD9"/>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47E52"/>
    <w:rsid w:val="00450E6D"/>
    <w:rsid w:val="004518A2"/>
    <w:rsid w:val="004518F7"/>
    <w:rsid w:val="0045334C"/>
    <w:rsid w:val="004539A8"/>
    <w:rsid w:val="004539D9"/>
    <w:rsid w:val="0045405B"/>
    <w:rsid w:val="00455B14"/>
    <w:rsid w:val="00455CE8"/>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7E1"/>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5CF"/>
    <w:rsid w:val="004C5A6C"/>
    <w:rsid w:val="004C5C89"/>
    <w:rsid w:val="004D1267"/>
    <w:rsid w:val="004D146A"/>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0EF0"/>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6DF"/>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6BC4"/>
    <w:rsid w:val="0061798B"/>
    <w:rsid w:val="0062228B"/>
    <w:rsid w:val="00624430"/>
    <w:rsid w:val="00625AEE"/>
    <w:rsid w:val="00627687"/>
    <w:rsid w:val="006276D1"/>
    <w:rsid w:val="006279C2"/>
    <w:rsid w:val="00630A5B"/>
    <w:rsid w:val="00637F2A"/>
    <w:rsid w:val="00642C45"/>
    <w:rsid w:val="0064313B"/>
    <w:rsid w:val="006434DF"/>
    <w:rsid w:val="00644919"/>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E4E"/>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01E8"/>
    <w:rsid w:val="006F17D4"/>
    <w:rsid w:val="006F255A"/>
    <w:rsid w:val="006F2843"/>
    <w:rsid w:val="006F6463"/>
    <w:rsid w:val="0070542C"/>
    <w:rsid w:val="007067D1"/>
    <w:rsid w:val="00713287"/>
    <w:rsid w:val="007136A7"/>
    <w:rsid w:val="007139DD"/>
    <w:rsid w:val="007143AC"/>
    <w:rsid w:val="00714EC7"/>
    <w:rsid w:val="00716007"/>
    <w:rsid w:val="00716835"/>
    <w:rsid w:val="00716ACF"/>
    <w:rsid w:val="00716B51"/>
    <w:rsid w:val="007210C5"/>
    <w:rsid w:val="007250F1"/>
    <w:rsid w:val="00726FF0"/>
    <w:rsid w:val="00727230"/>
    <w:rsid w:val="00730AA4"/>
    <w:rsid w:val="0073113B"/>
    <w:rsid w:val="00732C44"/>
    <w:rsid w:val="0073489A"/>
    <w:rsid w:val="00734CC7"/>
    <w:rsid w:val="00736348"/>
    <w:rsid w:val="00736448"/>
    <w:rsid w:val="00736D41"/>
    <w:rsid w:val="00736E0A"/>
    <w:rsid w:val="00737F84"/>
    <w:rsid w:val="00740203"/>
    <w:rsid w:val="007434C4"/>
    <w:rsid w:val="007469C6"/>
    <w:rsid w:val="00746C13"/>
    <w:rsid w:val="007475F2"/>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505E"/>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1CD4"/>
    <w:rsid w:val="00855549"/>
    <w:rsid w:val="0086032D"/>
    <w:rsid w:val="00861B3D"/>
    <w:rsid w:val="00862879"/>
    <w:rsid w:val="00865CE7"/>
    <w:rsid w:val="0086701C"/>
    <w:rsid w:val="00867262"/>
    <w:rsid w:val="00870BDD"/>
    <w:rsid w:val="008717F1"/>
    <w:rsid w:val="00873503"/>
    <w:rsid w:val="00875AC5"/>
    <w:rsid w:val="00876D05"/>
    <w:rsid w:val="00876F5C"/>
    <w:rsid w:val="0087713F"/>
    <w:rsid w:val="00880ED3"/>
    <w:rsid w:val="00883721"/>
    <w:rsid w:val="00890137"/>
    <w:rsid w:val="008904D0"/>
    <w:rsid w:val="008924E3"/>
    <w:rsid w:val="0089270D"/>
    <w:rsid w:val="00894511"/>
    <w:rsid w:val="008A1DAE"/>
    <w:rsid w:val="008A247E"/>
    <w:rsid w:val="008A2C2A"/>
    <w:rsid w:val="008A35A2"/>
    <w:rsid w:val="008A3D62"/>
    <w:rsid w:val="008A4B6E"/>
    <w:rsid w:val="008A50EF"/>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4989"/>
    <w:rsid w:val="008E56A4"/>
    <w:rsid w:val="008E5BA8"/>
    <w:rsid w:val="008E664D"/>
    <w:rsid w:val="008E6FCA"/>
    <w:rsid w:val="008F20CB"/>
    <w:rsid w:val="008F2FAE"/>
    <w:rsid w:val="008F4B70"/>
    <w:rsid w:val="008F4E22"/>
    <w:rsid w:val="008F4ED3"/>
    <w:rsid w:val="008F61C4"/>
    <w:rsid w:val="008F65F6"/>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0F8A"/>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19FD"/>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33D3"/>
    <w:rsid w:val="00A240EE"/>
    <w:rsid w:val="00A25B7F"/>
    <w:rsid w:val="00A264CE"/>
    <w:rsid w:val="00A3050E"/>
    <w:rsid w:val="00A305B3"/>
    <w:rsid w:val="00A32C40"/>
    <w:rsid w:val="00A3325A"/>
    <w:rsid w:val="00A4094A"/>
    <w:rsid w:val="00A426B6"/>
    <w:rsid w:val="00A426BE"/>
    <w:rsid w:val="00A51A35"/>
    <w:rsid w:val="00A526EF"/>
    <w:rsid w:val="00A53E97"/>
    <w:rsid w:val="00A54F81"/>
    <w:rsid w:val="00A60794"/>
    <w:rsid w:val="00A611CE"/>
    <w:rsid w:val="00A614C6"/>
    <w:rsid w:val="00A7018B"/>
    <w:rsid w:val="00A70A7A"/>
    <w:rsid w:val="00A71410"/>
    <w:rsid w:val="00A73EC2"/>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287"/>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594"/>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6F1"/>
    <w:rsid w:val="00C22E43"/>
    <w:rsid w:val="00C23238"/>
    <w:rsid w:val="00C235DF"/>
    <w:rsid w:val="00C2539E"/>
    <w:rsid w:val="00C278DE"/>
    <w:rsid w:val="00C2796B"/>
    <w:rsid w:val="00C3004B"/>
    <w:rsid w:val="00C31F4C"/>
    <w:rsid w:val="00C3209A"/>
    <w:rsid w:val="00C32ADC"/>
    <w:rsid w:val="00C35755"/>
    <w:rsid w:val="00C37BD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8E2"/>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2DE"/>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895"/>
    <w:rsid w:val="00E30CA9"/>
    <w:rsid w:val="00E34A54"/>
    <w:rsid w:val="00E36071"/>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1CD7"/>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514"/>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82A"/>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60EE"/>
    <w:rsid w:val="00FB1C3C"/>
    <w:rsid w:val="00FB2379"/>
    <w:rsid w:val="00FB25E5"/>
    <w:rsid w:val="00FB3848"/>
    <w:rsid w:val="00FB5293"/>
    <w:rsid w:val="00FB5446"/>
    <w:rsid w:val="00FC0252"/>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F19FD"/>
    <w:rPr>
      <w:color w:val="605E5C"/>
      <w:shd w:val="clear" w:color="auto" w:fill="E1DFDD"/>
    </w:rPr>
  </w:style>
  <w:style w:type="character" w:customStyle="1" w:styleId="UnresolvedMention3">
    <w:name w:val="Unresolved Mention3"/>
    <w:basedOn w:val="DefaultParagraphFont"/>
    <w:uiPriority w:val="99"/>
    <w:semiHidden/>
    <w:unhideWhenUsed/>
    <w:rsid w:val="0087713F"/>
    <w:rPr>
      <w:color w:val="605E5C"/>
      <w:shd w:val="clear" w:color="auto" w:fill="E1DFDD"/>
    </w:rPr>
  </w:style>
  <w:style w:type="character" w:customStyle="1" w:styleId="UnresolvedMention4">
    <w:name w:val="Unresolved Mention4"/>
    <w:basedOn w:val="DefaultParagraphFont"/>
    <w:uiPriority w:val="99"/>
    <w:semiHidden/>
    <w:unhideWhenUsed/>
    <w:rsid w:val="008E4989"/>
    <w:rPr>
      <w:color w:val="605E5C"/>
      <w:shd w:val="clear" w:color="auto" w:fill="E1DFDD"/>
    </w:rPr>
  </w:style>
  <w:style w:type="character" w:styleId="UnresolvedMention">
    <w:name w:val="Unresolved Mention"/>
    <w:basedOn w:val="DefaultParagraphFont"/>
    <w:uiPriority w:val="99"/>
    <w:semiHidden/>
    <w:unhideWhenUsed/>
    <w:rsid w:val="000F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publication/nhs-long-term-plan/" TargetMode="External"/><Relationship Id="rId13" Type="http://schemas.openxmlformats.org/officeDocument/2006/relationships/hyperlink" Target="https://www.gov.uk/government/statistics/wider-impacts-of-covid-19-on-health-monitoring-t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data-and-information/publications/statistical/nhs-outcomes-framework/march-2022/domain-3---helping-people-to-recover-from-episodes-of-ill-health-or-following-injury-nof/3.7.ii-tooth-extractions-due-to-decay-for-children-admitted-as-inpatients-to-hospital-aged-10-years-and-under" TargetMode="External"/><Relationship Id="rId12" Type="http://schemas.openxmlformats.org/officeDocument/2006/relationships/hyperlink" Target="https://www.gov.uk/government/collections/hospital-based-tooth-extractions-in-0-to-19-year-ol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ce.org.uk/guidance/qs139" TargetMode="External"/><Relationship Id="rId4" Type="http://schemas.openxmlformats.org/officeDocument/2006/relationships/webSettings" Target="webSettings.xml"/><Relationship Id="rId9" Type="http://schemas.openxmlformats.org/officeDocument/2006/relationships/hyperlink" Target="https://www.nice.org.uk/guidance/ph55" TargetMode="External"/><Relationship Id="rId14" Type="http://schemas.openxmlformats.org/officeDocument/2006/relationships/hyperlink" Target="https://fingertips.phe.org.uk/profile/child-health-profiles/supporting-information/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6269</Characters>
  <Application>Microsoft Office Word</Application>
  <DocSecurity>0</DocSecurity>
  <Lines>52</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2023-09-14T15:00:00Z</dcterms:created>
  <dcterms:modified xsi:type="dcterms:W3CDTF">2023-09-14T15:00:00Z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2023-09-14T15:00:35Z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c92dfd4e-c505-4907-8e1e-0b7826596502</vt:lpwstr>
  </property>
  <property fmtid="{D5CDD505-2E9C-101B-9397-08002B2CF9AE}" pid="8" name="MSIP_Label_c69d85d5-6d9e-4305-a294-1f636ec0f2d6_ContentBits">
    <vt:lpwstr>0</vt:lpwstr>
  </property>
</Properties>
</file>