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688C4186" w14:textId="77777777" w:rsidR="00641868" w:rsidRPr="000A4D29" w:rsidRDefault="00641868" w:rsidP="00641868">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67BA91F6" w14:textId="77777777" w:rsidR="00641868" w:rsidRPr="000A4D29" w:rsidRDefault="00641868" w:rsidP="00641868">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2023</w:t>
      </w:r>
    </w:p>
    <w:p w14:paraId="047E7BC9" w14:textId="02782E1A"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3F385F">
        <w:rPr>
          <w:lang w:eastAsia="en-GB"/>
        </w:rPr>
        <w:t>4</w:t>
      </w:r>
      <w:r w:rsidR="003121FE">
        <w:rPr>
          <w:lang w:eastAsia="en-GB"/>
        </w:rPr>
        <w:t>30</w:t>
      </w:r>
    </w:p>
    <w:p w14:paraId="0500D40F" w14:textId="48AB05AB" w:rsidR="003F385F" w:rsidRDefault="003121FE" w:rsidP="009B0E59">
      <w:pPr>
        <w:pStyle w:val="Heading1"/>
        <w:rPr>
          <w:b w:val="0"/>
          <w:bCs w:val="0"/>
          <w:kern w:val="0"/>
          <w:sz w:val="24"/>
          <w:szCs w:val="24"/>
          <w:lang w:eastAsia="en-GB"/>
        </w:rPr>
      </w:pPr>
      <w:r>
        <w:rPr>
          <w:b w:val="0"/>
          <w:bCs w:val="0"/>
          <w:kern w:val="0"/>
          <w:sz w:val="24"/>
          <w:szCs w:val="24"/>
          <w:lang w:eastAsia="en-GB"/>
        </w:rPr>
        <w:t>Completion</w:t>
      </w:r>
      <w:r w:rsidR="003F385F" w:rsidRPr="003F385F">
        <w:rPr>
          <w:b w:val="0"/>
          <w:bCs w:val="0"/>
          <w:kern w:val="0"/>
          <w:sz w:val="24"/>
          <w:szCs w:val="24"/>
          <w:lang w:eastAsia="en-GB"/>
        </w:rPr>
        <w:t xml:space="preserve"> </w:t>
      </w:r>
      <w:r>
        <w:rPr>
          <w:b w:val="0"/>
          <w:bCs w:val="0"/>
          <w:kern w:val="0"/>
          <w:sz w:val="24"/>
          <w:szCs w:val="24"/>
          <w:lang w:eastAsia="en-GB"/>
        </w:rPr>
        <w:t>of</w:t>
      </w:r>
      <w:r w:rsidR="003F385F" w:rsidRPr="003F385F">
        <w:rPr>
          <w:b w:val="0"/>
          <w:bCs w:val="0"/>
          <w:kern w:val="0"/>
          <w:sz w:val="24"/>
          <w:szCs w:val="24"/>
          <w:lang w:eastAsia="en-GB"/>
        </w:rPr>
        <w:t xml:space="preserve"> cardiac rehabilitation following an admission for coronary heart disease</w:t>
      </w:r>
    </w:p>
    <w:p w14:paraId="7C25BFBC" w14:textId="2B58B412"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01B103A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F20712">
              <w:rPr>
                <w:rFonts w:ascii="Arial" w:hAnsi="Arial" w:cs="Arial"/>
                <w:sz w:val="22"/>
                <w:szCs w:val="22"/>
              </w:rPr>
              <w:t>CCG</w:t>
            </w:r>
            <w:r w:rsidR="006A6B79">
              <w:rPr>
                <w:rFonts w:ascii="Arial" w:hAnsi="Arial" w:cs="Arial"/>
                <w:sz w:val="22"/>
                <w:szCs w:val="22"/>
              </w:rPr>
              <w:t xml:space="preserve"> outcomes </w:t>
            </w:r>
            <w:r w:rsidR="00F20712">
              <w:rPr>
                <w:rFonts w:ascii="Arial" w:hAnsi="Arial" w:cs="Arial"/>
                <w:sz w:val="22"/>
                <w:szCs w:val="22"/>
              </w:rPr>
              <w:t>indicator set</w:t>
            </w:r>
            <w:r w:rsidR="00402BFB">
              <w:rPr>
                <w:rFonts w:ascii="Arial" w:hAnsi="Arial" w:cs="Arial"/>
                <w:sz w:val="22"/>
                <w:szCs w:val="22"/>
              </w:rPr>
              <w:t xml:space="preserve"> </w:t>
            </w:r>
            <w:r w:rsidR="00F75B77">
              <w:rPr>
                <w:rFonts w:ascii="Arial" w:hAnsi="Arial" w:cs="Arial"/>
                <w:sz w:val="22"/>
                <w:szCs w:val="22"/>
              </w:rPr>
              <w:t xml:space="preserve">domain </w:t>
            </w:r>
            <w:r w:rsidR="00F20712">
              <w:rPr>
                <w:rFonts w:ascii="Arial" w:hAnsi="Arial" w:cs="Arial"/>
                <w:sz w:val="22"/>
                <w:szCs w:val="22"/>
              </w:rPr>
              <w:t>1</w:t>
            </w:r>
            <w:r w:rsidR="00F75B77">
              <w:rPr>
                <w:rFonts w:ascii="Arial" w:hAnsi="Arial" w:cs="Arial"/>
                <w:sz w:val="22"/>
                <w:szCs w:val="22"/>
              </w:rPr>
              <w:t xml:space="preserve"> – </w:t>
            </w:r>
            <w:r w:rsidR="00F20712" w:rsidRPr="00F20712">
              <w:rPr>
                <w:rFonts w:ascii="Arial" w:hAnsi="Arial" w:cs="Arial"/>
                <w:sz w:val="22"/>
                <w:szCs w:val="22"/>
              </w:rPr>
              <w:t>Preventing people from dying prematurely</w:t>
            </w:r>
            <w:r w:rsidR="00402BFB">
              <w:rPr>
                <w:rFonts w:ascii="Arial" w:hAnsi="Arial" w:cs="Arial"/>
                <w:sz w:val="22"/>
                <w:szCs w:val="22"/>
              </w:rPr>
              <w:t>.</w:t>
            </w:r>
          </w:p>
          <w:p w14:paraId="6A0AAFD7" w14:textId="1DC7AA6E" w:rsidR="00645411" w:rsidRPr="006E1387" w:rsidRDefault="00011892" w:rsidP="00284539">
            <w:pPr>
              <w:spacing w:before="120" w:after="120"/>
              <w:rPr>
                <w:rFonts w:ascii="Arial" w:hAnsi="Arial" w:cs="Arial"/>
                <w:sz w:val="22"/>
                <w:szCs w:val="22"/>
              </w:rPr>
            </w:pPr>
            <w:r>
              <w:rPr>
                <w:rFonts w:ascii="Arial" w:hAnsi="Arial" w:cs="Arial"/>
                <w:sz w:val="22"/>
                <w:szCs w:val="22"/>
              </w:rPr>
              <w:t xml:space="preserve">This indicator </w:t>
            </w:r>
            <w:r w:rsidR="00F8003F">
              <w:rPr>
                <w:rFonts w:ascii="Arial" w:hAnsi="Arial" w:cs="Arial"/>
                <w:sz w:val="22"/>
                <w:szCs w:val="22"/>
              </w:rPr>
              <w:t xml:space="preserve">had data published </w:t>
            </w:r>
            <w:r w:rsidR="00D729D1">
              <w:rPr>
                <w:rFonts w:ascii="Arial" w:hAnsi="Arial" w:cs="Arial"/>
                <w:sz w:val="22"/>
                <w:szCs w:val="22"/>
              </w:rPr>
              <w:t>from 2011/12 to 201</w:t>
            </w:r>
            <w:r w:rsidR="003121FE">
              <w:rPr>
                <w:rFonts w:ascii="Arial" w:hAnsi="Arial" w:cs="Arial"/>
                <w:sz w:val="22"/>
                <w:szCs w:val="22"/>
              </w:rPr>
              <w:t>3</w:t>
            </w:r>
            <w:r w:rsidR="00D729D1">
              <w:rPr>
                <w:rFonts w:ascii="Arial" w:hAnsi="Arial" w:cs="Arial"/>
                <w:sz w:val="22"/>
                <w:szCs w:val="22"/>
              </w:rPr>
              <w:t>/1</w:t>
            </w:r>
            <w:r w:rsidR="003121FE">
              <w:rPr>
                <w:rFonts w:ascii="Arial" w:hAnsi="Arial" w:cs="Arial"/>
                <w:sz w:val="22"/>
                <w:szCs w:val="22"/>
              </w:rPr>
              <w:t>4</w:t>
            </w:r>
            <w:r w:rsidR="00D729D1">
              <w:rPr>
                <w:rFonts w:ascii="Arial" w:hAnsi="Arial" w:cs="Arial"/>
                <w:sz w:val="22"/>
                <w:szCs w:val="22"/>
              </w:rPr>
              <w:t xml:space="preserve">, with the national percentage </w:t>
            </w:r>
            <w:r w:rsidR="003121FE">
              <w:rPr>
                <w:rFonts w:ascii="Arial" w:hAnsi="Arial" w:cs="Arial"/>
                <w:sz w:val="22"/>
                <w:szCs w:val="22"/>
              </w:rPr>
              <w:t>increasing</w:t>
            </w:r>
            <w:r w:rsidR="00D729D1">
              <w:rPr>
                <w:rFonts w:ascii="Arial" w:hAnsi="Arial" w:cs="Arial"/>
                <w:sz w:val="22"/>
                <w:szCs w:val="22"/>
              </w:rPr>
              <w:t xml:space="preserve"> from </w:t>
            </w:r>
            <w:r w:rsidR="003121FE">
              <w:rPr>
                <w:rFonts w:ascii="Arial" w:hAnsi="Arial" w:cs="Arial"/>
                <w:sz w:val="22"/>
                <w:szCs w:val="22"/>
              </w:rPr>
              <w:t>32</w:t>
            </w:r>
            <w:r w:rsidR="00D729D1">
              <w:rPr>
                <w:rFonts w:ascii="Arial" w:hAnsi="Arial" w:cs="Arial"/>
                <w:sz w:val="22"/>
                <w:szCs w:val="22"/>
              </w:rPr>
              <w:t>.</w:t>
            </w:r>
            <w:r w:rsidR="003121FE">
              <w:rPr>
                <w:rFonts w:ascii="Arial" w:hAnsi="Arial" w:cs="Arial"/>
                <w:sz w:val="22"/>
                <w:szCs w:val="22"/>
              </w:rPr>
              <w:t>3</w:t>
            </w:r>
            <w:r w:rsidR="00D729D1">
              <w:rPr>
                <w:rFonts w:ascii="Arial" w:hAnsi="Arial" w:cs="Arial"/>
                <w:sz w:val="22"/>
                <w:szCs w:val="22"/>
              </w:rPr>
              <w:t xml:space="preserve">% to </w:t>
            </w:r>
            <w:r w:rsidR="003121FE">
              <w:rPr>
                <w:rFonts w:ascii="Arial" w:hAnsi="Arial" w:cs="Arial"/>
                <w:sz w:val="22"/>
                <w:szCs w:val="22"/>
              </w:rPr>
              <w:t>38.0</w:t>
            </w:r>
            <w:r w:rsidR="00D729D1">
              <w:rPr>
                <w:rFonts w:ascii="Arial" w:hAnsi="Arial" w:cs="Arial"/>
                <w:sz w:val="22"/>
                <w:szCs w:val="22"/>
              </w:rPr>
              <w:t>%</w:t>
            </w:r>
            <w:r w:rsidR="00F8003F">
              <w:rPr>
                <w:rFonts w:ascii="Arial" w:hAnsi="Arial" w:cs="Arial"/>
                <w:sz w:val="22"/>
                <w:szCs w:val="22"/>
              </w:rPr>
              <w:t xml:space="preserve">. In the latest year this varied from </w:t>
            </w:r>
            <w:r w:rsidR="00D729D1">
              <w:rPr>
                <w:rFonts w:ascii="Arial" w:hAnsi="Arial" w:cs="Arial"/>
                <w:sz w:val="22"/>
                <w:szCs w:val="22"/>
              </w:rPr>
              <w:t>0</w:t>
            </w:r>
            <w:r w:rsidR="00F8003F">
              <w:rPr>
                <w:rFonts w:ascii="Arial" w:hAnsi="Arial" w:cs="Arial"/>
                <w:sz w:val="22"/>
                <w:szCs w:val="22"/>
              </w:rPr>
              <w:t xml:space="preserve">% to </w:t>
            </w:r>
            <w:r w:rsidR="003121FE">
              <w:rPr>
                <w:rFonts w:ascii="Arial" w:hAnsi="Arial" w:cs="Arial"/>
                <w:sz w:val="22"/>
                <w:szCs w:val="22"/>
              </w:rPr>
              <w:t>75</w:t>
            </w:r>
            <w:r w:rsidR="00D729D1">
              <w:rPr>
                <w:rFonts w:ascii="Arial" w:hAnsi="Arial" w:cs="Arial"/>
                <w:sz w:val="22"/>
                <w:szCs w:val="22"/>
              </w:rPr>
              <w:t>.</w:t>
            </w:r>
            <w:r w:rsidR="003121FE">
              <w:rPr>
                <w:rFonts w:ascii="Arial" w:hAnsi="Arial" w:cs="Arial"/>
                <w:sz w:val="22"/>
                <w:szCs w:val="22"/>
              </w:rPr>
              <w:t>4</w:t>
            </w:r>
            <w:r w:rsidR="00F8003F">
              <w:rPr>
                <w:rFonts w:ascii="Arial" w:hAnsi="Arial" w:cs="Arial"/>
                <w:sz w:val="22"/>
                <w:szCs w:val="22"/>
              </w:rPr>
              <w:t>% across CCGs in England.</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47BED096" w:rsidR="00E05AB5" w:rsidRPr="006E1387" w:rsidRDefault="00F8003F"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 the period published </w:t>
            </w:r>
            <w:r w:rsidR="00D729D1">
              <w:rPr>
                <w:rFonts w:eastAsiaTheme="minorEastAsia" w:cs="Arial"/>
                <w:color w:val="000000" w:themeColor="dark1"/>
                <w:kern w:val="24"/>
                <w:sz w:val="22"/>
                <w:szCs w:val="22"/>
              </w:rPr>
              <w:t xml:space="preserve">the national indicator value had </w:t>
            </w:r>
            <w:r w:rsidR="003121FE">
              <w:rPr>
                <w:rFonts w:eastAsiaTheme="minorEastAsia" w:cs="Arial"/>
                <w:color w:val="000000" w:themeColor="dark1"/>
                <w:kern w:val="24"/>
                <w:sz w:val="22"/>
                <w:szCs w:val="22"/>
              </w:rPr>
              <w:t>increased</w:t>
            </w:r>
            <w:r w:rsidR="00D729D1">
              <w:rPr>
                <w:rFonts w:eastAsiaTheme="minorEastAsia" w:cs="Arial"/>
                <w:color w:val="000000" w:themeColor="dark1"/>
                <w:kern w:val="24"/>
                <w:sz w:val="22"/>
                <w:szCs w:val="22"/>
              </w:rPr>
              <w:t xml:space="preserve"> </w:t>
            </w:r>
            <w:r w:rsidR="003121FE">
              <w:rPr>
                <w:rFonts w:eastAsiaTheme="minorEastAsia" w:cs="Arial"/>
                <w:color w:val="000000" w:themeColor="dark1"/>
                <w:kern w:val="24"/>
                <w:sz w:val="22"/>
                <w:szCs w:val="22"/>
              </w:rPr>
              <w:t>over time</w:t>
            </w:r>
            <w:r>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3A17F9E5" w14:textId="3D09F6D6" w:rsidR="003121FE" w:rsidRPr="003121FE" w:rsidRDefault="0019550C" w:rsidP="003121FE">
            <w:pPr>
              <w:spacing w:before="120" w:after="120"/>
              <w:rPr>
                <w:rFonts w:ascii="Arial" w:hAnsi="Arial" w:cs="Arial"/>
                <w:sz w:val="22"/>
                <w:szCs w:val="22"/>
              </w:rPr>
            </w:pPr>
            <w:r>
              <w:rPr>
                <w:rFonts w:ascii="Arial" w:hAnsi="Arial" w:cs="Arial"/>
                <w:sz w:val="22"/>
                <w:szCs w:val="22"/>
              </w:rPr>
              <w:t>“</w:t>
            </w:r>
            <w:r w:rsidR="003121FE" w:rsidRPr="003121FE">
              <w:rPr>
                <w:rFonts w:ascii="Arial" w:hAnsi="Arial" w:cs="Arial"/>
                <w:sz w:val="22"/>
                <w:szCs w:val="22"/>
              </w:rPr>
              <w:t>This indicator forms part of Domain 1 - Preventing people from dying prematurely and is intended to act as a proxy for the overall management of people with coronary heart disease. Cardiac rehabilitation supports long-term quality of life and survival for people with coronary heart disease, mortality, readmissions, and the cost of care hav</w:t>
            </w:r>
            <w:r w:rsidR="003121FE">
              <w:rPr>
                <w:rFonts w:ascii="Arial" w:hAnsi="Arial" w:cs="Arial"/>
                <w:sz w:val="22"/>
                <w:szCs w:val="22"/>
              </w:rPr>
              <w:t>e</w:t>
            </w:r>
            <w:r w:rsidR="003121FE" w:rsidRPr="003121FE">
              <w:rPr>
                <w:rFonts w:ascii="Arial" w:hAnsi="Arial" w:cs="Arial"/>
                <w:sz w:val="22"/>
                <w:szCs w:val="22"/>
              </w:rPr>
              <w:t xml:space="preserve"> been shown to be reduced as a result of people attending cardiac rehabilitation sessions.</w:t>
            </w:r>
          </w:p>
          <w:p w14:paraId="44DA8D13" w14:textId="77777777" w:rsidR="003121FE" w:rsidRPr="003121FE" w:rsidRDefault="003121FE" w:rsidP="003121FE">
            <w:pPr>
              <w:spacing w:before="120" w:after="120"/>
              <w:rPr>
                <w:rFonts w:ascii="Arial" w:hAnsi="Arial" w:cs="Arial"/>
                <w:sz w:val="22"/>
                <w:szCs w:val="22"/>
              </w:rPr>
            </w:pPr>
            <w:r w:rsidRPr="003121FE">
              <w:rPr>
                <w:rFonts w:ascii="Arial" w:hAnsi="Arial" w:cs="Arial"/>
                <w:sz w:val="22"/>
                <w:szCs w:val="22"/>
              </w:rPr>
              <w:lastRenderedPageBreak/>
              <w:t>How actionable is the indicator?</w:t>
            </w:r>
          </w:p>
          <w:p w14:paraId="27B4EF8C" w14:textId="77777777" w:rsidR="003121FE" w:rsidRPr="003121FE" w:rsidRDefault="003121FE" w:rsidP="003121FE">
            <w:pPr>
              <w:spacing w:before="120" w:after="120"/>
              <w:rPr>
                <w:rFonts w:ascii="Arial" w:hAnsi="Arial" w:cs="Arial"/>
                <w:sz w:val="22"/>
                <w:szCs w:val="22"/>
              </w:rPr>
            </w:pPr>
            <w:r w:rsidRPr="003121FE">
              <w:rPr>
                <w:rFonts w:ascii="Arial" w:hAnsi="Arial" w:cs="Arial"/>
                <w:sz w:val="22"/>
                <w:szCs w:val="22"/>
              </w:rPr>
              <w:t>CCGs can use this indicator to assess the provision of cardiac rehabilitation services. Outcomes can be influenced by ensuring that cardiac rehabilitation services are available locally to an appropriate capacity and by setting out and advertising the role</w:t>
            </w:r>
            <w:r>
              <w:rPr>
                <w:rFonts w:ascii="Arial" w:hAnsi="Arial" w:cs="Arial"/>
                <w:sz w:val="22"/>
                <w:szCs w:val="22"/>
              </w:rPr>
              <w:t xml:space="preserve"> </w:t>
            </w:r>
            <w:r w:rsidRPr="003121FE">
              <w:rPr>
                <w:rFonts w:ascii="Arial" w:hAnsi="Arial" w:cs="Arial"/>
                <w:sz w:val="22"/>
                <w:szCs w:val="22"/>
              </w:rPr>
              <w:t>of such services within the overall cardiac pathway which has been commissioned.</w:t>
            </w:r>
          </w:p>
          <w:p w14:paraId="46FD2163" w14:textId="0961D689" w:rsidR="005F3926" w:rsidRPr="006E1387" w:rsidRDefault="003121FE" w:rsidP="003121FE">
            <w:pPr>
              <w:spacing w:before="120" w:after="120"/>
              <w:rPr>
                <w:rFonts w:ascii="Arial" w:hAnsi="Arial" w:cs="Arial"/>
                <w:sz w:val="22"/>
                <w:szCs w:val="22"/>
              </w:rPr>
            </w:pPr>
            <w:r w:rsidRPr="003121FE">
              <w:rPr>
                <w:rFonts w:ascii="Arial" w:hAnsi="Arial" w:cs="Arial"/>
                <w:sz w:val="22"/>
                <w:szCs w:val="22"/>
              </w:rPr>
              <w:t>Where the proportion of completion of core delivery of cardiac rehabilitation is low compared to the number of referrals, CCGs could take action to identify and address the causes of this.</w:t>
            </w:r>
            <w:r w:rsidR="0019550C" w:rsidRPr="0019550C">
              <w:rPr>
                <w:rFonts w:ascii="Arial" w:hAnsi="Arial" w:cs="Arial"/>
                <w:sz w:val="22"/>
                <w:szCs w:val="22"/>
              </w:rPr>
              <w:t>”</w:t>
            </w:r>
          </w:p>
        </w:tc>
        <w:tc>
          <w:tcPr>
            <w:tcW w:w="3047" w:type="dxa"/>
          </w:tcPr>
          <w:p w14:paraId="12B8C1AB" w14:textId="4D66E045" w:rsidR="00E05AB5" w:rsidRPr="006E1387" w:rsidRDefault="00187006"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w:t>
            </w:r>
            <w:r w:rsidR="00843532" w:rsidRPr="00843532">
              <w:rPr>
                <w:rFonts w:eastAsiaTheme="minorEastAsia" w:cs="Arial"/>
                <w:color w:val="000000" w:themeColor="dark1"/>
                <w:kern w:val="24"/>
                <w:sz w:val="22"/>
                <w:szCs w:val="22"/>
              </w:rPr>
              <w:t xml:space="preserve">This indicator aligns with NICE guidance on </w:t>
            </w:r>
            <w:r w:rsidR="00CE51D9">
              <w:rPr>
                <w:rFonts w:eastAsiaTheme="minorEastAsia" w:cs="Arial"/>
                <w:color w:val="000000" w:themeColor="dark1"/>
                <w:kern w:val="24"/>
                <w:sz w:val="22"/>
                <w:szCs w:val="22"/>
              </w:rPr>
              <w:t>cardiac conditions</w:t>
            </w:r>
            <w:r w:rsidR="00843532" w:rsidRPr="00843532">
              <w:rPr>
                <w:rFonts w:eastAsiaTheme="minorEastAsia" w:cs="Arial"/>
                <w:color w:val="000000" w:themeColor="dark1"/>
                <w:kern w:val="24"/>
                <w:sz w:val="22"/>
                <w:szCs w:val="22"/>
              </w:rPr>
              <w:t xml:space="preserve"> (CG</w:t>
            </w:r>
            <w:r w:rsidR="00D729D1">
              <w:rPr>
                <w:rFonts w:eastAsiaTheme="minorEastAsia" w:cs="Arial"/>
                <w:color w:val="000000" w:themeColor="dark1"/>
                <w:kern w:val="24"/>
                <w:sz w:val="22"/>
                <w:szCs w:val="22"/>
              </w:rPr>
              <w:t>185</w:t>
            </w:r>
            <w:r w:rsidR="00843532">
              <w:rPr>
                <w:rStyle w:val="FootnoteReference"/>
                <w:rFonts w:eastAsiaTheme="minorEastAsia" w:cs="Arial"/>
                <w:color w:val="000000" w:themeColor="dark1"/>
                <w:kern w:val="24"/>
                <w:sz w:val="22"/>
                <w:szCs w:val="22"/>
              </w:rPr>
              <w:footnoteReference w:id="2"/>
            </w:r>
            <w:r w:rsidR="00CE51D9">
              <w:rPr>
                <w:rFonts w:eastAsiaTheme="minorEastAsia" w:cs="Arial"/>
                <w:color w:val="000000" w:themeColor="dark1"/>
                <w:kern w:val="24"/>
                <w:sz w:val="22"/>
                <w:szCs w:val="22"/>
              </w:rPr>
              <w:t>, QS99</w:t>
            </w:r>
            <w:r w:rsidR="00CE51D9">
              <w:rPr>
                <w:rStyle w:val="FootnoteReference"/>
                <w:rFonts w:eastAsiaTheme="minorEastAsia" w:cs="Arial"/>
                <w:color w:val="000000" w:themeColor="dark1"/>
                <w:kern w:val="24"/>
                <w:sz w:val="22"/>
                <w:szCs w:val="22"/>
              </w:rPr>
              <w:footnoteReference w:id="3"/>
            </w:r>
            <w:r w:rsidR="00CE51D9">
              <w:rPr>
                <w:rFonts w:eastAsiaTheme="minorEastAsia" w:cs="Arial"/>
                <w:color w:val="000000" w:themeColor="dark1"/>
                <w:kern w:val="24"/>
                <w:sz w:val="22"/>
                <w:szCs w:val="22"/>
              </w:rPr>
              <w:t>, QS9</w:t>
            </w:r>
            <w:r w:rsidR="00CE51D9">
              <w:rPr>
                <w:rStyle w:val="FootnoteReference"/>
                <w:rFonts w:eastAsiaTheme="minorEastAsia" w:cs="Arial"/>
                <w:color w:val="000000" w:themeColor="dark1"/>
                <w:kern w:val="24"/>
                <w:sz w:val="22"/>
                <w:szCs w:val="22"/>
              </w:rPr>
              <w:footnoteReference w:id="4"/>
            </w:r>
            <w:r w:rsidR="00CE51D9">
              <w:rPr>
                <w:rFonts w:eastAsiaTheme="minorEastAsia" w:cs="Arial"/>
                <w:color w:val="000000" w:themeColor="dark1"/>
                <w:kern w:val="24"/>
                <w:sz w:val="22"/>
                <w:szCs w:val="22"/>
              </w:rPr>
              <w:t>, NG106</w:t>
            </w:r>
            <w:r w:rsidR="00CE51D9">
              <w:rPr>
                <w:rStyle w:val="FootnoteReference"/>
                <w:rFonts w:eastAsiaTheme="minorEastAsia" w:cs="Arial"/>
                <w:color w:val="000000" w:themeColor="dark1"/>
                <w:kern w:val="24"/>
                <w:sz w:val="22"/>
                <w:szCs w:val="22"/>
              </w:rPr>
              <w:footnoteReference w:id="5"/>
            </w:r>
            <w:r w:rsidR="00843532" w:rsidRPr="00843532">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6A03C085" w14:textId="33FE82A1" w:rsidR="00351A64" w:rsidRDefault="00F2277C" w:rsidP="00D729D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3121FE" w:rsidRPr="003121FE">
              <w:rPr>
                <w:rFonts w:ascii="Arial" w:hAnsi="Arial" w:cs="Arial"/>
                <w:color w:val="000000"/>
                <w:kern w:val="24"/>
                <w:sz w:val="22"/>
                <w:szCs w:val="22"/>
                <w:lang w:eastAsia="en-GB"/>
              </w:rPr>
              <w:t>Of the denominator, the number that complete core delivery of cardiac rehabilitation within 365 days of the start of the hospital admission</w:t>
            </w:r>
          </w:p>
          <w:p w14:paraId="20AC1F2F" w14:textId="06FB6AF2" w:rsidR="00CE51D9"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3121FE" w:rsidRPr="003121FE">
              <w:rPr>
                <w:rFonts w:ascii="Arial" w:hAnsi="Arial" w:cs="Arial"/>
                <w:color w:val="000000"/>
                <w:kern w:val="24"/>
                <w:sz w:val="22"/>
                <w:szCs w:val="22"/>
                <w:lang w:eastAsia="en-GB"/>
              </w:rPr>
              <w:t>The number of referrals to cardiac rehabilitation within 365 days of the start of a hospital admission with a primary diagnosis of acute myocardial infarction (MI)</w:t>
            </w:r>
            <w:r w:rsidR="003121FE">
              <w:rPr>
                <w:rFonts w:ascii="Arial" w:hAnsi="Arial" w:cs="Arial"/>
                <w:color w:val="000000"/>
                <w:kern w:val="24"/>
                <w:sz w:val="22"/>
                <w:szCs w:val="22"/>
                <w:lang w:eastAsia="en-GB"/>
              </w:rPr>
              <w:t xml:space="preserve"> </w:t>
            </w:r>
            <w:r w:rsidR="003121FE" w:rsidRPr="003121FE">
              <w:rPr>
                <w:rFonts w:ascii="Arial" w:hAnsi="Arial" w:cs="Arial"/>
                <w:color w:val="000000"/>
                <w:kern w:val="24"/>
                <w:sz w:val="22"/>
                <w:szCs w:val="22"/>
                <w:lang w:eastAsia="en-GB"/>
              </w:rPr>
              <w:t>or heart failure, or a main operative procedure of percutaneous coronary intervention (PCI) or coronary artery bypass graft (CABG).</w:t>
            </w:r>
          </w:p>
          <w:p w14:paraId="158FFEDA" w14:textId="71C1A0BA"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CE51D9">
              <w:rPr>
                <w:rFonts w:ascii="Arial" w:hAnsi="Arial" w:cs="Arial"/>
                <w:color w:val="000000"/>
                <w:kern w:val="24"/>
                <w:sz w:val="22"/>
                <w:szCs w:val="22"/>
                <w:lang w:eastAsia="en-GB"/>
              </w:rPr>
              <w:t>None</w:t>
            </w:r>
          </w:p>
          <w:p w14:paraId="46400236" w14:textId="3CD84B87"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011892">
              <w:rPr>
                <w:rFonts w:ascii="Arial" w:hAnsi="Arial" w:cs="Arial"/>
                <w:color w:val="000000"/>
                <w:kern w:val="24"/>
                <w:sz w:val="22"/>
                <w:szCs w:val="22"/>
                <w:lang w:eastAsia="en-GB"/>
              </w:rPr>
              <w:t>Percentage</w:t>
            </w:r>
          </w:p>
          <w:p w14:paraId="241B73C2" w14:textId="4A0BAC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351A64">
              <w:rPr>
                <w:rFonts w:ascii="Arial" w:hAnsi="Arial" w:cs="Arial"/>
                <w:color w:val="000000"/>
                <w:kern w:val="24"/>
                <w:sz w:val="22"/>
                <w:szCs w:val="22"/>
                <w:lang w:eastAsia="en-GB"/>
              </w:rPr>
              <w:t>CCG</w:t>
            </w:r>
          </w:p>
          <w:p w14:paraId="5B155699" w14:textId="37C09A7F" w:rsidR="009F31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p>
          <w:p w14:paraId="72F3DD1D" w14:textId="6E5C869B" w:rsidR="0048105F" w:rsidRPr="0048105F" w:rsidRDefault="0048105F" w:rsidP="0048105F">
            <w:pPr>
              <w:pStyle w:val="ListParagraph"/>
              <w:numPr>
                <w:ilvl w:val="0"/>
                <w:numId w:val="41"/>
              </w:numPr>
              <w:spacing w:before="120" w:after="120"/>
              <w:rPr>
                <w:rFonts w:ascii="Arial" w:hAnsi="Arial" w:cs="Arial"/>
                <w:color w:val="000000"/>
                <w:kern w:val="24"/>
                <w:sz w:val="22"/>
                <w:szCs w:val="22"/>
                <w:lang w:eastAsia="en-GB"/>
              </w:rPr>
            </w:pPr>
            <w:r w:rsidRPr="0048105F">
              <w:rPr>
                <w:rFonts w:ascii="Arial" w:hAnsi="Arial" w:cs="Arial"/>
                <w:color w:val="000000"/>
                <w:kern w:val="24"/>
                <w:sz w:val="22"/>
                <w:szCs w:val="22"/>
                <w:lang w:eastAsia="en-GB"/>
              </w:rPr>
              <w:t>National Audit of Cardiac Rehabilitation (NACR)</w:t>
            </w:r>
          </w:p>
          <w:p w14:paraId="2D07BBAB" w14:textId="66688D7B" w:rsidR="0048105F" w:rsidRPr="0048105F" w:rsidRDefault="0048105F" w:rsidP="0048105F">
            <w:pPr>
              <w:pStyle w:val="ListParagraph"/>
              <w:numPr>
                <w:ilvl w:val="0"/>
                <w:numId w:val="41"/>
              </w:numPr>
              <w:spacing w:before="120" w:after="120"/>
              <w:rPr>
                <w:rFonts w:ascii="Arial" w:hAnsi="Arial" w:cs="Arial"/>
                <w:color w:val="000000"/>
                <w:kern w:val="24"/>
                <w:sz w:val="22"/>
                <w:szCs w:val="22"/>
                <w:lang w:eastAsia="en-GB"/>
              </w:rPr>
            </w:pPr>
            <w:r w:rsidRPr="0048105F">
              <w:rPr>
                <w:rFonts w:ascii="Arial" w:hAnsi="Arial" w:cs="Arial"/>
                <w:color w:val="000000"/>
                <w:kern w:val="24"/>
                <w:sz w:val="22"/>
                <w:szCs w:val="22"/>
                <w:lang w:eastAsia="en-GB"/>
              </w:rPr>
              <w:t>Hospital Episode Statistics (HES)</w:t>
            </w:r>
          </w:p>
          <w:p w14:paraId="134E4565" w14:textId="4D70CAA6"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CE51D9" w:rsidRPr="00CE51D9">
              <w:rPr>
                <w:rFonts w:ascii="Arial" w:hAnsi="Arial" w:cs="Arial"/>
                <w:color w:val="000000"/>
                <w:kern w:val="24"/>
                <w:sz w:val="22"/>
                <w:szCs w:val="22"/>
                <w:lang w:eastAsia="en-GB"/>
              </w:rPr>
              <w:t>When publishing the data, if the indicator is calculated from a numerator of 1 to 5, the value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lastRenderedPageBreak/>
              <w:t xml:space="preserve">Feasibility  </w:t>
            </w:r>
          </w:p>
        </w:tc>
        <w:tc>
          <w:tcPr>
            <w:tcW w:w="4092" w:type="dxa"/>
          </w:tcPr>
          <w:p w14:paraId="6164A0BB" w14:textId="181CDF3F" w:rsidR="00F656C3" w:rsidRDefault="00F52CF4" w:rsidP="00AF27B4">
            <w:pPr>
              <w:spacing w:before="120" w:after="120"/>
              <w:rPr>
                <w:rFonts w:ascii="Arial" w:hAnsi="Arial" w:cs="Arial"/>
                <w:sz w:val="22"/>
                <w:szCs w:val="22"/>
              </w:rPr>
            </w:pPr>
            <w:r>
              <w:rPr>
                <w:rFonts w:ascii="Arial" w:hAnsi="Arial" w:cs="Arial"/>
                <w:sz w:val="22"/>
                <w:szCs w:val="22"/>
              </w:rPr>
              <w:t>All data from long running data sources</w:t>
            </w:r>
            <w:r w:rsidR="0086695C">
              <w:rPr>
                <w:rFonts w:ascii="Arial" w:hAnsi="Arial" w:cs="Arial"/>
                <w:sz w:val="22"/>
                <w:szCs w:val="22"/>
              </w:rPr>
              <w:t>.</w:t>
            </w:r>
          </w:p>
          <w:p w14:paraId="23202A2C" w14:textId="3BA5E0AD" w:rsidR="002B4762" w:rsidRPr="006E1387" w:rsidRDefault="0086695C" w:rsidP="0086695C">
            <w:pPr>
              <w:spacing w:before="120" w:after="120"/>
              <w:rPr>
                <w:rFonts w:ascii="Arial" w:hAnsi="Arial" w:cs="Arial"/>
                <w:sz w:val="22"/>
                <w:szCs w:val="22"/>
              </w:rPr>
            </w:pPr>
            <w:r w:rsidRPr="00761AB6">
              <w:rPr>
                <w:rFonts w:ascii="Arial" w:hAnsi="Arial" w:cs="Arial"/>
                <w:sz w:val="22"/>
                <w:szCs w:val="22"/>
              </w:rPr>
              <w:t xml:space="preserve">Indicator methodology is well established </w:t>
            </w:r>
            <w:r>
              <w:rPr>
                <w:rFonts w:ascii="Arial" w:hAnsi="Arial" w:cs="Arial"/>
                <w:sz w:val="22"/>
                <w:szCs w:val="22"/>
              </w:rPr>
              <w:t xml:space="preserve">and </w:t>
            </w:r>
            <w:r w:rsidRPr="001E346A">
              <w:rPr>
                <w:rFonts w:ascii="Arial" w:hAnsi="Arial" w:cs="Arial"/>
                <w:sz w:val="22"/>
                <w:szCs w:val="22"/>
              </w:rPr>
              <w:t>data is available,</w:t>
            </w:r>
            <w:r>
              <w:rPr>
                <w:rFonts w:ascii="Arial" w:hAnsi="Arial" w:cs="Arial"/>
                <w:sz w:val="22"/>
                <w:szCs w:val="22"/>
              </w:rPr>
              <w:t xml:space="preserve"> however no published data in the CCGOIS since 201</w:t>
            </w:r>
            <w:r w:rsidR="003121FE">
              <w:rPr>
                <w:rFonts w:ascii="Arial" w:hAnsi="Arial" w:cs="Arial"/>
                <w:sz w:val="22"/>
                <w:szCs w:val="22"/>
              </w:rPr>
              <w:t>3</w:t>
            </w:r>
            <w:r>
              <w:rPr>
                <w:rFonts w:ascii="Arial" w:hAnsi="Arial" w:cs="Arial"/>
                <w:sz w:val="22"/>
                <w:szCs w:val="22"/>
              </w:rPr>
              <w:t>/1</w:t>
            </w:r>
            <w:r w:rsidR="003121FE">
              <w:rPr>
                <w:rFonts w:ascii="Arial" w:hAnsi="Arial" w:cs="Arial"/>
                <w:sz w:val="22"/>
                <w:szCs w:val="22"/>
              </w:rPr>
              <w:t>4</w:t>
            </w:r>
            <w:r>
              <w:rPr>
                <w:rFonts w:ascii="Arial" w:hAnsi="Arial" w:cs="Arial"/>
                <w:sz w:val="22"/>
                <w:szCs w:val="22"/>
              </w:rPr>
              <w:t xml:space="preserve">. NHS Digital have </w:t>
            </w:r>
            <w:r w:rsidR="002C1668">
              <w:rPr>
                <w:rFonts w:ascii="Arial" w:hAnsi="Arial" w:cs="Arial"/>
                <w:sz w:val="22"/>
                <w:szCs w:val="22"/>
              </w:rPr>
              <w:t xml:space="preserve">advised </w:t>
            </w:r>
            <w:r>
              <w:rPr>
                <w:rFonts w:ascii="Arial" w:hAnsi="Arial" w:cs="Arial"/>
                <w:sz w:val="22"/>
                <w:szCs w:val="22"/>
              </w:rPr>
              <w:t>that no active development is taking place for this indicator.</w:t>
            </w:r>
          </w:p>
        </w:tc>
        <w:tc>
          <w:tcPr>
            <w:tcW w:w="3047" w:type="dxa"/>
          </w:tcPr>
          <w:p w14:paraId="47E22865" w14:textId="77777777" w:rsidR="00455B14"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p w14:paraId="7C614BB1" w14:textId="08EA4CD0" w:rsidR="00D46556" w:rsidRPr="006E1387" w:rsidRDefault="00B211E9" w:rsidP="00EC7278">
            <w:pPr>
              <w:spacing w:before="120" w:after="120"/>
              <w:rPr>
                <w:rFonts w:ascii="Arial" w:eastAsiaTheme="minorEastAsia" w:hAnsi="Arial" w:cs="Arial"/>
                <w:color w:val="000000" w:themeColor="dark1"/>
                <w:kern w:val="24"/>
                <w:sz w:val="22"/>
                <w:szCs w:val="22"/>
                <w:lang w:eastAsia="en-GB"/>
              </w:rPr>
            </w:pPr>
            <w:r w:rsidRPr="00B211E9">
              <w:rPr>
                <w:rFonts w:ascii="Arial" w:eastAsiaTheme="minorEastAsia" w:hAnsi="Arial" w:cs="Arial"/>
                <w:color w:val="000000" w:themeColor="dark1"/>
                <w:kern w:val="24"/>
                <w:sz w:val="22"/>
                <w:szCs w:val="22"/>
                <w:lang w:eastAsia="en-GB"/>
              </w:rPr>
              <w:t xml:space="preserve">We have been advised by NHS Digital that no active development is taking place on this indicator. </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231E72F1" w:rsidR="009F3187" w:rsidRPr="00761AB6" w:rsidRDefault="002718DD" w:rsidP="00632253">
            <w:pPr>
              <w:spacing w:before="120" w:after="120"/>
              <w:rPr>
                <w:rFonts w:ascii="Arial" w:hAnsi="Arial" w:cs="Arial"/>
                <w:sz w:val="22"/>
                <w:szCs w:val="22"/>
              </w:rPr>
            </w:pPr>
            <w:r>
              <w:rPr>
                <w:rFonts w:ascii="Arial" w:hAnsi="Arial" w:cs="Arial"/>
                <w:color w:val="000000"/>
                <w:kern w:val="24"/>
                <w:sz w:val="22"/>
                <w:szCs w:val="22"/>
                <w:lang w:eastAsia="en-GB"/>
              </w:rPr>
              <w:t>P</w:t>
            </w:r>
            <w:r w:rsidR="00632253">
              <w:rPr>
                <w:rFonts w:ascii="Arial" w:hAnsi="Arial" w:cs="Arial"/>
                <w:color w:val="000000"/>
                <w:kern w:val="24"/>
                <w:sz w:val="22"/>
                <w:szCs w:val="22"/>
                <w:lang w:eastAsia="en-GB"/>
              </w:rPr>
              <w:t>revious assessments have noted issues with data coverage in NACR, though state that it has been improving. It has not been possible to reassess this at this time.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363BAB" w:rsidRPr="006E1387" w14:paraId="515852F3" w14:textId="598C7331" w:rsidTr="00641868">
        <w:trPr>
          <w:trHeight w:val="1291"/>
        </w:trPr>
        <w:tc>
          <w:tcPr>
            <w:tcW w:w="1878" w:type="dxa"/>
          </w:tcPr>
          <w:p w14:paraId="5DC1BD3A" w14:textId="17F33E7B" w:rsidR="00363BAB" w:rsidRPr="006E1387" w:rsidRDefault="00363BAB" w:rsidP="00363BAB">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05B49813" w:rsidR="00363BAB" w:rsidRPr="006E1387" w:rsidRDefault="00363BAB" w:rsidP="00363BA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NACR data to allow construction of this indicator is not accessible to the public, therefore a practical test of feasibility has not taken place.</w:t>
            </w:r>
          </w:p>
        </w:tc>
        <w:tc>
          <w:tcPr>
            <w:tcW w:w="3047" w:type="dxa"/>
          </w:tcPr>
          <w:p w14:paraId="7C2C11AA" w14:textId="7E80D7D0" w:rsidR="00363BAB" w:rsidRPr="006E1387" w:rsidRDefault="00363BAB" w:rsidP="00363BAB">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Practical feasibility test has not taken place as part of this assessment due to lack of publicly available data.</w:t>
            </w:r>
          </w:p>
        </w:tc>
      </w:tr>
    </w:tbl>
    <w:p w14:paraId="37D9A2F5" w14:textId="084C27AB" w:rsidR="004A517E" w:rsidRDefault="004A517E">
      <w:pPr>
        <w:rPr>
          <w:rFonts w:ascii="Arial" w:hAnsi="Arial"/>
          <w:lang w:val="en-US"/>
        </w:rPr>
      </w:pPr>
    </w:p>
    <w:p w14:paraId="55E62290" w14:textId="09CFF80A" w:rsidR="00937DDA" w:rsidRPr="000D34B8" w:rsidRDefault="00641868" w:rsidP="00937DDA">
      <w:pPr>
        <w:pStyle w:val="Paragraphnonumbers"/>
        <w:rPr>
          <w:bCs/>
        </w:rPr>
      </w:pPr>
      <w:r>
        <w:rPr>
          <w:b/>
        </w:rPr>
        <w:t>S</w:t>
      </w:r>
      <w:r w:rsidR="00937DDA" w:rsidRPr="00B12039">
        <w:rPr>
          <w:b/>
        </w:rPr>
        <w:t>ummary:</w:t>
      </w:r>
      <w:r w:rsidR="000D34B8">
        <w:rPr>
          <w:b/>
        </w:rPr>
        <w:t xml:space="preserve"> </w:t>
      </w:r>
      <w:bookmarkStart w:id="1" w:name="_Hlk96692161"/>
      <w:r>
        <w:rPr>
          <w:bCs/>
        </w:rPr>
        <w:t xml:space="preserve">Indicator to be provisionally renewed. </w:t>
      </w:r>
      <w:bookmarkEnd w:id="1"/>
    </w:p>
    <w:p w14:paraId="2037447A" w14:textId="77777777" w:rsidR="00011892" w:rsidRPr="00217BF3" w:rsidRDefault="00011892" w:rsidP="00011892">
      <w:pPr>
        <w:pStyle w:val="Paragraphnonumbers"/>
      </w:pPr>
      <w:r>
        <w:t>Potential impact of COVID-19 on this indicator, though difficult to predict.</w:t>
      </w:r>
    </w:p>
    <w:p w14:paraId="5F721E59" w14:textId="77777777" w:rsidR="00265374" w:rsidRDefault="00265374" w:rsidP="00265374">
      <w:pPr>
        <w:pStyle w:val="Paragraphnonumbers"/>
        <w:rPr>
          <w:b/>
        </w:rPr>
      </w:pPr>
      <w:r>
        <w:rPr>
          <w:b/>
        </w:rPr>
        <w:t xml:space="preserve">NHS Digital Indicator reference: </w:t>
      </w:r>
    </w:p>
    <w:p w14:paraId="123085F8" w14:textId="48886E5D" w:rsidR="00D73835" w:rsidRDefault="00265374" w:rsidP="00265374">
      <w:pPr>
        <w:pStyle w:val="Paragraphnonumbers"/>
      </w:pPr>
      <w:r>
        <w:t>CCG Outcomes Indicator Set – 1.3</w:t>
      </w:r>
      <w:r w:rsidRPr="00FC18B4">
        <w:t xml:space="preserve"> </w:t>
      </w:r>
      <w:r w:rsidRPr="00265374">
        <w:t>Completion of cardiac rehabilitation following an admission for coronary heart disease</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B7EA" w14:textId="77777777" w:rsidR="00265374" w:rsidRDefault="00265374" w:rsidP="00265374">
    <w:pPr>
      <w:pStyle w:val="Footer"/>
    </w:pPr>
    <w:r>
      <w:t xml:space="preserve">IAP00430 </w:t>
    </w:r>
    <w:r w:rsidRPr="00265374">
      <w:t>Completion of cardiac rehabilitation following an admission for coronary heart disease</w:t>
    </w:r>
    <w:r w:rsidR="009B0E59">
      <w:t xml:space="preserve">: Validity assessment </w:t>
    </w:r>
    <w:r>
      <w:t>March 2022</w:t>
    </w:r>
  </w:p>
  <w:p w14:paraId="0042B07A" w14:textId="29967D17" w:rsidR="00BB14CA" w:rsidRPr="008C1C95" w:rsidRDefault="009B0E59" w:rsidP="00265374">
    <w:pPr>
      <w:pStyle w:val="Footer"/>
    </w:pPr>
    <w:r>
      <w:tab/>
    </w:r>
    <w:r>
      <w:tab/>
    </w:r>
    <w:r w:rsidR="00BB14CA">
      <w:fldChar w:fldCharType="begin"/>
    </w:r>
    <w:r w:rsidR="00BB14CA">
      <w:instrText xml:space="preserve"> PAGE </w:instrText>
    </w:r>
    <w:r w:rsidR="00BB14CA">
      <w:fldChar w:fldCharType="separate"/>
    </w:r>
    <w:r w:rsidR="004826C9">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4826C9">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4B9C0F76" w:rsidR="00521D6D" w:rsidRDefault="00521D6D">
      <w:pPr>
        <w:pStyle w:val="FootnoteText"/>
      </w:pPr>
      <w:r>
        <w:rPr>
          <w:rStyle w:val="FootnoteReference"/>
        </w:rPr>
        <w:footnoteRef/>
      </w:r>
      <w:r>
        <w:t xml:space="preserve"> NHS Digital. </w:t>
      </w:r>
      <w:r w:rsidR="00843532">
        <w:t>CCG outcomes indicator set</w:t>
      </w:r>
      <w:r w:rsidR="00EB5258">
        <w:t>,</w:t>
      </w:r>
      <w:r>
        <w:t xml:space="preserve"> Indicator Quality Statement, Domain </w:t>
      </w:r>
      <w:r w:rsidR="00843532">
        <w:t>1</w:t>
      </w:r>
      <w:r w:rsidR="003121FE">
        <w:t xml:space="preserve">, </w:t>
      </w:r>
      <w:r w:rsidR="003121FE" w:rsidRPr="003121FE">
        <w:t>Completion of cardiac rehabilitation following an admission for coronary heart disease</w:t>
      </w:r>
      <w:r>
        <w:t xml:space="preserve">. Version </w:t>
      </w:r>
      <w:r w:rsidR="00843532">
        <w:t>1.0</w:t>
      </w:r>
      <w:r>
        <w:t xml:space="preserve">, </w:t>
      </w:r>
      <w:r w:rsidR="00D729D1">
        <w:t>December</w:t>
      </w:r>
      <w:r w:rsidR="00843532">
        <w:t xml:space="preserve"> 2016</w:t>
      </w:r>
    </w:p>
  </w:footnote>
  <w:footnote w:id="2">
    <w:p w14:paraId="6070C23A" w14:textId="4619798A" w:rsidR="00843532" w:rsidRDefault="00843532">
      <w:pPr>
        <w:pStyle w:val="FootnoteText"/>
      </w:pPr>
      <w:r>
        <w:rPr>
          <w:rStyle w:val="FootnoteReference"/>
        </w:rPr>
        <w:footnoteRef/>
      </w:r>
      <w:r>
        <w:t xml:space="preserve"> </w:t>
      </w:r>
      <w:r w:rsidR="00D729D1" w:rsidRPr="00D729D1">
        <w:t>Acute coronary syndromes</w:t>
      </w:r>
      <w:r>
        <w:t>, Last updated 1</w:t>
      </w:r>
      <w:r w:rsidR="00D729D1">
        <w:t>8</w:t>
      </w:r>
      <w:r>
        <w:t xml:space="preserve"> </w:t>
      </w:r>
      <w:r w:rsidR="00D729D1">
        <w:t>November</w:t>
      </w:r>
      <w:r>
        <w:t xml:space="preserve"> 20</w:t>
      </w:r>
      <w:r w:rsidR="00D729D1">
        <w:t>20</w:t>
      </w:r>
      <w:r>
        <w:t xml:space="preserve">. </w:t>
      </w:r>
      <w:hyperlink r:id="rId1" w:history="1">
        <w:r w:rsidR="00D729D1" w:rsidRPr="008560C5">
          <w:rPr>
            <w:rStyle w:val="Hyperlink"/>
          </w:rPr>
          <w:t>https://www.nice.org.uk/Guidance/NG185</w:t>
        </w:r>
      </w:hyperlink>
      <w:r w:rsidR="00D729D1">
        <w:t xml:space="preserve"> </w:t>
      </w:r>
    </w:p>
  </w:footnote>
  <w:footnote w:id="3">
    <w:p w14:paraId="7EB6927A" w14:textId="40CEB95D" w:rsidR="00CE51D9" w:rsidRDefault="00CE51D9">
      <w:pPr>
        <w:pStyle w:val="FootnoteText"/>
      </w:pPr>
      <w:r>
        <w:rPr>
          <w:rStyle w:val="FootnoteReference"/>
        </w:rPr>
        <w:footnoteRef/>
      </w:r>
      <w:r>
        <w:t xml:space="preserve"> </w:t>
      </w:r>
      <w:r w:rsidRPr="00CE51D9">
        <w:t>Secondary prevention after a myocardial infarction</w:t>
      </w:r>
      <w:r>
        <w:t>, Published 4 Septem</w:t>
      </w:r>
      <w:r w:rsidR="001E346A">
        <w:t xml:space="preserve">ber 2015. </w:t>
      </w:r>
      <w:hyperlink r:id="rId2" w:history="1">
        <w:r w:rsidR="001E346A" w:rsidRPr="008560C5">
          <w:rPr>
            <w:rStyle w:val="Hyperlink"/>
          </w:rPr>
          <w:t>https://www.nice.org.uk/guidance/qs99</w:t>
        </w:r>
      </w:hyperlink>
      <w:r w:rsidR="001E346A">
        <w:t xml:space="preserve"> </w:t>
      </w:r>
    </w:p>
  </w:footnote>
  <w:footnote w:id="4">
    <w:p w14:paraId="51483544" w14:textId="0DBF6F7A" w:rsidR="00CE51D9" w:rsidRDefault="00CE51D9">
      <w:pPr>
        <w:pStyle w:val="FootnoteText"/>
      </w:pPr>
      <w:r>
        <w:rPr>
          <w:rStyle w:val="FootnoteReference"/>
        </w:rPr>
        <w:footnoteRef/>
      </w:r>
      <w:r>
        <w:t xml:space="preserve"> </w:t>
      </w:r>
      <w:r w:rsidRPr="00CE51D9">
        <w:t>Chronic heart failure in adults</w:t>
      </w:r>
      <w:r>
        <w:t xml:space="preserve">, Last updated 12 September 2018. </w:t>
      </w:r>
      <w:hyperlink r:id="rId3" w:history="1">
        <w:r w:rsidRPr="008560C5">
          <w:rPr>
            <w:rStyle w:val="Hyperlink"/>
          </w:rPr>
          <w:t>https://www.nice.org.uk/guidance/qs9</w:t>
        </w:r>
      </w:hyperlink>
      <w:r>
        <w:t xml:space="preserve"> </w:t>
      </w:r>
    </w:p>
  </w:footnote>
  <w:footnote w:id="5">
    <w:p w14:paraId="79347E9F" w14:textId="252D067E" w:rsidR="00CE51D9" w:rsidRDefault="00CE51D9">
      <w:pPr>
        <w:pStyle w:val="FootnoteText"/>
      </w:pPr>
      <w:r>
        <w:rPr>
          <w:rStyle w:val="FootnoteReference"/>
        </w:rPr>
        <w:footnoteRef/>
      </w:r>
      <w:r>
        <w:t xml:space="preserve"> </w:t>
      </w:r>
      <w:r w:rsidRPr="00CE51D9">
        <w:t>Chronic heart failure in adults: diagnosis and management</w:t>
      </w:r>
      <w:r>
        <w:t xml:space="preserve">, Published 12 September 2018. </w:t>
      </w:r>
      <w:hyperlink r:id="rId4" w:history="1">
        <w:r w:rsidRPr="008560C5">
          <w:rPr>
            <w:rStyle w:val="Hyperlink"/>
          </w:rPr>
          <w:t>https://www.nice.org.uk/guidance/ng106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2E5488"/>
    <w:multiLevelType w:val="hybridMultilevel"/>
    <w:tmpl w:val="C22E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8"/>
  </w:num>
  <w:num w:numId="4">
    <w:abstractNumId w:val="12"/>
  </w:num>
  <w:num w:numId="5">
    <w:abstractNumId w:val="25"/>
  </w:num>
  <w:num w:numId="6">
    <w:abstractNumId w:val="1"/>
  </w:num>
  <w:num w:numId="7">
    <w:abstractNumId w:val="10"/>
  </w:num>
  <w:num w:numId="8">
    <w:abstractNumId w:val="23"/>
  </w:num>
  <w:num w:numId="9">
    <w:abstractNumId w:val="24"/>
  </w:num>
  <w:num w:numId="10">
    <w:abstractNumId w:val="5"/>
  </w:num>
  <w:num w:numId="11">
    <w:abstractNumId w:val="7"/>
  </w:num>
  <w:num w:numId="12">
    <w:abstractNumId w:val="3"/>
  </w:num>
  <w:num w:numId="13">
    <w:abstractNumId w:val="31"/>
  </w:num>
  <w:num w:numId="14">
    <w:abstractNumId w:val="14"/>
  </w:num>
  <w:num w:numId="15">
    <w:abstractNumId w:val="9"/>
  </w:num>
  <w:num w:numId="16">
    <w:abstractNumId w:val="20"/>
  </w:num>
  <w:num w:numId="17">
    <w:abstractNumId w:val="16"/>
  </w:num>
  <w:num w:numId="18">
    <w:abstractNumId w:val="22"/>
  </w:num>
  <w:num w:numId="19">
    <w:abstractNumId w:val="26"/>
  </w:num>
  <w:num w:numId="20">
    <w:abstractNumId w:val="6"/>
  </w:num>
  <w:num w:numId="21">
    <w:abstractNumId w:val="29"/>
  </w:num>
  <w:num w:numId="22">
    <w:abstractNumId w:val="0"/>
  </w:num>
  <w:num w:numId="23">
    <w:abstractNumId w:val="4"/>
  </w:num>
  <w:num w:numId="24">
    <w:abstractNumId w:val="27"/>
  </w:num>
  <w:num w:numId="25">
    <w:abstractNumId w:val="19"/>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0"/>
  </w:num>
  <w:num w:numId="39">
    <w:abstractNumId w:val="21"/>
  </w:num>
  <w:num w:numId="40">
    <w:abstractNumId w:val="2"/>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892"/>
    <w:rsid w:val="00011FC6"/>
    <w:rsid w:val="0001222B"/>
    <w:rsid w:val="00015441"/>
    <w:rsid w:val="00016234"/>
    <w:rsid w:val="00017F45"/>
    <w:rsid w:val="000200AB"/>
    <w:rsid w:val="00020637"/>
    <w:rsid w:val="0002076F"/>
    <w:rsid w:val="0002231A"/>
    <w:rsid w:val="00023CA5"/>
    <w:rsid w:val="00024773"/>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4B8"/>
    <w:rsid w:val="000D3776"/>
    <w:rsid w:val="000E0E0D"/>
    <w:rsid w:val="000E24A0"/>
    <w:rsid w:val="000E4899"/>
    <w:rsid w:val="000E7E3C"/>
    <w:rsid w:val="000F3B49"/>
    <w:rsid w:val="000F590B"/>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27F7"/>
    <w:rsid w:val="00145D3C"/>
    <w:rsid w:val="001503E8"/>
    <w:rsid w:val="00154516"/>
    <w:rsid w:val="00155A83"/>
    <w:rsid w:val="00156264"/>
    <w:rsid w:val="00156529"/>
    <w:rsid w:val="001579DA"/>
    <w:rsid w:val="00161404"/>
    <w:rsid w:val="00161EBC"/>
    <w:rsid w:val="00165770"/>
    <w:rsid w:val="00165B01"/>
    <w:rsid w:val="00166C1A"/>
    <w:rsid w:val="00167E64"/>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A7C9F"/>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346A"/>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5374"/>
    <w:rsid w:val="00266AA6"/>
    <w:rsid w:val="00266B50"/>
    <w:rsid w:val="00267D80"/>
    <w:rsid w:val="00270605"/>
    <w:rsid w:val="00271804"/>
    <w:rsid w:val="00271857"/>
    <w:rsid w:val="002718DD"/>
    <w:rsid w:val="00276AC9"/>
    <w:rsid w:val="00277ED2"/>
    <w:rsid w:val="00280F8A"/>
    <w:rsid w:val="00284539"/>
    <w:rsid w:val="00284F52"/>
    <w:rsid w:val="00286537"/>
    <w:rsid w:val="00286C3A"/>
    <w:rsid w:val="00287467"/>
    <w:rsid w:val="002901B9"/>
    <w:rsid w:val="00291A5B"/>
    <w:rsid w:val="00292B2C"/>
    <w:rsid w:val="0029330E"/>
    <w:rsid w:val="00296E2E"/>
    <w:rsid w:val="002A23A7"/>
    <w:rsid w:val="002A5503"/>
    <w:rsid w:val="002A6812"/>
    <w:rsid w:val="002A7339"/>
    <w:rsid w:val="002A7A24"/>
    <w:rsid w:val="002B2381"/>
    <w:rsid w:val="002B4762"/>
    <w:rsid w:val="002B565A"/>
    <w:rsid w:val="002B71D2"/>
    <w:rsid w:val="002B77DF"/>
    <w:rsid w:val="002C0DA9"/>
    <w:rsid w:val="002C1668"/>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21FE"/>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A64"/>
    <w:rsid w:val="00351FA4"/>
    <w:rsid w:val="00351FDE"/>
    <w:rsid w:val="003524BA"/>
    <w:rsid w:val="00352FD0"/>
    <w:rsid w:val="00354D09"/>
    <w:rsid w:val="00355BED"/>
    <w:rsid w:val="0035645A"/>
    <w:rsid w:val="00357C1E"/>
    <w:rsid w:val="003604C3"/>
    <w:rsid w:val="003605D5"/>
    <w:rsid w:val="00361432"/>
    <w:rsid w:val="00362EE3"/>
    <w:rsid w:val="00363BAB"/>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385F"/>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A7D"/>
    <w:rsid w:val="00446BEE"/>
    <w:rsid w:val="00450E6D"/>
    <w:rsid w:val="004518F7"/>
    <w:rsid w:val="0045334C"/>
    <w:rsid w:val="004539A8"/>
    <w:rsid w:val="004539D9"/>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105F"/>
    <w:rsid w:val="004824B6"/>
    <w:rsid w:val="004826C9"/>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0607"/>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46504"/>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116B"/>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179BD"/>
    <w:rsid w:val="0062228B"/>
    <w:rsid w:val="00624430"/>
    <w:rsid w:val="00625AEE"/>
    <w:rsid w:val="00627687"/>
    <w:rsid w:val="006276D1"/>
    <w:rsid w:val="006279C2"/>
    <w:rsid w:val="00630A5B"/>
    <w:rsid w:val="00632253"/>
    <w:rsid w:val="00636E88"/>
    <w:rsid w:val="00637F2A"/>
    <w:rsid w:val="00641868"/>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6F1A"/>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0C90"/>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1AB6"/>
    <w:rsid w:val="00762D25"/>
    <w:rsid w:val="00762FFF"/>
    <w:rsid w:val="00763FE4"/>
    <w:rsid w:val="007646C3"/>
    <w:rsid w:val="007647C1"/>
    <w:rsid w:val="0076595B"/>
    <w:rsid w:val="007662E4"/>
    <w:rsid w:val="0076743A"/>
    <w:rsid w:val="00770B9A"/>
    <w:rsid w:val="007718E7"/>
    <w:rsid w:val="00773A28"/>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532"/>
    <w:rsid w:val="00843F79"/>
    <w:rsid w:val="00844032"/>
    <w:rsid w:val="008443D8"/>
    <w:rsid w:val="008445E7"/>
    <w:rsid w:val="00844854"/>
    <w:rsid w:val="00847D3A"/>
    <w:rsid w:val="00855549"/>
    <w:rsid w:val="0086032D"/>
    <w:rsid w:val="00861B3D"/>
    <w:rsid w:val="00862879"/>
    <w:rsid w:val="00865CE7"/>
    <w:rsid w:val="00865EDC"/>
    <w:rsid w:val="0086695C"/>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B5F3E"/>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4262"/>
    <w:rsid w:val="00916CED"/>
    <w:rsid w:val="00917909"/>
    <w:rsid w:val="00917D07"/>
    <w:rsid w:val="0092122F"/>
    <w:rsid w:val="009225D9"/>
    <w:rsid w:val="0092393F"/>
    <w:rsid w:val="0092431B"/>
    <w:rsid w:val="00925F15"/>
    <w:rsid w:val="0092757A"/>
    <w:rsid w:val="00930715"/>
    <w:rsid w:val="0093101C"/>
    <w:rsid w:val="0093543E"/>
    <w:rsid w:val="009375F3"/>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0A1E"/>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11E9"/>
    <w:rsid w:val="00B22A36"/>
    <w:rsid w:val="00B265EB"/>
    <w:rsid w:val="00B27031"/>
    <w:rsid w:val="00B307EC"/>
    <w:rsid w:val="00B31F24"/>
    <w:rsid w:val="00B32429"/>
    <w:rsid w:val="00B341DA"/>
    <w:rsid w:val="00B44CE2"/>
    <w:rsid w:val="00B453BB"/>
    <w:rsid w:val="00B50B39"/>
    <w:rsid w:val="00B53A23"/>
    <w:rsid w:val="00B54BE5"/>
    <w:rsid w:val="00B5565A"/>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38C1"/>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0F44"/>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51D9"/>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556"/>
    <w:rsid w:val="00D46BC7"/>
    <w:rsid w:val="00D47082"/>
    <w:rsid w:val="00D51245"/>
    <w:rsid w:val="00D532B8"/>
    <w:rsid w:val="00D54B6F"/>
    <w:rsid w:val="00D54E73"/>
    <w:rsid w:val="00D575A3"/>
    <w:rsid w:val="00D613A6"/>
    <w:rsid w:val="00D617A6"/>
    <w:rsid w:val="00D650EA"/>
    <w:rsid w:val="00D729D1"/>
    <w:rsid w:val="00D72C40"/>
    <w:rsid w:val="00D737C5"/>
    <w:rsid w:val="00D73835"/>
    <w:rsid w:val="00D76F5A"/>
    <w:rsid w:val="00D7722A"/>
    <w:rsid w:val="00D80B1B"/>
    <w:rsid w:val="00D82293"/>
    <w:rsid w:val="00D8405B"/>
    <w:rsid w:val="00D84E7D"/>
    <w:rsid w:val="00D858C4"/>
    <w:rsid w:val="00D85C3A"/>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420B"/>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56490"/>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5807"/>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4DF"/>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0712"/>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003F"/>
    <w:rsid w:val="00F80084"/>
    <w:rsid w:val="00F81C15"/>
    <w:rsid w:val="00F82391"/>
    <w:rsid w:val="00F8333E"/>
    <w:rsid w:val="00F858CA"/>
    <w:rsid w:val="00F87E9D"/>
    <w:rsid w:val="00F9034E"/>
    <w:rsid w:val="00F916DC"/>
    <w:rsid w:val="00F94BD6"/>
    <w:rsid w:val="00F95434"/>
    <w:rsid w:val="00F958CC"/>
    <w:rsid w:val="00F97183"/>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 w:type="character" w:customStyle="1" w:styleId="UnresolvedMention2">
    <w:name w:val="Unresolved Mention2"/>
    <w:basedOn w:val="DefaultParagraphFont"/>
    <w:uiPriority w:val="99"/>
    <w:semiHidden/>
    <w:unhideWhenUsed/>
    <w:rsid w:val="00843532"/>
    <w:rPr>
      <w:color w:val="605E5C"/>
      <w:shd w:val="clear" w:color="auto" w:fill="E1DFDD"/>
    </w:rPr>
  </w:style>
  <w:style w:type="character" w:customStyle="1" w:styleId="UnresolvedMention3">
    <w:name w:val="Unresolved Mention3"/>
    <w:basedOn w:val="DefaultParagraphFont"/>
    <w:uiPriority w:val="99"/>
    <w:semiHidden/>
    <w:unhideWhenUsed/>
    <w:rsid w:val="00D72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36470023">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531190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qs9" TargetMode="External"/><Relationship Id="rId2" Type="http://schemas.openxmlformats.org/officeDocument/2006/relationships/hyperlink" Target="https://www.nice.org.uk/guidance/qs99" TargetMode="External"/><Relationship Id="rId1" Type="http://schemas.openxmlformats.org/officeDocument/2006/relationships/hyperlink" Target="https://www.nice.org.uk/Guidance/NG185" TargetMode="External"/><Relationship Id="rId4" Type="http://schemas.openxmlformats.org/officeDocument/2006/relationships/hyperlink" Target="https://www.nice.org.uk/guidance/ng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8499C-7B0E-4EF0-8568-18156E90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2022-02-28T14:07:00Z</dcterms:created>
  <dcterms:modified xsi:type="dcterms:W3CDTF">2022-03-16T21:10:00Z</dcterms:modified>
</cp:coreProperties>
</file>