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4D957174" w14:textId="40922E8E" w:rsidR="007E62DF" w:rsidRDefault="007E62DF" w:rsidP="009B0E59">
      <w:pPr>
        <w:pStyle w:val="Heading1"/>
        <w:rPr>
          <w:lang w:eastAsia="en-GB"/>
        </w:rPr>
      </w:pPr>
      <w:r>
        <w:rPr>
          <w:lang w:eastAsia="en-GB"/>
        </w:rPr>
        <w:t>Assurance date: August 2023</w:t>
      </w:r>
    </w:p>
    <w:p w14:paraId="78E8B979" w14:textId="753646AE" w:rsidR="007E62DF" w:rsidRPr="007E62DF" w:rsidRDefault="007E62DF" w:rsidP="007E62DF">
      <w:pPr>
        <w:pStyle w:val="Paragraph"/>
        <w:rPr>
          <w:lang w:eastAsia="en-GB"/>
        </w:rPr>
      </w:pPr>
      <w:r>
        <w:rPr>
          <w:lang w:eastAsia="en-GB"/>
        </w:rPr>
        <w:t>Review date: August 2026</w:t>
      </w:r>
    </w:p>
    <w:p w14:paraId="047E7BC9" w14:textId="6701DD58"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C34F6D">
        <w:rPr>
          <w:lang w:eastAsia="en-GB"/>
        </w:rPr>
        <w:t>61</w:t>
      </w:r>
      <w:r w:rsidR="004B5192">
        <w:rPr>
          <w:lang w:eastAsia="en-GB"/>
        </w:rPr>
        <w:t>1</w:t>
      </w:r>
    </w:p>
    <w:p w14:paraId="50202F0C" w14:textId="77777777" w:rsidR="0059385A" w:rsidRDefault="004B5192" w:rsidP="009B0E59">
      <w:pPr>
        <w:pStyle w:val="Heading1"/>
        <w:rPr>
          <w:b w:val="0"/>
          <w:bCs w:val="0"/>
          <w:kern w:val="0"/>
          <w:sz w:val="24"/>
          <w:szCs w:val="24"/>
          <w:lang w:eastAsia="en-GB"/>
        </w:rPr>
      </w:pPr>
      <w:r w:rsidRPr="004B5192">
        <w:rPr>
          <w:b w:val="0"/>
          <w:bCs w:val="0"/>
          <w:kern w:val="0"/>
          <w:sz w:val="24"/>
          <w:szCs w:val="24"/>
          <w:lang w:eastAsia="en-GB"/>
        </w:rPr>
        <w:t xml:space="preserve">Normative adherence to nebulised therapy in Cystic Fibrosis for patients with chronic pseudomonas </w:t>
      </w:r>
      <w:proofErr w:type="gramStart"/>
      <w:r w:rsidRPr="004B5192">
        <w:rPr>
          <w:b w:val="0"/>
          <w:bCs w:val="0"/>
          <w:kern w:val="0"/>
          <w:sz w:val="24"/>
          <w:szCs w:val="24"/>
          <w:lang w:eastAsia="en-GB"/>
        </w:rPr>
        <w:t>acquisition</w:t>
      </w:r>
      <w:proofErr w:type="gramEnd"/>
      <w:r w:rsidRPr="004B5192">
        <w:rPr>
          <w:b w:val="0"/>
          <w:bCs w:val="0"/>
          <w:kern w:val="0"/>
          <w:sz w:val="24"/>
          <w:szCs w:val="24"/>
          <w:lang w:eastAsia="en-GB"/>
        </w:rPr>
        <w:t xml:space="preserve"> </w:t>
      </w:r>
    </w:p>
    <w:p w14:paraId="07F0B56D" w14:textId="2F00E364" w:rsidR="00C34F6D" w:rsidRDefault="009D422B" w:rsidP="009B0E59">
      <w:pPr>
        <w:pStyle w:val="Heading1"/>
        <w:rPr>
          <w:b w:val="0"/>
          <w:bCs w:val="0"/>
          <w:kern w:val="0"/>
          <w:sz w:val="24"/>
          <w:szCs w:val="24"/>
          <w:lang w:eastAsia="en-GB"/>
        </w:rPr>
      </w:pPr>
      <w:r>
        <w:rPr>
          <w:b w:val="0"/>
          <w:bCs w:val="0"/>
          <w:kern w:val="0"/>
          <w:sz w:val="24"/>
          <w:szCs w:val="24"/>
          <w:lang w:eastAsia="en-GB"/>
        </w:rPr>
        <w:t>(</w:t>
      </w:r>
      <w:r w:rsidRPr="008F609B">
        <w:rPr>
          <w:b w:val="0"/>
          <w:bCs w:val="0"/>
          <w:kern w:val="0"/>
          <w:sz w:val="24"/>
          <w:szCs w:val="24"/>
          <w:lang w:eastAsia="en-GB"/>
        </w:rPr>
        <w:t xml:space="preserve">See also </w:t>
      </w:r>
      <w:r w:rsidRPr="009D422B">
        <w:rPr>
          <w:b w:val="0"/>
          <w:bCs w:val="0"/>
          <w:kern w:val="0"/>
          <w:sz w:val="24"/>
          <w:szCs w:val="24"/>
          <w:lang w:eastAsia="en-GB"/>
        </w:rPr>
        <w:t>IAP0061</w:t>
      </w:r>
      <w:r w:rsidR="004B5192">
        <w:rPr>
          <w:b w:val="0"/>
          <w:bCs w:val="0"/>
          <w:kern w:val="0"/>
          <w:sz w:val="24"/>
          <w:szCs w:val="24"/>
          <w:lang w:eastAsia="en-GB"/>
        </w:rPr>
        <w:t>0</w:t>
      </w:r>
      <w:r w:rsidRPr="009D422B">
        <w:rPr>
          <w:b w:val="0"/>
          <w:bCs w:val="0"/>
          <w:kern w:val="0"/>
          <w:sz w:val="24"/>
          <w:szCs w:val="24"/>
          <w:lang w:eastAsia="en-GB"/>
        </w:rPr>
        <w:t xml:space="preserve"> </w:t>
      </w:r>
      <w:r w:rsidR="004B5192" w:rsidRPr="004B5192">
        <w:rPr>
          <w:b w:val="0"/>
          <w:bCs w:val="0"/>
          <w:kern w:val="0"/>
          <w:sz w:val="24"/>
          <w:szCs w:val="24"/>
          <w:lang w:eastAsia="en-GB"/>
        </w:rPr>
        <w:t>Adherence to nebulised therapy in Cystic Fibrosis</w:t>
      </w:r>
      <w:r w:rsidRPr="008F609B">
        <w:rPr>
          <w:b w:val="0"/>
          <w:bCs w:val="0"/>
          <w:kern w:val="0"/>
          <w:sz w:val="24"/>
          <w:szCs w:val="24"/>
          <w:lang w:eastAsia="en-GB"/>
        </w:rPr>
        <w:t>)</w:t>
      </w:r>
    </w:p>
    <w:p w14:paraId="7C25BFBC" w14:textId="7F735E2C" w:rsidR="007136A7" w:rsidRDefault="00192B09" w:rsidP="009B0E59">
      <w:pPr>
        <w:pStyle w:val="Heading1"/>
      </w:pPr>
      <w:r>
        <w:t xml:space="preserve">Validity assessment </w:t>
      </w:r>
    </w:p>
    <w:tbl>
      <w:tblPr>
        <w:tblStyle w:val="TableGrid1"/>
        <w:tblW w:w="9298" w:type="dxa"/>
        <w:tblLayout w:type="fixed"/>
        <w:tblLook w:val="04A0" w:firstRow="1" w:lastRow="0" w:firstColumn="1" w:lastColumn="0" w:noHBand="0" w:noVBand="1"/>
      </w:tblPr>
      <w:tblGrid>
        <w:gridCol w:w="1877"/>
        <w:gridCol w:w="4377"/>
        <w:gridCol w:w="3044"/>
      </w:tblGrid>
      <w:tr w:rsidR="00455B14" w:rsidRPr="006E1387" w14:paraId="0815D160" w14:textId="1327D684" w:rsidTr="00EE4C34">
        <w:tc>
          <w:tcPr>
            <w:tcW w:w="1877"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377"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4"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EE4C34">
        <w:tc>
          <w:tcPr>
            <w:tcW w:w="1877"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377" w:type="dxa"/>
          </w:tcPr>
          <w:p w14:paraId="6A0AAFD7" w14:textId="08227FAC" w:rsidR="00645411" w:rsidRPr="006E1387" w:rsidRDefault="001C2108" w:rsidP="00161404">
            <w:pPr>
              <w:spacing w:before="120" w:after="120"/>
              <w:rPr>
                <w:rFonts w:ascii="Arial" w:hAnsi="Arial" w:cs="Arial"/>
                <w:sz w:val="22"/>
                <w:szCs w:val="22"/>
              </w:rPr>
            </w:pPr>
            <w:r>
              <w:rPr>
                <w:rFonts w:ascii="Arial" w:hAnsi="Arial" w:cs="Arial"/>
                <w:sz w:val="22"/>
                <w:szCs w:val="22"/>
              </w:rPr>
              <w:t xml:space="preserve">Indicator was designed to be produced using the </w:t>
            </w:r>
            <w:proofErr w:type="spellStart"/>
            <w:r>
              <w:rPr>
                <w:rFonts w:ascii="Arial" w:hAnsi="Arial" w:cs="Arial"/>
                <w:sz w:val="22"/>
                <w:szCs w:val="22"/>
              </w:rPr>
              <w:t>CFHealthHub</w:t>
            </w:r>
            <w:proofErr w:type="spellEnd"/>
            <w:r>
              <w:rPr>
                <w:rFonts w:ascii="Arial" w:hAnsi="Arial" w:cs="Arial"/>
                <w:sz w:val="22"/>
                <w:szCs w:val="22"/>
              </w:rPr>
              <w:t xml:space="preserve"> data platform (across all 26 adult Cystic Fibrosis centres) however public access to the data is currently unavailable. </w:t>
            </w:r>
          </w:p>
        </w:tc>
        <w:tc>
          <w:tcPr>
            <w:tcW w:w="3044" w:type="dxa"/>
          </w:tcPr>
          <w:p w14:paraId="78280FB7" w14:textId="4A73159B" w:rsidR="00E05AB5" w:rsidRPr="006E1387" w:rsidRDefault="001C2108" w:rsidP="00F97F2F">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Data relating to the indicator is collected and managed by the </w:t>
            </w:r>
            <w:proofErr w:type="spellStart"/>
            <w:r>
              <w:rPr>
                <w:rFonts w:eastAsiaTheme="minorEastAsia" w:cs="Arial"/>
                <w:color w:val="000000" w:themeColor="dark1"/>
                <w:kern w:val="24"/>
                <w:sz w:val="22"/>
                <w:szCs w:val="22"/>
              </w:rPr>
              <w:t>CFHealthHub</w:t>
            </w:r>
            <w:proofErr w:type="spellEnd"/>
            <w:r>
              <w:rPr>
                <w:rFonts w:eastAsiaTheme="minorEastAsia" w:cs="Arial"/>
                <w:color w:val="000000" w:themeColor="dark1"/>
                <w:kern w:val="24"/>
                <w:sz w:val="22"/>
                <w:szCs w:val="22"/>
              </w:rPr>
              <w:t>.</w:t>
            </w:r>
          </w:p>
        </w:tc>
      </w:tr>
      <w:tr w:rsidR="00455B14" w:rsidRPr="006E1387" w14:paraId="77F6A4A2" w14:textId="33EFD485" w:rsidTr="00EE4C34">
        <w:tc>
          <w:tcPr>
            <w:tcW w:w="1877"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377" w:type="dxa"/>
          </w:tcPr>
          <w:p w14:paraId="67219FC5" w14:textId="77777777" w:rsidR="00F97F2F" w:rsidRPr="00182BC3" w:rsidRDefault="00F97F2F" w:rsidP="00F97F2F">
            <w:pPr>
              <w:spacing w:before="120" w:after="120"/>
              <w:rPr>
                <w:rFonts w:ascii="Arial" w:hAnsi="Arial" w:cs="Arial"/>
                <w:sz w:val="22"/>
                <w:szCs w:val="22"/>
              </w:rPr>
            </w:pPr>
            <w:r w:rsidRPr="00182BC3">
              <w:rPr>
                <w:rFonts w:ascii="Arial" w:hAnsi="Arial" w:cs="Arial"/>
                <w:sz w:val="22"/>
                <w:szCs w:val="22"/>
              </w:rPr>
              <w:t>From indicator application form provided by NICE:</w:t>
            </w:r>
          </w:p>
          <w:p w14:paraId="22CC4B6E" w14:textId="4DB3C443" w:rsidR="0051553D" w:rsidRPr="0051553D" w:rsidRDefault="0051553D" w:rsidP="0051553D">
            <w:pPr>
              <w:spacing w:before="120" w:after="120"/>
              <w:rPr>
                <w:rFonts w:ascii="Arial" w:hAnsi="Arial" w:cs="Arial"/>
                <w:sz w:val="22"/>
                <w:szCs w:val="22"/>
              </w:rPr>
            </w:pPr>
            <w:r>
              <w:rPr>
                <w:rFonts w:ascii="Arial" w:hAnsi="Arial" w:cs="Arial"/>
                <w:sz w:val="22"/>
                <w:szCs w:val="22"/>
              </w:rPr>
              <w:t>“</w:t>
            </w:r>
            <w:r w:rsidRPr="0051553D">
              <w:rPr>
                <w:rFonts w:ascii="Arial" w:hAnsi="Arial" w:cs="Arial"/>
                <w:sz w:val="22"/>
                <w:szCs w:val="22"/>
              </w:rPr>
              <w:t>Cystic Fibrosis is an inherited life-limiting illness in which the commonest reason for premature death is respiratory failure due to uncontrolled lung infections. Cochrane systematic reviews, which summarise randomised controlled trial evidence, demonstrate the relationship between the process measure of daily treatment with inhaled mucolytics and antibiotics and the outcome of preserved lung health in terms of lung function improvement (FEV1) and reduced respiratory exacerbations (associated with decreased quality of life and loss of lung function which in turn is associat</w:t>
            </w:r>
            <w:r w:rsidR="00D40BD2">
              <w:rPr>
                <w:rFonts w:ascii="Arial" w:hAnsi="Arial" w:cs="Arial"/>
                <w:sz w:val="22"/>
                <w:szCs w:val="22"/>
              </w:rPr>
              <w:t>ed with reduced life expectancy</w:t>
            </w:r>
            <w:r w:rsidRPr="0051553D">
              <w:rPr>
                <w:rFonts w:ascii="Arial" w:hAnsi="Arial" w:cs="Arial"/>
                <w:sz w:val="22"/>
                <w:szCs w:val="22"/>
              </w:rPr>
              <w:t xml:space="preserve">).  </w:t>
            </w:r>
          </w:p>
          <w:p w14:paraId="64E1EB93" w14:textId="77777777" w:rsidR="0051553D" w:rsidRPr="0051553D" w:rsidRDefault="0051553D" w:rsidP="0051553D">
            <w:pPr>
              <w:spacing w:before="120" w:after="120"/>
              <w:rPr>
                <w:rFonts w:ascii="Arial" w:hAnsi="Arial" w:cs="Arial"/>
                <w:sz w:val="22"/>
                <w:szCs w:val="22"/>
              </w:rPr>
            </w:pPr>
            <w:r w:rsidRPr="0051553D">
              <w:rPr>
                <w:rFonts w:ascii="Arial" w:hAnsi="Arial" w:cs="Arial"/>
                <w:sz w:val="22"/>
                <w:szCs w:val="22"/>
              </w:rPr>
              <w:t xml:space="preserve">People with Cystic Fibrosis (PWCF) find it difficult to establish sustained habits of self-care and median adherence to inhaled therapy in adults is less than 40% (Daniels et al Chest 2011; 140:425–432).  Correspondingly, it can be difficult for </w:t>
            </w:r>
            <w:r w:rsidRPr="0051553D">
              <w:rPr>
                <w:rFonts w:ascii="Arial" w:hAnsi="Arial" w:cs="Arial"/>
                <w:sz w:val="22"/>
                <w:szCs w:val="22"/>
              </w:rPr>
              <w:lastRenderedPageBreak/>
              <w:t xml:space="preserve">clinicians to determine in an appointment whether worsening clinical symptoms are due to low adherence, or another medical reason such as antibiotic resistance.  </w:t>
            </w:r>
          </w:p>
          <w:p w14:paraId="791C7B49" w14:textId="77777777" w:rsidR="0051553D" w:rsidRPr="0051553D" w:rsidRDefault="0051553D" w:rsidP="0051553D">
            <w:pPr>
              <w:spacing w:before="120" w:after="120"/>
              <w:rPr>
                <w:rFonts w:ascii="Arial" w:hAnsi="Arial" w:cs="Arial"/>
                <w:sz w:val="22"/>
                <w:szCs w:val="22"/>
              </w:rPr>
            </w:pPr>
            <w:proofErr w:type="spellStart"/>
            <w:r w:rsidRPr="0051553D">
              <w:rPr>
                <w:rFonts w:ascii="Arial" w:hAnsi="Arial" w:cs="Arial"/>
                <w:sz w:val="22"/>
                <w:szCs w:val="22"/>
              </w:rPr>
              <w:t>CFHealthHub</w:t>
            </w:r>
            <w:proofErr w:type="spellEnd"/>
            <w:r w:rsidRPr="0051553D">
              <w:rPr>
                <w:rFonts w:ascii="Arial" w:hAnsi="Arial" w:cs="Arial"/>
                <w:sz w:val="22"/>
                <w:szCs w:val="22"/>
              </w:rPr>
              <w:t xml:space="preserve"> (CFHH) is a digital information technology platform that automatically collects adherence data, and makes time and date stamped data describing daily and weekly adherence to inhaled therapy (mucolytics and antibiotics) data available to PWCF and their clinical teams. This creates a learning health system that transforms CF care through behaviour change interventions that create clinician and patient activation. The data in CFHH has 3 purposes/audiences (hereafter referred to as ‘levels’);</w:t>
            </w:r>
          </w:p>
          <w:p w14:paraId="65021E3A" w14:textId="59C481AC" w:rsidR="0051553D" w:rsidRPr="00C457BE" w:rsidRDefault="0051553D" w:rsidP="0051553D">
            <w:pPr>
              <w:spacing w:before="120" w:after="120"/>
              <w:rPr>
                <w:rFonts w:ascii="Arial" w:hAnsi="Arial" w:cs="Arial"/>
                <w:bCs/>
                <w:sz w:val="22"/>
                <w:szCs w:val="22"/>
              </w:rPr>
            </w:pPr>
            <w:r w:rsidRPr="00C457BE">
              <w:rPr>
                <w:rFonts w:ascii="Arial" w:hAnsi="Arial" w:cs="Arial"/>
                <w:bCs/>
                <w:sz w:val="22"/>
                <w:szCs w:val="22"/>
              </w:rPr>
              <w:t>1) PWCF: There is considerable evidence (reviewed below) that making feedback of time and date stamped data about a desirable behaviour (taking medication) supports behaviour change (increased adherence). The CFHH enables ‘patient activation’ whereby patients have the knowledge, skills and motivation to contribute to the management of their own care.</w:t>
            </w:r>
          </w:p>
          <w:p w14:paraId="1D4E96E7" w14:textId="62AF87D0" w:rsidR="0051553D" w:rsidRPr="00C457BE" w:rsidRDefault="0051553D" w:rsidP="0051553D">
            <w:pPr>
              <w:spacing w:before="120" w:after="120"/>
              <w:rPr>
                <w:rFonts w:ascii="Arial" w:hAnsi="Arial" w:cs="Arial"/>
                <w:bCs/>
                <w:sz w:val="22"/>
                <w:szCs w:val="22"/>
              </w:rPr>
            </w:pPr>
            <w:r w:rsidRPr="00C457BE">
              <w:rPr>
                <w:rFonts w:ascii="Arial" w:hAnsi="Arial" w:cs="Arial"/>
                <w:bCs/>
                <w:sz w:val="22"/>
                <w:szCs w:val="22"/>
              </w:rPr>
              <w:t>2) Clinician: Providing clinicians with accurate data on a PWCF’s adherence to their prescribed medication provides more complete information, which helps them interpret the clinical picture when a PWCF attends clinic. The CFHH facilitates ‘clinician activation’ whereby clinicians help equip patients with the knowledge, skills and motivation to contribute to the management of their care.</w:t>
            </w:r>
          </w:p>
          <w:p w14:paraId="6AFFCABF" w14:textId="5AA8629C" w:rsidR="0051553D" w:rsidRPr="0051553D" w:rsidRDefault="0051553D" w:rsidP="0051553D">
            <w:pPr>
              <w:spacing w:before="120" w:after="120"/>
              <w:rPr>
                <w:rFonts w:ascii="Arial" w:hAnsi="Arial" w:cs="Arial"/>
                <w:sz w:val="22"/>
                <w:szCs w:val="22"/>
              </w:rPr>
            </w:pPr>
            <w:r w:rsidRPr="00C457BE">
              <w:rPr>
                <w:rFonts w:ascii="Arial" w:hAnsi="Arial" w:cs="Arial"/>
                <w:bCs/>
                <w:sz w:val="22"/>
                <w:szCs w:val="22"/>
              </w:rPr>
              <w:t>3) Centre:</w:t>
            </w:r>
            <w:r w:rsidRPr="0051553D">
              <w:rPr>
                <w:rFonts w:ascii="Arial" w:hAnsi="Arial" w:cs="Arial"/>
                <w:sz w:val="22"/>
                <w:szCs w:val="22"/>
              </w:rPr>
              <w:t xml:space="preserve"> Making the aggregate of this data available at a centre level will allow centres to track their performance over time, as well as centres with lower performance to seek support to impr</w:t>
            </w:r>
            <w:r>
              <w:rPr>
                <w:rFonts w:ascii="Arial" w:hAnsi="Arial" w:cs="Arial"/>
                <w:sz w:val="22"/>
                <w:szCs w:val="22"/>
              </w:rPr>
              <w:t>o</w:t>
            </w:r>
            <w:r w:rsidRPr="0051553D">
              <w:rPr>
                <w:rFonts w:ascii="Arial" w:hAnsi="Arial" w:cs="Arial"/>
                <w:sz w:val="22"/>
                <w:szCs w:val="22"/>
              </w:rPr>
              <w:t xml:space="preserve">ve adherence rates. </w:t>
            </w:r>
          </w:p>
          <w:p w14:paraId="35194EF4" w14:textId="77777777" w:rsidR="0051553D" w:rsidRPr="0051553D" w:rsidRDefault="0051553D" w:rsidP="0051553D">
            <w:pPr>
              <w:spacing w:before="120" w:after="120"/>
              <w:rPr>
                <w:rFonts w:ascii="Arial" w:hAnsi="Arial" w:cs="Arial"/>
                <w:sz w:val="22"/>
                <w:szCs w:val="22"/>
              </w:rPr>
            </w:pPr>
            <w:r w:rsidRPr="0051553D">
              <w:rPr>
                <w:rFonts w:ascii="Arial" w:hAnsi="Arial" w:cs="Arial"/>
                <w:sz w:val="22"/>
                <w:szCs w:val="22"/>
              </w:rPr>
              <w:t xml:space="preserve">This indicator is at the centre level, as it is this data which is made available beyond the PWCF and immediate clinical team, as well as used to compare the performance of CF centres. However, the PWCF and clinician level data sharing are the mechanism through which adherence improves, and therefore the rationale </w:t>
            </w:r>
            <w:r w:rsidRPr="0051553D">
              <w:rPr>
                <w:rFonts w:ascii="Arial" w:hAnsi="Arial" w:cs="Arial"/>
                <w:sz w:val="22"/>
                <w:szCs w:val="22"/>
              </w:rPr>
              <w:lastRenderedPageBreak/>
              <w:t xml:space="preserve">behind these will be provided throughout the form. It should be noted that the data being shared at the </w:t>
            </w:r>
            <w:proofErr w:type="gramStart"/>
            <w:r w:rsidRPr="0051553D">
              <w:rPr>
                <w:rFonts w:ascii="Arial" w:hAnsi="Arial" w:cs="Arial"/>
                <w:sz w:val="22"/>
                <w:szCs w:val="22"/>
              </w:rPr>
              <w:t>PWCF</w:t>
            </w:r>
            <w:proofErr w:type="gramEnd"/>
            <w:r w:rsidRPr="0051553D">
              <w:rPr>
                <w:rFonts w:ascii="Arial" w:hAnsi="Arial" w:cs="Arial"/>
                <w:sz w:val="22"/>
                <w:szCs w:val="22"/>
              </w:rPr>
              <w:t xml:space="preserve"> and clinician level is the same, though the purpose differs with the audience. Throughout the application form, it will be signposted when ambiguous which data level is being discussed.   </w:t>
            </w:r>
          </w:p>
          <w:p w14:paraId="7214A910" w14:textId="77777777" w:rsidR="00FA7E8C" w:rsidRDefault="0051553D" w:rsidP="0051553D">
            <w:pPr>
              <w:spacing w:before="120" w:after="120"/>
              <w:rPr>
                <w:rFonts w:ascii="Arial" w:hAnsi="Arial" w:cs="Arial"/>
                <w:sz w:val="22"/>
                <w:szCs w:val="22"/>
              </w:rPr>
            </w:pPr>
            <w:r w:rsidRPr="0051553D">
              <w:rPr>
                <w:rFonts w:ascii="Arial" w:hAnsi="Arial" w:cs="Arial"/>
                <w:sz w:val="22"/>
                <w:szCs w:val="22"/>
              </w:rPr>
              <w:t>This indicator will focus on a subset of patient with chronic pseudomonas acquisition (as defined by data from the CF registry). There is a ‘normative’ treatment regimen for these patients of taking at least an inhaled mucolytic (at least once daily) and an inhaled antibiotic (at least twice daily) (https://www.nice.org.uk/guidance/ng78). This standardized treatment facilitates comparison between centres treating a well-defined and relatively homogenous group of patients.</w:t>
            </w:r>
          </w:p>
          <w:p w14:paraId="6476D225" w14:textId="77777777" w:rsidR="00FA7E8C" w:rsidRPr="00EE4C34" w:rsidRDefault="00FA7E8C" w:rsidP="00FA7E8C">
            <w:pPr>
              <w:spacing w:before="60" w:after="60"/>
              <w:rPr>
                <w:rFonts w:ascii="Arial" w:hAnsi="Arial" w:cs="Arial"/>
                <w:b/>
                <w:bCs/>
                <w:iCs/>
                <w:sz w:val="22"/>
                <w:szCs w:val="22"/>
              </w:rPr>
            </w:pPr>
            <w:r w:rsidRPr="00EE4C34">
              <w:rPr>
                <w:rFonts w:ascii="Arial" w:hAnsi="Arial" w:cs="Arial"/>
                <w:b/>
                <w:bCs/>
                <w:iCs/>
                <w:sz w:val="22"/>
                <w:szCs w:val="22"/>
              </w:rPr>
              <w:t>Justification of adherence as a useful quality indicator in CF</w:t>
            </w:r>
          </w:p>
          <w:p w14:paraId="46FD2163" w14:textId="421B8584" w:rsidR="005F3926" w:rsidRPr="006E1387" w:rsidRDefault="00FA7E8C" w:rsidP="00EE4C34">
            <w:pPr>
              <w:spacing w:before="60" w:after="60"/>
              <w:rPr>
                <w:rFonts w:ascii="Arial" w:hAnsi="Arial" w:cs="Arial"/>
                <w:sz w:val="22"/>
                <w:szCs w:val="22"/>
              </w:rPr>
            </w:pPr>
            <w:r w:rsidRPr="00EE4C34">
              <w:rPr>
                <w:rFonts w:ascii="Arial" w:hAnsi="Arial" w:cs="Arial"/>
                <w:sz w:val="22"/>
                <w:szCs w:val="22"/>
              </w:rPr>
              <w:t>The process measure of medication adherence has been favoured over an outcome measure of lung function, as there are insufficient numbers of patients at UK CF centres to detect a statistically significant change of 5% difference in lung function between centres (Nightingale &amp; Osmond JCF 2017). There is strong randomised controlled trials (RCT) evidence for the relationship between the process measure of adherence to inhaled therapies (IAP00610) and outcomes such as lung function and exacerbations. As such, this indicator is well placed to support quality measurement in CF.</w:t>
            </w:r>
            <w:r w:rsidR="0051553D">
              <w:rPr>
                <w:rFonts w:ascii="Arial" w:hAnsi="Arial" w:cs="Arial"/>
                <w:sz w:val="22"/>
                <w:szCs w:val="22"/>
              </w:rPr>
              <w:t>”</w:t>
            </w:r>
          </w:p>
        </w:tc>
        <w:tc>
          <w:tcPr>
            <w:tcW w:w="3044" w:type="dxa"/>
          </w:tcPr>
          <w:p w14:paraId="4ABEBE9A" w14:textId="77777777" w:rsidR="00254729" w:rsidRDefault="00A41A05" w:rsidP="003316EF">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 for treatment of Cystic Fibrosis</w:t>
            </w:r>
            <w:r w:rsidR="00254729">
              <w:rPr>
                <w:rFonts w:eastAsiaTheme="minorEastAsia" w:cs="Arial"/>
                <w:color w:val="000000" w:themeColor="dark1"/>
                <w:kern w:val="24"/>
                <w:sz w:val="22"/>
                <w:szCs w:val="22"/>
              </w:rPr>
              <w:t>.</w:t>
            </w:r>
            <w:r>
              <w:rPr>
                <w:rFonts w:eastAsiaTheme="minorEastAsia" w:cs="Arial"/>
                <w:color w:val="000000" w:themeColor="dark1"/>
                <w:kern w:val="24"/>
                <w:sz w:val="22"/>
                <w:szCs w:val="22"/>
              </w:rPr>
              <w:t xml:space="preserve"> </w:t>
            </w:r>
            <w:r w:rsidR="00254729">
              <w:rPr>
                <w:rFonts w:eastAsiaTheme="minorEastAsia" w:cs="Arial"/>
                <w:color w:val="000000" w:themeColor="dark1"/>
                <w:kern w:val="24"/>
                <w:sz w:val="22"/>
                <w:szCs w:val="22"/>
              </w:rPr>
              <w:t>T</w:t>
            </w:r>
            <w:r>
              <w:rPr>
                <w:rFonts w:eastAsiaTheme="minorEastAsia" w:cs="Arial"/>
                <w:color w:val="000000" w:themeColor="dark1"/>
                <w:kern w:val="24"/>
                <w:sz w:val="22"/>
                <w:szCs w:val="22"/>
              </w:rPr>
              <w:t>his indicator aligns with NICE guidance</w:t>
            </w:r>
            <w:r w:rsidR="00254729">
              <w:rPr>
                <w:rFonts w:eastAsiaTheme="minorEastAsia" w:cs="Arial"/>
                <w:color w:val="000000" w:themeColor="dark1"/>
                <w:kern w:val="24"/>
                <w:sz w:val="22"/>
                <w:szCs w:val="22"/>
              </w:rPr>
              <w:t>:</w:t>
            </w:r>
          </w:p>
          <w:p w14:paraId="1B012A06" w14:textId="7C172740" w:rsidR="006E2052" w:rsidRPr="00C56678" w:rsidRDefault="00150389" w:rsidP="00254729">
            <w:pPr>
              <w:pStyle w:val="NICEnormal"/>
              <w:numPr>
                <w:ilvl w:val="0"/>
                <w:numId w:val="41"/>
              </w:numPr>
              <w:spacing w:before="120" w:after="120" w:line="240" w:lineRule="auto"/>
              <w:rPr>
                <w:rFonts w:eastAsiaTheme="minorEastAsia" w:cs="Arial"/>
                <w:color w:val="000000" w:themeColor="dark1"/>
                <w:kern w:val="24"/>
                <w:sz w:val="20"/>
                <w:szCs w:val="20"/>
              </w:rPr>
            </w:pPr>
            <w:r>
              <w:rPr>
                <w:sz w:val="22"/>
                <w:szCs w:val="22"/>
              </w:rPr>
              <w:t xml:space="preserve">NG78 - </w:t>
            </w:r>
            <w:r w:rsidR="00254729" w:rsidRPr="00254729">
              <w:rPr>
                <w:sz w:val="22"/>
                <w:szCs w:val="22"/>
              </w:rPr>
              <w:t xml:space="preserve">Cystic fibrosis: diagnosis and management, Published 25 October 2017, </w:t>
            </w:r>
            <w:hyperlink r:id="rId7" w:history="1">
              <w:r w:rsidR="00254729" w:rsidRPr="00254729">
                <w:rPr>
                  <w:rStyle w:val="Hyperlink"/>
                  <w:sz w:val="22"/>
                  <w:szCs w:val="22"/>
                </w:rPr>
                <w:t>https://www.nice.org.uk/guidance/ng78</w:t>
              </w:r>
            </w:hyperlink>
            <w:r w:rsidR="00254729" w:rsidRPr="00254729">
              <w:rPr>
                <w:sz w:val="22"/>
                <w:szCs w:val="22"/>
              </w:rPr>
              <w:t xml:space="preserve"> </w:t>
            </w:r>
          </w:p>
          <w:p w14:paraId="0F1B0319" w14:textId="4AEC6BB6" w:rsidR="00C56678" w:rsidRPr="00C56678" w:rsidRDefault="00150389" w:rsidP="00254729">
            <w:pPr>
              <w:pStyle w:val="NICEnormal"/>
              <w:numPr>
                <w:ilvl w:val="0"/>
                <w:numId w:val="41"/>
              </w:numPr>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QS168 - </w:t>
            </w:r>
            <w:r w:rsidR="00C56678" w:rsidRPr="00C56678">
              <w:rPr>
                <w:rFonts w:eastAsiaTheme="minorEastAsia" w:cs="Arial"/>
                <w:color w:val="000000" w:themeColor="dark1"/>
                <w:kern w:val="24"/>
                <w:sz w:val="22"/>
                <w:szCs w:val="22"/>
              </w:rPr>
              <w:t>Cystic fibrosis</w:t>
            </w:r>
            <w:r w:rsidR="00C56678">
              <w:rPr>
                <w:rFonts w:eastAsiaTheme="minorEastAsia" w:cs="Arial"/>
                <w:color w:val="000000" w:themeColor="dark1"/>
                <w:kern w:val="24"/>
                <w:sz w:val="22"/>
                <w:szCs w:val="22"/>
              </w:rPr>
              <w:t>, Published 18 May 2018,</w:t>
            </w:r>
            <w:r w:rsidR="00C56678" w:rsidRPr="00EE4C34">
              <w:rPr>
                <w:rFonts w:eastAsiaTheme="minorEastAsia" w:cs="Arial"/>
                <w:color w:val="000000" w:themeColor="dark1"/>
                <w:kern w:val="24"/>
                <w:sz w:val="20"/>
                <w:szCs w:val="20"/>
              </w:rPr>
              <w:t xml:space="preserve"> </w:t>
            </w:r>
            <w:hyperlink r:id="rId8" w:history="1">
              <w:r>
                <w:rPr>
                  <w:rStyle w:val="Hyperlink"/>
                  <w:sz w:val="22"/>
                  <w:szCs w:val="22"/>
                </w:rPr>
                <w:t>https://www.nice.org.uk/guidance/qs168</w:t>
              </w:r>
            </w:hyperlink>
          </w:p>
          <w:p w14:paraId="1C1290B9" w14:textId="77777777" w:rsidR="001C2108" w:rsidRDefault="001C2108" w:rsidP="001C210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Evidence exists from RCTs which demonstrate the relationship between the use of inhaled therapies and the outcomes of lung function, exacerbation and quality of life (as outlined in the </w:t>
            </w:r>
            <w:r>
              <w:rPr>
                <w:rFonts w:eastAsiaTheme="minorEastAsia" w:cs="Arial"/>
                <w:color w:val="000000" w:themeColor="dark1"/>
                <w:kern w:val="24"/>
                <w:sz w:val="22"/>
                <w:szCs w:val="22"/>
              </w:rPr>
              <w:lastRenderedPageBreak/>
              <w:t>original application), including:</w:t>
            </w:r>
          </w:p>
          <w:p w14:paraId="0F46C89A" w14:textId="77777777" w:rsidR="001C2108" w:rsidRPr="00CF77A4" w:rsidRDefault="00D6028A" w:rsidP="001C2108">
            <w:pPr>
              <w:pStyle w:val="NICEnormal"/>
              <w:spacing w:before="120" w:after="120" w:line="240" w:lineRule="auto"/>
              <w:rPr>
                <w:rFonts w:eastAsiaTheme="minorEastAsia" w:cs="Arial"/>
                <w:color w:val="000000" w:themeColor="dark1"/>
                <w:kern w:val="24"/>
                <w:sz w:val="20"/>
                <w:szCs w:val="20"/>
              </w:rPr>
            </w:pPr>
            <w:hyperlink r:id="rId9" w:history="1">
              <w:r w:rsidR="001C2108" w:rsidRPr="00CF77A4">
                <w:rPr>
                  <w:rStyle w:val="Hyperlink"/>
                  <w:sz w:val="22"/>
                  <w:szCs w:val="22"/>
                </w:rPr>
                <w:t xml:space="preserve">Self-management intervention to reduce pulmonary exacerbations by supporting treatment adherence in adults with cystic fibrosis: a </w:t>
              </w:r>
              <w:proofErr w:type="spellStart"/>
              <w:r w:rsidR="001C2108" w:rsidRPr="00CF77A4">
                <w:rPr>
                  <w:rStyle w:val="Hyperlink"/>
                  <w:sz w:val="22"/>
                  <w:szCs w:val="22"/>
                </w:rPr>
                <w:t>randomised</w:t>
              </w:r>
              <w:proofErr w:type="spellEnd"/>
              <w:r w:rsidR="001C2108" w:rsidRPr="00CF77A4">
                <w:rPr>
                  <w:rStyle w:val="Hyperlink"/>
                  <w:sz w:val="22"/>
                  <w:szCs w:val="22"/>
                </w:rPr>
                <w:t xml:space="preserve"> controlled trial | Thorax (bmj.com)</w:t>
              </w:r>
            </w:hyperlink>
            <w:r w:rsidR="001C2108" w:rsidRPr="00CF77A4">
              <w:rPr>
                <w:rFonts w:eastAsiaTheme="minorEastAsia" w:cs="Arial"/>
                <w:color w:val="000000" w:themeColor="dark1"/>
                <w:kern w:val="24"/>
                <w:sz w:val="20"/>
                <w:szCs w:val="20"/>
              </w:rPr>
              <w:t xml:space="preserve">  </w:t>
            </w:r>
          </w:p>
          <w:p w14:paraId="5BD4F563" w14:textId="77777777" w:rsidR="00A41A05" w:rsidRDefault="00A41A05" w:rsidP="003316EF">
            <w:pPr>
              <w:pStyle w:val="NICEnormal"/>
              <w:spacing w:before="120" w:after="120" w:line="240" w:lineRule="auto"/>
              <w:rPr>
                <w:rFonts w:eastAsiaTheme="minorEastAsia" w:cs="Arial"/>
                <w:color w:val="000000" w:themeColor="dark1"/>
                <w:kern w:val="24"/>
                <w:sz w:val="22"/>
                <w:szCs w:val="22"/>
              </w:rPr>
            </w:pPr>
          </w:p>
          <w:p w14:paraId="12B8C1AB" w14:textId="4B14E6D1" w:rsidR="00A41A05" w:rsidRPr="006E1387" w:rsidRDefault="00A41A05" w:rsidP="003316EF">
            <w:pPr>
              <w:pStyle w:val="NICEnormal"/>
              <w:spacing w:before="120" w:after="120" w:line="240" w:lineRule="auto"/>
              <w:rPr>
                <w:rFonts w:eastAsiaTheme="minorEastAsia" w:cs="Arial"/>
                <w:color w:val="000000" w:themeColor="dark1"/>
                <w:kern w:val="24"/>
                <w:sz w:val="22"/>
                <w:szCs w:val="22"/>
              </w:rPr>
            </w:pPr>
          </w:p>
        </w:tc>
      </w:tr>
      <w:tr w:rsidR="00455B14" w:rsidRPr="006E1387" w14:paraId="3CC8FB8C" w14:textId="54EA7E4F" w:rsidTr="00EE4C34">
        <w:tc>
          <w:tcPr>
            <w:tcW w:w="1877"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377" w:type="dxa"/>
          </w:tcPr>
          <w:p w14:paraId="4F9B24A7" w14:textId="6465C99F" w:rsidR="00BA478F" w:rsidRPr="006E1387" w:rsidRDefault="00F2277C"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B916C2" w:rsidRPr="00B916C2">
              <w:rPr>
                <w:rFonts w:ascii="Arial" w:hAnsi="Arial" w:cs="Arial"/>
                <w:color w:val="000000"/>
                <w:kern w:val="24"/>
                <w:sz w:val="22"/>
                <w:szCs w:val="22"/>
                <w:lang w:eastAsia="en-GB"/>
              </w:rPr>
              <w:t>Number of doses</w:t>
            </w:r>
            <w:r w:rsidR="00CB797E">
              <w:rPr>
                <w:rFonts w:ascii="Arial" w:hAnsi="Arial" w:cs="Arial"/>
                <w:color w:val="000000"/>
                <w:kern w:val="24"/>
                <w:sz w:val="22"/>
                <w:szCs w:val="22"/>
                <w:lang w:eastAsia="en-GB"/>
              </w:rPr>
              <w:t xml:space="preserve"> (of inhaled therapy: antibiotics and mucolytics)</w:t>
            </w:r>
            <w:r w:rsidR="00B916C2" w:rsidRPr="00B916C2">
              <w:rPr>
                <w:rFonts w:ascii="Arial" w:hAnsi="Arial" w:cs="Arial"/>
                <w:color w:val="000000"/>
                <w:kern w:val="24"/>
                <w:sz w:val="22"/>
                <w:szCs w:val="22"/>
                <w:lang w:eastAsia="en-GB"/>
              </w:rPr>
              <w:t xml:space="preserve"> taken in a day </w:t>
            </w:r>
            <w:r w:rsidR="00D40BD2">
              <w:rPr>
                <w:rFonts w:ascii="Arial" w:hAnsi="Arial" w:cs="Arial"/>
                <w:color w:val="000000"/>
                <w:kern w:val="24"/>
                <w:sz w:val="22"/>
                <w:szCs w:val="22"/>
                <w:lang w:eastAsia="en-GB"/>
              </w:rPr>
              <w:t xml:space="preserve">(per PWCF) </w:t>
            </w:r>
            <w:r w:rsidR="00B916C2" w:rsidRPr="00B916C2">
              <w:rPr>
                <w:rFonts w:ascii="Arial" w:hAnsi="Arial" w:cs="Arial"/>
                <w:color w:val="000000"/>
                <w:kern w:val="24"/>
                <w:sz w:val="22"/>
                <w:szCs w:val="22"/>
                <w:lang w:eastAsia="en-GB"/>
              </w:rPr>
              <w:t xml:space="preserve">is found from </w:t>
            </w:r>
            <w:proofErr w:type="spellStart"/>
            <w:r w:rsidR="00B916C2" w:rsidRPr="00B916C2">
              <w:rPr>
                <w:rFonts w:ascii="Arial" w:hAnsi="Arial" w:cs="Arial"/>
                <w:color w:val="000000"/>
                <w:kern w:val="24"/>
                <w:sz w:val="22"/>
                <w:szCs w:val="22"/>
                <w:lang w:eastAsia="en-GB"/>
              </w:rPr>
              <w:t>CFHealthHub</w:t>
            </w:r>
            <w:proofErr w:type="spellEnd"/>
            <w:r w:rsidR="00B916C2" w:rsidRPr="00B916C2">
              <w:rPr>
                <w:rFonts w:ascii="Arial" w:hAnsi="Arial" w:cs="Arial"/>
                <w:color w:val="000000"/>
                <w:kern w:val="24"/>
                <w:sz w:val="22"/>
                <w:szCs w:val="22"/>
                <w:lang w:eastAsia="en-GB"/>
              </w:rPr>
              <w:t xml:space="preserve"> inhalation data. This is capped at 100% based on the PWCF prescription.</w:t>
            </w:r>
            <w:r w:rsidR="004B5192">
              <w:rPr>
                <w:rFonts w:ascii="Arial" w:hAnsi="Arial" w:cs="Arial"/>
                <w:color w:val="000000"/>
                <w:kern w:val="24"/>
                <w:sz w:val="22"/>
                <w:szCs w:val="22"/>
                <w:lang w:eastAsia="en-GB"/>
              </w:rPr>
              <w:t xml:space="preserve"> </w:t>
            </w:r>
            <w:r w:rsidR="004B5192" w:rsidRPr="004B5192">
              <w:rPr>
                <w:rFonts w:ascii="Arial" w:hAnsi="Arial" w:cs="Arial"/>
                <w:color w:val="000000"/>
                <w:kern w:val="24"/>
                <w:sz w:val="22"/>
                <w:szCs w:val="22"/>
                <w:lang w:eastAsia="en-GB"/>
              </w:rPr>
              <w:t>Adjusted for nebulised antibiotics taken too close together and for drugs that require multiple accentuations for a complete dose.</w:t>
            </w:r>
          </w:p>
          <w:p w14:paraId="4FC7B690" w14:textId="08DBE320"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4B5192" w:rsidRPr="004B5192">
              <w:rPr>
                <w:rFonts w:ascii="Arial" w:hAnsi="Arial" w:cs="Arial"/>
                <w:color w:val="000000"/>
                <w:kern w:val="24"/>
                <w:sz w:val="22"/>
                <w:szCs w:val="22"/>
                <w:lang w:eastAsia="en-GB"/>
              </w:rPr>
              <w:t xml:space="preserve">Normative denominator of ‘3’ to reflect that chronic pseudomonas patients should have inhaled mucolytics and 2 doses of antibiotics per day. Unless patient indicated as having a month on/off </w:t>
            </w:r>
            <w:r w:rsidR="004B5192" w:rsidRPr="004B5192">
              <w:rPr>
                <w:rFonts w:ascii="Arial" w:hAnsi="Arial" w:cs="Arial"/>
                <w:color w:val="000000"/>
                <w:kern w:val="24"/>
                <w:sz w:val="22"/>
                <w:szCs w:val="22"/>
                <w:lang w:eastAsia="en-GB"/>
              </w:rPr>
              <w:lastRenderedPageBreak/>
              <w:t>regime and therefore using a denominator of two.</w:t>
            </w:r>
          </w:p>
          <w:p w14:paraId="158FFEDA" w14:textId="750DEFB9"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E5214C">
              <w:rPr>
                <w:rFonts w:ascii="Arial" w:hAnsi="Arial" w:cs="Arial"/>
                <w:color w:val="000000"/>
                <w:kern w:val="24"/>
                <w:sz w:val="22"/>
                <w:szCs w:val="22"/>
                <w:lang w:eastAsia="en-GB"/>
              </w:rPr>
              <w:t>People with lung transplants, as identified from the CF registry</w:t>
            </w:r>
            <w:r w:rsidR="00254729">
              <w:rPr>
                <w:rFonts w:ascii="Arial" w:hAnsi="Arial" w:cs="Arial"/>
                <w:color w:val="000000"/>
                <w:kern w:val="24"/>
                <w:sz w:val="22"/>
                <w:szCs w:val="22"/>
                <w:lang w:eastAsia="en-GB"/>
              </w:rPr>
              <w:t>.</w:t>
            </w:r>
          </w:p>
          <w:p w14:paraId="34BA94E9" w14:textId="3C6A097A" w:rsidR="0051553D"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C7036E">
              <w:rPr>
                <w:rFonts w:ascii="Arial" w:hAnsi="Arial" w:cs="Arial"/>
                <w:color w:val="000000"/>
                <w:kern w:val="24"/>
                <w:sz w:val="22"/>
                <w:szCs w:val="22"/>
                <w:lang w:eastAsia="en-GB"/>
              </w:rPr>
              <w:t>% adherence (of individual patients</w:t>
            </w:r>
            <w:r w:rsidR="0051553D">
              <w:rPr>
                <w:rFonts w:ascii="Arial" w:hAnsi="Arial" w:cs="Arial"/>
                <w:color w:val="000000"/>
                <w:kern w:val="24"/>
                <w:sz w:val="22"/>
                <w:szCs w:val="22"/>
                <w:lang w:eastAsia="en-GB"/>
              </w:rPr>
              <w:t>)</w:t>
            </w:r>
            <w:r w:rsidR="00FB254F">
              <w:rPr>
                <w:rFonts w:ascii="Arial" w:hAnsi="Arial" w:cs="Arial"/>
                <w:color w:val="000000"/>
                <w:kern w:val="24"/>
                <w:sz w:val="22"/>
                <w:szCs w:val="22"/>
                <w:lang w:eastAsia="en-GB"/>
              </w:rPr>
              <w:t>.</w:t>
            </w:r>
          </w:p>
          <w:p w14:paraId="46400236" w14:textId="49E8C9EC" w:rsidR="00402BFB" w:rsidRDefault="0051553D"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w:t>
            </w:r>
            <w:r w:rsidR="00C7036E">
              <w:rPr>
                <w:rFonts w:ascii="Arial" w:hAnsi="Arial" w:cs="Arial"/>
                <w:color w:val="000000"/>
                <w:kern w:val="24"/>
                <w:sz w:val="22"/>
                <w:szCs w:val="22"/>
                <w:lang w:eastAsia="en-GB"/>
              </w:rPr>
              <w:t xml:space="preserve"> </w:t>
            </w:r>
            <w:r>
              <w:rPr>
                <w:rFonts w:ascii="Arial" w:hAnsi="Arial" w:cs="Arial"/>
                <w:color w:val="000000"/>
                <w:kern w:val="24"/>
                <w:sz w:val="22"/>
                <w:szCs w:val="22"/>
                <w:lang w:eastAsia="en-GB"/>
              </w:rPr>
              <w:t>c</w:t>
            </w:r>
            <w:r w:rsidR="00C7036E">
              <w:rPr>
                <w:rFonts w:ascii="Arial" w:hAnsi="Arial" w:cs="Arial"/>
                <w:color w:val="000000"/>
                <w:kern w:val="24"/>
                <w:sz w:val="22"/>
                <w:szCs w:val="22"/>
                <w:lang w:eastAsia="en-GB"/>
              </w:rPr>
              <w:t xml:space="preserve">entre </w:t>
            </w:r>
            <w:r>
              <w:rPr>
                <w:rFonts w:ascii="Arial" w:hAnsi="Arial" w:cs="Arial"/>
                <w:color w:val="000000"/>
                <w:kern w:val="24"/>
                <w:sz w:val="22"/>
                <w:szCs w:val="22"/>
                <w:lang w:eastAsia="en-GB"/>
              </w:rPr>
              <w:t>m</w:t>
            </w:r>
            <w:r w:rsidR="00C7036E">
              <w:rPr>
                <w:rFonts w:ascii="Arial" w:hAnsi="Arial" w:cs="Arial"/>
                <w:color w:val="000000"/>
                <w:kern w:val="24"/>
                <w:sz w:val="22"/>
                <w:szCs w:val="22"/>
                <w:lang w:eastAsia="en-GB"/>
              </w:rPr>
              <w:t>edian</w:t>
            </w:r>
            <w:r>
              <w:rPr>
                <w:rFonts w:ascii="Arial" w:hAnsi="Arial" w:cs="Arial"/>
                <w:color w:val="000000"/>
                <w:kern w:val="24"/>
                <w:sz w:val="22"/>
                <w:szCs w:val="22"/>
                <w:lang w:eastAsia="en-GB"/>
              </w:rPr>
              <w:t xml:space="preserve"> based on a </w:t>
            </w:r>
            <w:proofErr w:type="gramStart"/>
            <w:r>
              <w:rPr>
                <w:rFonts w:ascii="Arial" w:hAnsi="Arial" w:cs="Arial"/>
                <w:color w:val="000000"/>
                <w:kern w:val="24"/>
                <w:sz w:val="22"/>
                <w:szCs w:val="22"/>
                <w:lang w:eastAsia="en-GB"/>
              </w:rPr>
              <w:t>two month</w:t>
            </w:r>
            <w:proofErr w:type="gramEnd"/>
            <w:r>
              <w:rPr>
                <w:rFonts w:ascii="Arial" w:hAnsi="Arial" w:cs="Arial"/>
                <w:color w:val="000000"/>
                <w:kern w:val="24"/>
                <w:sz w:val="22"/>
                <w:szCs w:val="22"/>
                <w:lang w:eastAsia="en-GB"/>
              </w:rPr>
              <w:t xml:space="preserve"> period is calculated from individual patient % </w:t>
            </w:r>
            <w:r w:rsidR="00D40BD2">
              <w:rPr>
                <w:rFonts w:ascii="Arial" w:hAnsi="Arial" w:cs="Arial"/>
                <w:color w:val="000000"/>
                <w:kern w:val="24"/>
                <w:sz w:val="22"/>
                <w:szCs w:val="22"/>
                <w:lang w:eastAsia="en-GB"/>
              </w:rPr>
              <w:t xml:space="preserve">daily </w:t>
            </w:r>
            <w:r>
              <w:rPr>
                <w:rFonts w:ascii="Arial" w:hAnsi="Arial" w:cs="Arial"/>
                <w:color w:val="000000"/>
                <w:kern w:val="24"/>
                <w:sz w:val="22"/>
                <w:szCs w:val="22"/>
                <w:lang w:eastAsia="en-GB"/>
              </w:rPr>
              <w:t>adherence.</w:t>
            </w:r>
          </w:p>
          <w:p w14:paraId="241B73C2" w14:textId="4CFE37E4"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C7036E">
              <w:rPr>
                <w:rFonts w:ascii="Arial" w:hAnsi="Arial" w:cs="Arial"/>
                <w:color w:val="000000"/>
                <w:kern w:val="24"/>
                <w:sz w:val="22"/>
                <w:szCs w:val="22"/>
                <w:lang w:eastAsia="en-GB"/>
              </w:rPr>
              <w:t>Cystic Fibrosis Centres</w:t>
            </w:r>
            <w:r w:rsidR="00254729">
              <w:rPr>
                <w:rFonts w:ascii="Arial" w:hAnsi="Arial" w:cs="Arial"/>
                <w:color w:val="000000"/>
                <w:kern w:val="24"/>
                <w:sz w:val="22"/>
                <w:szCs w:val="22"/>
                <w:lang w:eastAsia="en-GB"/>
              </w:rPr>
              <w:t>.</w:t>
            </w:r>
          </w:p>
          <w:p w14:paraId="5B155699" w14:textId="2C089C84"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proofErr w:type="spellStart"/>
            <w:r w:rsidR="00C7036E">
              <w:rPr>
                <w:rFonts w:ascii="Arial" w:hAnsi="Arial" w:cs="Arial"/>
                <w:color w:val="000000"/>
                <w:kern w:val="24"/>
                <w:sz w:val="22"/>
                <w:szCs w:val="22"/>
                <w:lang w:eastAsia="en-GB"/>
              </w:rPr>
              <w:t>CFHealthHub</w:t>
            </w:r>
            <w:proofErr w:type="spellEnd"/>
          </w:p>
          <w:p w14:paraId="134E4565" w14:textId="52F1F101"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3F6826">
              <w:rPr>
                <w:rFonts w:ascii="Arial" w:hAnsi="Arial" w:cs="Arial"/>
                <w:color w:val="000000"/>
                <w:kern w:val="24"/>
                <w:sz w:val="22"/>
                <w:szCs w:val="22"/>
                <w:lang w:eastAsia="en-GB"/>
              </w:rPr>
              <w:t xml:space="preserve"> Unknown, n</w:t>
            </w:r>
            <w:r w:rsidR="00B916C2">
              <w:rPr>
                <w:rFonts w:ascii="Arial" w:hAnsi="Arial" w:cs="Arial"/>
                <w:color w:val="000000"/>
                <w:kern w:val="24"/>
                <w:sz w:val="22"/>
                <w:szCs w:val="22"/>
                <w:lang w:eastAsia="en-GB"/>
              </w:rPr>
              <w:t>o data published at this stage</w:t>
            </w:r>
          </w:p>
        </w:tc>
        <w:tc>
          <w:tcPr>
            <w:tcW w:w="3044"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B916C2">
              <w:rPr>
                <w:rFonts w:ascii="Arial" w:eastAsiaTheme="minorEastAsia" w:hAnsi="Arial" w:cs="Arial"/>
                <w:color w:val="000000" w:themeColor="dark1"/>
                <w:kern w:val="24"/>
                <w:sz w:val="22"/>
                <w:szCs w:val="22"/>
              </w:rPr>
              <w:lastRenderedPageBreak/>
              <w:t>The indicator has defined components necessary to construct the indicator</w:t>
            </w:r>
            <w:r w:rsidR="00217BF3" w:rsidRPr="00B916C2">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EE4C34">
        <w:tc>
          <w:tcPr>
            <w:tcW w:w="1877"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377" w:type="dxa"/>
          </w:tcPr>
          <w:p w14:paraId="23202A2C" w14:textId="5128BECB" w:rsidR="002B4762" w:rsidRPr="006E1387" w:rsidRDefault="00FA7E8C" w:rsidP="002B4762">
            <w:pPr>
              <w:spacing w:before="120" w:after="120"/>
              <w:rPr>
                <w:rFonts w:ascii="Arial" w:hAnsi="Arial" w:cs="Arial"/>
                <w:sz w:val="22"/>
                <w:szCs w:val="22"/>
              </w:rPr>
            </w:pPr>
            <w:r>
              <w:rPr>
                <w:rFonts w:ascii="Arial" w:hAnsi="Arial" w:cs="Arial"/>
                <w:sz w:val="22"/>
                <w:szCs w:val="22"/>
              </w:rPr>
              <w:t>All data from one source (</w:t>
            </w:r>
            <w:proofErr w:type="spellStart"/>
            <w:r>
              <w:rPr>
                <w:rFonts w:ascii="Arial" w:hAnsi="Arial" w:cs="Arial"/>
                <w:sz w:val="22"/>
                <w:szCs w:val="22"/>
              </w:rPr>
              <w:t>CFHealthHub</w:t>
            </w:r>
            <w:proofErr w:type="spellEnd"/>
            <w:r>
              <w:rPr>
                <w:rFonts w:ascii="Arial" w:hAnsi="Arial" w:cs="Arial"/>
                <w:sz w:val="22"/>
                <w:szCs w:val="22"/>
              </w:rPr>
              <w:t>) and source supports the indicator, however at this stage not all CF Centres are providing data.</w:t>
            </w:r>
          </w:p>
        </w:tc>
        <w:tc>
          <w:tcPr>
            <w:tcW w:w="3044" w:type="dxa"/>
          </w:tcPr>
          <w:p w14:paraId="7C614BB1" w14:textId="4D9CB239" w:rsidR="00455B14" w:rsidRPr="006E1387" w:rsidRDefault="00366050"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source relatively new however is designed to support the indicator.</w:t>
            </w:r>
          </w:p>
        </w:tc>
      </w:tr>
      <w:tr w:rsidR="00455B14" w:rsidRPr="006E1387" w14:paraId="211AFDFC" w14:textId="3BA1BF23" w:rsidTr="00EE4C34">
        <w:tc>
          <w:tcPr>
            <w:tcW w:w="1877"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377" w:type="dxa"/>
          </w:tcPr>
          <w:p w14:paraId="2117977B" w14:textId="0C6B7B13" w:rsidR="009F3187" w:rsidRPr="00135231" w:rsidRDefault="00FA7E8C" w:rsidP="001E693E">
            <w:pPr>
              <w:spacing w:before="120" w:after="120"/>
              <w:rPr>
                <w:rFonts w:ascii="Arial" w:hAnsi="Arial" w:cs="Arial"/>
                <w:sz w:val="22"/>
                <w:szCs w:val="22"/>
              </w:rPr>
            </w:pPr>
            <w:r w:rsidRPr="00FA7E8C">
              <w:rPr>
                <w:rFonts w:ascii="Arial" w:hAnsi="Arial" w:cs="Arial"/>
                <w:sz w:val="22"/>
                <w:szCs w:val="22"/>
              </w:rPr>
              <w:t>Monitoring of indicator can take place in real time, however no data currently available to assess. Indicator is designed to reduce unscheduled care costs such as escalation to other medicines or avoidable admissions.</w:t>
            </w:r>
          </w:p>
        </w:tc>
        <w:tc>
          <w:tcPr>
            <w:tcW w:w="3044"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40744170" w:rsidR="00217BF3" w:rsidRPr="006E1387" w:rsidRDefault="00217BF3" w:rsidP="00977CC2">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EE4C34">
        <w:trPr>
          <w:trHeight w:val="1900"/>
        </w:trPr>
        <w:tc>
          <w:tcPr>
            <w:tcW w:w="1877"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377" w:type="dxa"/>
          </w:tcPr>
          <w:p w14:paraId="04A2392B" w14:textId="77777777" w:rsidR="00FA7E8C" w:rsidRDefault="00E5214C"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Several limitations are identified in the initial indicator application</w:t>
            </w:r>
            <w:r w:rsidR="00D40BD2">
              <w:rPr>
                <w:rFonts w:ascii="Arial" w:hAnsi="Arial" w:cs="Arial"/>
                <w:color w:val="000000"/>
                <w:kern w:val="24"/>
                <w:sz w:val="22"/>
                <w:szCs w:val="22"/>
                <w:lang w:eastAsia="en-GB"/>
              </w:rPr>
              <w:t>, which include</w:t>
            </w:r>
            <w:r w:rsidR="00FA7E8C">
              <w:rPr>
                <w:rFonts w:ascii="Arial" w:hAnsi="Arial" w:cs="Arial"/>
                <w:color w:val="000000"/>
                <w:kern w:val="24"/>
                <w:sz w:val="22"/>
                <w:szCs w:val="22"/>
                <w:lang w:eastAsia="en-GB"/>
              </w:rPr>
              <w:t>:</w:t>
            </w:r>
          </w:p>
          <w:p w14:paraId="35C5FB56" w14:textId="79BBE057" w:rsidR="00FA7E8C" w:rsidRDefault="00FA7E8C" w:rsidP="00FA7E8C">
            <w:pPr>
              <w:pStyle w:val="ListParagraph"/>
              <w:numPr>
                <w:ilvl w:val="0"/>
                <w:numId w:val="42"/>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Potential technical limitations of the system including data loss and issues around timing for the ‘daily’ prescription</w:t>
            </w:r>
          </w:p>
          <w:p w14:paraId="0747D801" w14:textId="77777777" w:rsidR="00FA7E8C" w:rsidRDefault="00FA7E8C" w:rsidP="00FA7E8C">
            <w:pPr>
              <w:pStyle w:val="ListParagraph"/>
              <w:numPr>
                <w:ilvl w:val="0"/>
                <w:numId w:val="42"/>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Patients taking dry powders are missed by the system</w:t>
            </w:r>
          </w:p>
          <w:p w14:paraId="556811E2" w14:textId="07E5F25A" w:rsidR="001844FC" w:rsidRDefault="00930E42" w:rsidP="00FA7E8C">
            <w:pPr>
              <w:pStyle w:val="ListParagraph"/>
              <w:numPr>
                <w:ilvl w:val="0"/>
                <w:numId w:val="42"/>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Pseudomonas</w:t>
            </w:r>
            <w:r w:rsidR="001844FC">
              <w:rPr>
                <w:rFonts w:ascii="Arial" w:hAnsi="Arial" w:cs="Arial"/>
                <w:color w:val="000000"/>
                <w:kern w:val="24"/>
                <w:sz w:val="22"/>
                <w:szCs w:val="22"/>
                <w:lang w:eastAsia="en-GB"/>
              </w:rPr>
              <w:t xml:space="preserve"> status is imputed from CF registry data which at the time of application was delayed, requiring estimation. This should continue to be assessed</w:t>
            </w:r>
          </w:p>
          <w:p w14:paraId="6A3655F5" w14:textId="77777777" w:rsidR="00FA7E8C" w:rsidRDefault="00FA7E8C" w:rsidP="00FA7E8C">
            <w:pPr>
              <w:pStyle w:val="ListParagraph"/>
              <w:numPr>
                <w:ilvl w:val="0"/>
                <w:numId w:val="42"/>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M</w:t>
            </w:r>
            <w:r w:rsidRPr="00CF77A4">
              <w:rPr>
                <w:rFonts w:ascii="Arial" w:hAnsi="Arial" w:cs="Arial"/>
                <w:color w:val="000000"/>
                <w:kern w:val="24"/>
                <w:sz w:val="22"/>
                <w:szCs w:val="22"/>
                <w:lang w:eastAsia="en-GB"/>
              </w:rPr>
              <w:t xml:space="preserve">ethods by which patients could be moved out of the scope of this indicator </w:t>
            </w:r>
          </w:p>
          <w:p w14:paraId="74D91A85" w14:textId="60DBBB71" w:rsidR="00041011" w:rsidRDefault="004445AE"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Additionally the initial assessment from IGB rated three criteria (Data; </w:t>
            </w:r>
            <w:r w:rsidR="0051553D">
              <w:rPr>
                <w:rFonts w:ascii="Arial" w:hAnsi="Arial" w:cs="Arial"/>
                <w:color w:val="000000"/>
                <w:kern w:val="24"/>
                <w:sz w:val="22"/>
                <w:szCs w:val="22"/>
                <w:lang w:eastAsia="en-GB"/>
              </w:rPr>
              <w:t xml:space="preserve">Construction; </w:t>
            </w:r>
            <w:r>
              <w:rPr>
                <w:rFonts w:ascii="Arial" w:hAnsi="Arial" w:cs="Arial"/>
                <w:color w:val="000000"/>
                <w:kern w:val="24"/>
                <w:sz w:val="22"/>
                <w:szCs w:val="22"/>
                <w:lang w:eastAsia="en-GB"/>
              </w:rPr>
              <w:t xml:space="preserve">Presentation and Interpretation) as ‘Use with caution = data quality issue’ due to the fact only 3 centres had begun collecting and no data was available. </w:t>
            </w:r>
            <w:r w:rsidR="00135231">
              <w:rPr>
                <w:rFonts w:ascii="Arial" w:hAnsi="Arial" w:cs="Arial"/>
                <w:color w:val="000000"/>
                <w:kern w:val="24"/>
                <w:sz w:val="22"/>
                <w:szCs w:val="22"/>
                <w:lang w:eastAsia="en-GB"/>
              </w:rPr>
              <w:t>This caution still applies.</w:t>
            </w:r>
          </w:p>
          <w:p w14:paraId="04281E4E" w14:textId="6ED466B5" w:rsidR="00135231" w:rsidRDefault="00135231"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 xml:space="preserve">A related </w:t>
            </w:r>
            <w:r w:rsidR="00D40BD2">
              <w:rPr>
                <w:rFonts w:ascii="Arial" w:hAnsi="Arial" w:cs="Arial"/>
                <w:color w:val="000000"/>
                <w:kern w:val="24"/>
                <w:sz w:val="22"/>
                <w:szCs w:val="22"/>
                <w:lang w:eastAsia="en-GB"/>
              </w:rPr>
              <w:t xml:space="preserve">Prescribed Services </w:t>
            </w:r>
            <w:hyperlink r:id="rId10" w:history="1">
              <w:r w:rsidR="00D40BD2" w:rsidRPr="005429AA">
                <w:rPr>
                  <w:rStyle w:val="Hyperlink"/>
                  <w:rFonts w:ascii="Arial" w:hAnsi="Arial" w:cs="Arial"/>
                  <w:kern w:val="24"/>
                  <w:sz w:val="22"/>
                  <w:szCs w:val="22"/>
                  <w:lang w:eastAsia="en-GB"/>
                </w:rPr>
                <w:t>CQUIN indicator</w:t>
              </w:r>
            </w:hyperlink>
            <w:r w:rsidR="00D40BD2">
              <w:rPr>
                <w:rFonts w:ascii="Arial" w:hAnsi="Arial" w:cs="Arial"/>
                <w:color w:val="000000"/>
                <w:kern w:val="24"/>
                <w:sz w:val="22"/>
                <w:szCs w:val="22"/>
                <w:lang w:eastAsia="en-GB"/>
              </w:rPr>
              <w:t xml:space="preserve"> </w:t>
            </w:r>
            <w:r>
              <w:rPr>
                <w:rFonts w:ascii="Arial" w:hAnsi="Arial" w:cs="Arial"/>
                <w:color w:val="000000"/>
                <w:kern w:val="24"/>
                <w:sz w:val="22"/>
                <w:szCs w:val="22"/>
                <w:lang w:eastAsia="en-GB"/>
              </w:rPr>
              <w:t>CQUIN indicator referred to as part of the application is no longer part of the CQUIN scheme.</w:t>
            </w:r>
          </w:p>
          <w:p w14:paraId="65C33EC8" w14:textId="77777777" w:rsidR="004445AE" w:rsidRDefault="004445AE"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Data used to construct this indicator is not currently publicly available, therefore no assessment of results has taken place.</w:t>
            </w:r>
          </w:p>
          <w:p w14:paraId="6C854FEE" w14:textId="56CEC62F" w:rsidR="00FB289E" w:rsidRPr="006E1387" w:rsidRDefault="00366050"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Developments in CF treatment are continuing with CFTR modulators becoming more widely used, however adherence to nebulised therapy remains an important measure</w:t>
            </w:r>
            <w:r w:rsidR="00150389">
              <w:rPr>
                <w:rFonts w:ascii="Arial" w:hAnsi="Arial" w:cs="Arial"/>
                <w:color w:val="000000"/>
                <w:kern w:val="24"/>
                <w:sz w:val="22"/>
                <w:szCs w:val="22"/>
                <w:lang w:eastAsia="en-GB"/>
              </w:rPr>
              <w:t>, particularly in those patients unsuitable for CFTR modulators (</w:t>
            </w:r>
            <w:r w:rsidR="00150389" w:rsidRPr="00A640C8">
              <w:rPr>
                <w:rFonts w:ascii="Arial" w:hAnsi="Arial" w:cs="Arial"/>
                <w:sz w:val="22"/>
                <w:szCs w:val="22"/>
                <w:shd w:val="clear" w:color="auto" w:fill="FFFFFF"/>
              </w:rPr>
              <w:t>Allen, L., Allen, L., Carr, S.B. </w:t>
            </w:r>
            <w:r w:rsidR="00150389" w:rsidRPr="00A640C8">
              <w:rPr>
                <w:rFonts w:ascii="Arial" w:hAnsi="Arial" w:cs="Arial"/>
                <w:i/>
                <w:iCs/>
                <w:sz w:val="22"/>
                <w:szCs w:val="22"/>
                <w:shd w:val="clear" w:color="auto" w:fill="FFFFFF"/>
              </w:rPr>
              <w:t>et al.</w:t>
            </w:r>
            <w:r w:rsidR="00150389" w:rsidRPr="00A640C8">
              <w:rPr>
                <w:rFonts w:ascii="Arial" w:hAnsi="Arial" w:cs="Arial"/>
                <w:sz w:val="22"/>
                <w:szCs w:val="22"/>
                <w:shd w:val="clear" w:color="auto" w:fill="FFFFFF"/>
              </w:rPr>
              <w:t> Future therapies for cystic fibrosis. </w:t>
            </w:r>
            <w:r w:rsidR="00150389" w:rsidRPr="00A640C8">
              <w:rPr>
                <w:rFonts w:ascii="Arial" w:hAnsi="Arial" w:cs="Arial"/>
                <w:i/>
                <w:iCs/>
                <w:sz w:val="22"/>
                <w:szCs w:val="22"/>
                <w:shd w:val="clear" w:color="auto" w:fill="FFFFFF"/>
              </w:rPr>
              <w:t xml:space="preserve">Nat </w:t>
            </w:r>
            <w:proofErr w:type="spellStart"/>
            <w:r w:rsidR="00150389" w:rsidRPr="00A640C8">
              <w:rPr>
                <w:rFonts w:ascii="Arial" w:hAnsi="Arial" w:cs="Arial"/>
                <w:i/>
                <w:iCs/>
                <w:sz w:val="22"/>
                <w:szCs w:val="22"/>
                <w:shd w:val="clear" w:color="auto" w:fill="FFFFFF"/>
              </w:rPr>
              <w:t>Commun</w:t>
            </w:r>
            <w:proofErr w:type="spellEnd"/>
            <w:r w:rsidR="00150389" w:rsidRPr="00A640C8">
              <w:rPr>
                <w:rFonts w:ascii="Arial" w:hAnsi="Arial" w:cs="Arial"/>
                <w:sz w:val="22"/>
                <w:szCs w:val="22"/>
                <w:shd w:val="clear" w:color="auto" w:fill="FFFFFF"/>
              </w:rPr>
              <w:t> </w:t>
            </w:r>
            <w:r w:rsidR="00150389" w:rsidRPr="00A640C8">
              <w:rPr>
                <w:rFonts w:ascii="Arial" w:hAnsi="Arial" w:cs="Arial"/>
                <w:b/>
                <w:bCs/>
                <w:sz w:val="22"/>
                <w:szCs w:val="22"/>
                <w:shd w:val="clear" w:color="auto" w:fill="FFFFFF"/>
              </w:rPr>
              <w:t>14</w:t>
            </w:r>
            <w:r w:rsidR="00150389" w:rsidRPr="00A640C8">
              <w:rPr>
                <w:rFonts w:ascii="Arial" w:hAnsi="Arial" w:cs="Arial"/>
                <w:sz w:val="22"/>
                <w:szCs w:val="22"/>
                <w:shd w:val="clear" w:color="auto" w:fill="FFFFFF"/>
              </w:rPr>
              <w:t>, 693 (2023)).</w:t>
            </w:r>
          </w:p>
        </w:tc>
        <w:tc>
          <w:tcPr>
            <w:tcW w:w="3044" w:type="dxa"/>
          </w:tcPr>
          <w:p w14:paraId="60E8EBBD" w14:textId="77777777" w:rsidR="00366050" w:rsidRDefault="00366050" w:rsidP="00366050">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lastRenderedPageBreak/>
              <w:t>Limitations identified in the initial application remain unresolved as indicator data has yet to published.</w:t>
            </w:r>
          </w:p>
          <w:p w14:paraId="7C2C11AA" w14:textId="62A89E74" w:rsidR="00041011" w:rsidRPr="006E1387" w:rsidRDefault="00366050" w:rsidP="00366050">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 xml:space="preserve">Treatment landscape continues to </w:t>
            </w:r>
            <w:proofErr w:type="gramStart"/>
            <w:r>
              <w:rPr>
                <w:rFonts w:cs="Arial"/>
                <w:color w:val="000000"/>
                <w:kern w:val="24"/>
                <w:sz w:val="22"/>
                <w:szCs w:val="22"/>
                <w:lang w:eastAsia="en-GB"/>
              </w:rPr>
              <w:t>develop</w:t>
            </w:r>
            <w:proofErr w:type="gramEnd"/>
            <w:r>
              <w:rPr>
                <w:rFonts w:cs="Arial"/>
                <w:color w:val="000000"/>
                <w:kern w:val="24"/>
                <w:sz w:val="22"/>
                <w:szCs w:val="22"/>
                <w:lang w:eastAsia="en-GB"/>
              </w:rPr>
              <w:t xml:space="preserve"> and this should be assessed at each indicator renewal.</w:t>
            </w:r>
          </w:p>
        </w:tc>
      </w:tr>
    </w:tbl>
    <w:p w14:paraId="37D9A2F5" w14:textId="084C27AB" w:rsidR="004A517E" w:rsidRDefault="004A517E">
      <w:pPr>
        <w:rPr>
          <w:rFonts w:ascii="Arial" w:hAnsi="Arial"/>
          <w:lang w:val="en-US"/>
        </w:rPr>
      </w:pPr>
    </w:p>
    <w:p w14:paraId="468110B6" w14:textId="0CBCB883" w:rsidR="00EC39F4" w:rsidRDefault="003E79AA" w:rsidP="00EC39F4">
      <w:pPr>
        <w:pStyle w:val="Paragraphnonumbers"/>
      </w:pPr>
      <w:r>
        <w:rPr>
          <w:b/>
        </w:rPr>
        <w:t>S</w:t>
      </w:r>
      <w:r w:rsidR="00EC39F4" w:rsidRPr="00B12039">
        <w:rPr>
          <w:b/>
        </w:rPr>
        <w:t>ummary:</w:t>
      </w:r>
      <w:r w:rsidR="00EC39F4">
        <w:t xml:space="preserve"> </w:t>
      </w:r>
      <w:r>
        <w:t>Indicator to be renewed.</w:t>
      </w:r>
    </w:p>
    <w:p w14:paraId="123085F8" w14:textId="2771EB07" w:rsidR="00D73835" w:rsidRDefault="00D73835" w:rsidP="00D92AEB">
      <w:pPr>
        <w:pStyle w:val="Paragraphnonumbers"/>
      </w:pPr>
    </w:p>
    <w:sectPr w:rsidR="00D73835" w:rsidSect="00192B09">
      <w:headerReference w:type="default" r:id="rId11"/>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88A5273" w:rsidR="00BB14CA" w:rsidRPr="008C1C95" w:rsidRDefault="003A0226" w:rsidP="003A0226">
    <w:pPr>
      <w:pStyle w:val="Footer"/>
    </w:pPr>
    <w:r>
      <w:t>IAP00</w:t>
    </w:r>
    <w:r w:rsidR="00C34F6D">
      <w:t>61</w:t>
    </w:r>
    <w:r w:rsidR="004B5192">
      <w:t>1</w:t>
    </w:r>
    <w:r w:rsidR="00D92AEB">
      <w:t xml:space="preserve">: </w:t>
    </w:r>
    <w:r w:rsidR="004B5192" w:rsidRPr="004B5192">
      <w:t>Normative adherence to nebulised therapy in Cystic Fibrosis for patients with chronic pseudomonas acquisition</w:t>
    </w:r>
    <w:r>
      <w:t xml:space="preserve">: Validity Assessment </w:t>
    </w:r>
    <w:r w:rsidR="00C34F6D">
      <w:t>August</w:t>
    </w:r>
    <w:r>
      <w:t xml:space="preserve"> 202</w:t>
    </w:r>
    <w:r w:rsidR="00C34F6D">
      <w:t>3</w:t>
    </w:r>
    <w:r>
      <w:t xml:space="preserve"> </w:t>
    </w:r>
    <w:r w:rsidR="009B0E59">
      <w:tab/>
    </w:r>
    <w:r w:rsidR="009B0E59">
      <w:tab/>
    </w:r>
    <w:r w:rsidR="00C34F6D">
      <w:tab/>
    </w:r>
    <w:r w:rsidR="00BB14CA">
      <w:fldChar w:fldCharType="begin"/>
    </w:r>
    <w:r w:rsidR="00BB14CA">
      <w:instrText xml:space="preserve"> PAGE </w:instrText>
    </w:r>
    <w:r w:rsidR="00BB14CA">
      <w:fldChar w:fldCharType="separate"/>
    </w:r>
    <w:r w:rsidR="00930E42">
      <w:rPr>
        <w:noProof/>
      </w:rPr>
      <w:t>4</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930E42">
      <w:rPr>
        <w:noProof/>
      </w:rPr>
      <w:t>5</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A97E72"/>
    <w:multiLevelType w:val="hybridMultilevel"/>
    <w:tmpl w:val="53347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3BE7591"/>
    <w:multiLevelType w:val="hybridMultilevel"/>
    <w:tmpl w:val="32FA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513668">
    <w:abstractNumId w:val="33"/>
  </w:num>
  <w:num w:numId="2" w16cid:durableId="1669865117">
    <w:abstractNumId w:val="12"/>
  </w:num>
  <w:num w:numId="3" w16cid:durableId="981540259">
    <w:abstractNumId w:val="29"/>
  </w:num>
  <w:num w:numId="4" w16cid:durableId="2116826415">
    <w:abstractNumId w:val="13"/>
  </w:num>
  <w:num w:numId="5" w16cid:durableId="1463690069">
    <w:abstractNumId w:val="26"/>
  </w:num>
  <w:num w:numId="6" w16cid:durableId="1038116886">
    <w:abstractNumId w:val="1"/>
  </w:num>
  <w:num w:numId="7" w16cid:durableId="1463622290">
    <w:abstractNumId w:val="11"/>
  </w:num>
  <w:num w:numId="8" w16cid:durableId="160631937">
    <w:abstractNumId w:val="24"/>
  </w:num>
  <w:num w:numId="9" w16cid:durableId="250899037">
    <w:abstractNumId w:val="25"/>
  </w:num>
  <w:num w:numId="10" w16cid:durableId="451362302">
    <w:abstractNumId w:val="5"/>
  </w:num>
  <w:num w:numId="11" w16cid:durableId="929005291">
    <w:abstractNumId w:val="7"/>
  </w:num>
  <w:num w:numId="12" w16cid:durableId="956064839">
    <w:abstractNumId w:val="3"/>
  </w:num>
  <w:num w:numId="13" w16cid:durableId="288125257">
    <w:abstractNumId w:val="32"/>
  </w:num>
  <w:num w:numId="14" w16cid:durableId="657466045">
    <w:abstractNumId w:val="16"/>
  </w:num>
  <w:num w:numId="15" w16cid:durableId="871768364">
    <w:abstractNumId w:val="9"/>
  </w:num>
  <w:num w:numId="16" w16cid:durableId="609121284">
    <w:abstractNumId w:val="21"/>
  </w:num>
  <w:num w:numId="17" w16cid:durableId="1512144180">
    <w:abstractNumId w:val="18"/>
  </w:num>
  <w:num w:numId="18" w16cid:durableId="720835366">
    <w:abstractNumId w:val="23"/>
  </w:num>
  <w:num w:numId="19" w16cid:durableId="1815217344">
    <w:abstractNumId w:val="27"/>
  </w:num>
  <w:num w:numId="20" w16cid:durableId="386682780">
    <w:abstractNumId w:val="6"/>
  </w:num>
  <w:num w:numId="21" w16cid:durableId="1323001745">
    <w:abstractNumId w:val="30"/>
  </w:num>
  <w:num w:numId="22" w16cid:durableId="1624801277">
    <w:abstractNumId w:val="0"/>
  </w:num>
  <w:num w:numId="23" w16cid:durableId="227614810">
    <w:abstractNumId w:val="4"/>
  </w:num>
  <w:num w:numId="24" w16cid:durableId="1890679414">
    <w:abstractNumId w:val="28"/>
  </w:num>
  <w:num w:numId="25" w16cid:durableId="1525705080">
    <w:abstractNumId w:val="20"/>
  </w:num>
  <w:num w:numId="26" w16cid:durableId="964317073">
    <w:abstractNumId w:val="19"/>
  </w:num>
  <w:num w:numId="27" w16cid:durableId="2006399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0725824">
    <w:abstractNumId w:val="8"/>
  </w:num>
  <w:num w:numId="29" w16cid:durableId="2135978391">
    <w:abstractNumId w:val="5"/>
  </w:num>
  <w:num w:numId="30" w16cid:durableId="1158302249">
    <w:abstractNumId w:val="15"/>
  </w:num>
  <w:num w:numId="31" w16cid:durableId="1283881350">
    <w:abstractNumId w:val="5"/>
  </w:num>
  <w:num w:numId="32" w16cid:durableId="1075857968">
    <w:abstractNumId w:val="5"/>
  </w:num>
  <w:num w:numId="33" w16cid:durableId="297230280">
    <w:abstractNumId w:val="5"/>
  </w:num>
  <w:num w:numId="34" w16cid:durableId="122842290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6692052">
    <w:abstractNumId w:val="5"/>
  </w:num>
  <w:num w:numId="36" w16cid:durableId="1033261999">
    <w:abstractNumId w:val="5"/>
  </w:num>
  <w:num w:numId="37" w16cid:durableId="1813979009">
    <w:abstractNumId w:val="5"/>
  </w:num>
  <w:num w:numId="38" w16cid:durableId="322126884">
    <w:abstractNumId w:val="31"/>
  </w:num>
  <w:num w:numId="39" w16cid:durableId="211581363">
    <w:abstractNumId w:val="22"/>
  </w:num>
  <w:num w:numId="40" w16cid:durableId="1407995641">
    <w:abstractNumId w:val="2"/>
  </w:num>
  <w:num w:numId="41" w16cid:durableId="1766000296">
    <w:abstractNumId w:val="14"/>
  </w:num>
  <w:num w:numId="42" w16cid:durableId="160526211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67DEF"/>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396A"/>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31"/>
    <w:rsid w:val="001352C4"/>
    <w:rsid w:val="00136466"/>
    <w:rsid w:val="001368F7"/>
    <w:rsid w:val="001377B8"/>
    <w:rsid w:val="00137A88"/>
    <w:rsid w:val="00140B46"/>
    <w:rsid w:val="00140D83"/>
    <w:rsid w:val="001413FC"/>
    <w:rsid w:val="00145D3C"/>
    <w:rsid w:val="00150389"/>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44F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5D21"/>
    <w:rsid w:val="001B65B3"/>
    <w:rsid w:val="001B6878"/>
    <w:rsid w:val="001B6DC2"/>
    <w:rsid w:val="001C0AB8"/>
    <w:rsid w:val="001C187F"/>
    <w:rsid w:val="001C2108"/>
    <w:rsid w:val="001C27F3"/>
    <w:rsid w:val="001C3567"/>
    <w:rsid w:val="001C360A"/>
    <w:rsid w:val="001C5FC2"/>
    <w:rsid w:val="001C74F4"/>
    <w:rsid w:val="001D0D90"/>
    <w:rsid w:val="001D24D0"/>
    <w:rsid w:val="001D298F"/>
    <w:rsid w:val="001D3D36"/>
    <w:rsid w:val="001D6DFD"/>
    <w:rsid w:val="001D6E16"/>
    <w:rsid w:val="001E08E9"/>
    <w:rsid w:val="001E0B63"/>
    <w:rsid w:val="001E0E8C"/>
    <w:rsid w:val="001E586B"/>
    <w:rsid w:val="001E693E"/>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44E9A"/>
    <w:rsid w:val="00254729"/>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6EF"/>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17C5"/>
    <w:rsid w:val="00362EE3"/>
    <w:rsid w:val="00365698"/>
    <w:rsid w:val="00366050"/>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226"/>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79AA"/>
    <w:rsid w:val="003F0EB9"/>
    <w:rsid w:val="003F2EC0"/>
    <w:rsid w:val="003F40D1"/>
    <w:rsid w:val="003F42F7"/>
    <w:rsid w:val="003F4970"/>
    <w:rsid w:val="003F540E"/>
    <w:rsid w:val="003F6826"/>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45AE"/>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287A"/>
    <w:rsid w:val="004A517E"/>
    <w:rsid w:val="004A664D"/>
    <w:rsid w:val="004B1325"/>
    <w:rsid w:val="004B4360"/>
    <w:rsid w:val="004B5192"/>
    <w:rsid w:val="004B5F89"/>
    <w:rsid w:val="004B686A"/>
    <w:rsid w:val="004B688D"/>
    <w:rsid w:val="004B7792"/>
    <w:rsid w:val="004C101D"/>
    <w:rsid w:val="004C3670"/>
    <w:rsid w:val="004C3BFD"/>
    <w:rsid w:val="004C5C89"/>
    <w:rsid w:val="004D1267"/>
    <w:rsid w:val="004D1BB0"/>
    <w:rsid w:val="004D26AD"/>
    <w:rsid w:val="004D2897"/>
    <w:rsid w:val="004D39E2"/>
    <w:rsid w:val="004D6448"/>
    <w:rsid w:val="004D756F"/>
    <w:rsid w:val="004E0C47"/>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1553D"/>
    <w:rsid w:val="00521D6D"/>
    <w:rsid w:val="00523BB4"/>
    <w:rsid w:val="005243EC"/>
    <w:rsid w:val="005245EF"/>
    <w:rsid w:val="005249CF"/>
    <w:rsid w:val="00525DD1"/>
    <w:rsid w:val="00527A29"/>
    <w:rsid w:val="005343E1"/>
    <w:rsid w:val="005353CB"/>
    <w:rsid w:val="00535CCD"/>
    <w:rsid w:val="00545970"/>
    <w:rsid w:val="00546304"/>
    <w:rsid w:val="00550783"/>
    <w:rsid w:val="005508EE"/>
    <w:rsid w:val="005533F8"/>
    <w:rsid w:val="005536FB"/>
    <w:rsid w:val="00555CC8"/>
    <w:rsid w:val="00556B58"/>
    <w:rsid w:val="005577FA"/>
    <w:rsid w:val="00561A27"/>
    <w:rsid w:val="00563415"/>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385A"/>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07D7A"/>
    <w:rsid w:val="0061221F"/>
    <w:rsid w:val="00614078"/>
    <w:rsid w:val="00614B21"/>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4676D"/>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682"/>
    <w:rsid w:val="006937D0"/>
    <w:rsid w:val="00693996"/>
    <w:rsid w:val="006948AC"/>
    <w:rsid w:val="006953F9"/>
    <w:rsid w:val="00696325"/>
    <w:rsid w:val="006966FC"/>
    <w:rsid w:val="006A2C36"/>
    <w:rsid w:val="006A5E06"/>
    <w:rsid w:val="006B17FD"/>
    <w:rsid w:val="006B44E2"/>
    <w:rsid w:val="006B4804"/>
    <w:rsid w:val="006C0C61"/>
    <w:rsid w:val="006C3D61"/>
    <w:rsid w:val="006D4325"/>
    <w:rsid w:val="006D55A6"/>
    <w:rsid w:val="006D6BD0"/>
    <w:rsid w:val="006E09CB"/>
    <w:rsid w:val="006E1387"/>
    <w:rsid w:val="006E2052"/>
    <w:rsid w:val="006E2124"/>
    <w:rsid w:val="006E23A2"/>
    <w:rsid w:val="006E299B"/>
    <w:rsid w:val="006E303F"/>
    <w:rsid w:val="006E46C1"/>
    <w:rsid w:val="006E4E37"/>
    <w:rsid w:val="006E5D76"/>
    <w:rsid w:val="006F17D4"/>
    <w:rsid w:val="006F255A"/>
    <w:rsid w:val="006F273E"/>
    <w:rsid w:val="006F2843"/>
    <w:rsid w:val="006F3D8F"/>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1B32"/>
    <w:rsid w:val="00732C44"/>
    <w:rsid w:val="00733ADA"/>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1A3D"/>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B5983"/>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2DF"/>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0E42"/>
    <w:rsid w:val="0093101C"/>
    <w:rsid w:val="00932777"/>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CC2"/>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22B"/>
    <w:rsid w:val="009D49AA"/>
    <w:rsid w:val="009D4FBB"/>
    <w:rsid w:val="009D7602"/>
    <w:rsid w:val="009E3151"/>
    <w:rsid w:val="009E680B"/>
    <w:rsid w:val="009F1902"/>
    <w:rsid w:val="009F3187"/>
    <w:rsid w:val="009F4086"/>
    <w:rsid w:val="009F4F44"/>
    <w:rsid w:val="009F65B8"/>
    <w:rsid w:val="009F7239"/>
    <w:rsid w:val="00A0249B"/>
    <w:rsid w:val="00A0479E"/>
    <w:rsid w:val="00A05C88"/>
    <w:rsid w:val="00A07644"/>
    <w:rsid w:val="00A11761"/>
    <w:rsid w:val="00A11ECD"/>
    <w:rsid w:val="00A12BE0"/>
    <w:rsid w:val="00A137EF"/>
    <w:rsid w:val="00A13A0D"/>
    <w:rsid w:val="00A14083"/>
    <w:rsid w:val="00A144F8"/>
    <w:rsid w:val="00A1592C"/>
    <w:rsid w:val="00A15A1F"/>
    <w:rsid w:val="00A166AB"/>
    <w:rsid w:val="00A16F4B"/>
    <w:rsid w:val="00A17B57"/>
    <w:rsid w:val="00A240EE"/>
    <w:rsid w:val="00A25B7F"/>
    <w:rsid w:val="00A264CE"/>
    <w:rsid w:val="00A3050E"/>
    <w:rsid w:val="00A305B3"/>
    <w:rsid w:val="00A32C40"/>
    <w:rsid w:val="00A3325A"/>
    <w:rsid w:val="00A4094A"/>
    <w:rsid w:val="00A41A05"/>
    <w:rsid w:val="00A426B6"/>
    <w:rsid w:val="00A426BE"/>
    <w:rsid w:val="00A526EF"/>
    <w:rsid w:val="00A53E97"/>
    <w:rsid w:val="00A54F81"/>
    <w:rsid w:val="00A60794"/>
    <w:rsid w:val="00A611A1"/>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5A5"/>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16C2"/>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6E1"/>
    <w:rsid w:val="00C31F4C"/>
    <w:rsid w:val="00C3209A"/>
    <w:rsid w:val="00C32ADC"/>
    <w:rsid w:val="00C34F6D"/>
    <w:rsid w:val="00C35755"/>
    <w:rsid w:val="00C41156"/>
    <w:rsid w:val="00C42E13"/>
    <w:rsid w:val="00C4427F"/>
    <w:rsid w:val="00C457BE"/>
    <w:rsid w:val="00C47DDE"/>
    <w:rsid w:val="00C50912"/>
    <w:rsid w:val="00C50FF0"/>
    <w:rsid w:val="00C56073"/>
    <w:rsid w:val="00C56678"/>
    <w:rsid w:val="00C578C1"/>
    <w:rsid w:val="00C57E04"/>
    <w:rsid w:val="00C63347"/>
    <w:rsid w:val="00C64D23"/>
    <w:rsid w:val="00C67B74"/>
    <w:rsid w:val="00C7036E"/>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97E"/>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10E"/>
    <w:rsid w:val="00CF1333"/>
    <w:rsid w:val="00CF1BB4"/>
    <w:rsid w:val="00CF2FF8"/>
    <w:rsid w:val="00CF3F6B"/>
    <w:rsid w:val="00CF4851"/>
    <w:rsid w:val="00CF58B7"/>
    <w:rsid w:val="00CF58D0"/>
    <w:rsid w:val="00CF5DD6"/>
    <w:rsid w:val="00D0069F"/>
    <w:rsid w:val="00D007C0"/>
    <w:rsid w:val="00D010FB"/>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0BD2"/>
    <w:rsid w:val="00D41537"/>
    <w:rsid w:val="00D4249C"/>
    <w:rsid w:val="00D428BC"/>
    <w:rsid w:val="00D44776"/>
    <w:rsid w:val="00D44CE7"/>
    <w:rsid w:val="00D45804"/>
    <w:rsid w:val="00D46BC7"/>
    <w:rsid w:val="00D47082"/>
    <w:rsid w:val="00D51245"/>
    <w:rsid w:val="00D532B8"/>
    <w:rsid w:val="00D54B6F"/>
    <w:rsid w:val="00D54E73"/>
    <w:rsid w:val="00D575A3"/>
    <w:rsid w:val="00D6028A"/>
    <w:rsid w:val="00D613A6"/>
    <w:rsid w:val="00D617A6"/>
    <w:rsid w:val="00D650EA"/>
    <w:rsid w:val="00D72C40"/>
    <w:rsid w:val="00D737C5"/>
    <w:rsid w:val="00D73835"/>
    <w:rsid w:val="00D75A0B"/>
    <w:rsid w:val="00D76F5A"/>
    <w:rsid w:val="00D7722A"/>
    <w:rsid w:val="00D80B1B"/>
    <w:rsid w:val="00D82293"/>
    <w:rsid w:val="00D8405B"/>
    <w:rsid w:val="00D84E7D"/>
    <w:rsid w:val="00D86BF0"/>
    <w:rsid w:val="00D86DCB"/>
    <w:rsid w:val="00D91BA1"/>
    <w:rsid w:val="00D92AEB"/>
    <w:rsid w:val="00D939B7"/>
    <w:rsid w:val="00D950D8"/>
    <w:rsid w:val="00D95477"/>
    <w:rsid w:val="00D959C3"/>
    <w:rsid w:val="00D961B8"/>
    <w:rsid w:val="00DA1511"/>
    <w:rsid w:val="00DA6FB8"/>
    <w:rsid w:val="00DA777A"/>
    <w:rsid w:val="00DB0188"/>
    <w:rsid w:val="00DB26A8"/>
    <w:rsid w:val="00DB3C58"/>
    <w:rsid w:val="00DB48A4"/>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512E"/>
    <w:rsid w:val="00DF67C3"/>
    <w:rsid w:val="00DF6CEB"/>
    <w:rsid w:val="00E0098A"/>
    <w:rsid w:val="00E009D9"/>
    <w:rsid w:val="00E027D1"/>
    <w:rsid w:val="00E03F71"/>
    <w:rsid w:val="00E045EE"/>
    <w:rsid w:val="00E05AB5"/>
    <w:rsid w:val="00E06ED0"/>
    <w:rsid w:val="00E072F4"/>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214C"/>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A7425"/>
    <w:rsid w:val="00EB2FE6"/>
    <w:rsid w:val="00EB3CD8"/>
    <w:rsid w:val="00EB6F5F"/>
    <w:rsid w:val="00EC39F4"/>
    <w:rsid w:val="00EC7278"/>
    <w:rsid w:val="00ED07B2"/>
    <w:rsid w:val="00ED13E9"/>
    <w:rsid w:val="00ED246E"/>
    <w:rsid w:val="00ED379C"/>
    <w:rsid w:val="00ED4D08"/>
    <w:rsid w:val="00ED5834"/>
    <w:rsid w:val="00ED6AAF"/>
    <w:rsid w:val="00ED6F53"/>
    <w:rsid w:val="00EE065C"/>
    <w:rsid w:val="00EE093B"/>
    <w:rsid w:val="00EE3926"/>
    <w:rsid w:val="00EE4C34"/>
    <w:rsid w:val="00EE5D34"/>
    <w:rsid w:val="00EE776F"/>
    <w:rsid w:val="00EF319C"/>
    <w:rsid w:val="00EF3258"/>
    <w:rsid w:val="00EF6BBB"/>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11E"/>
    <w:rsid w:val="00F8333E"/>
    <w:rsid w:val="00F858CA"/>
    <w:rsid w:val="00F87775"/>
    <w:rsid w:val="00F87E9D"/>
    <w:rsid w:val="00F9034E"/>
    <w:rsid w:val="00F916DC"/>
    <w:rsid w:val="00F94BD6"/>
    <w:rsid w:val="00F958CC"/>
    <w:rsid w:val="00F97F2F"/>
    <w:rsid w:val="00FA464E"/>
    <w:rsid w:val="00FA60EE"/>
    <w:rsid w:val="00FA7E8C"/>
    <w:rsid w:val="00FB2379"/>
    <w:rsid w:val="00FB254F"/>
    <w:rsid w:val="00FB25E5"/>
    <w:rsid w:val="00FB289E"/>
    <w:rsid w:val="00FB3848"/>
    <w:rsid w:val="00FB5293"/>
    <w:rsid w:val="00FB5446"/>
    <w:rsid w:val="00FC0D46"/>
    <w:rsid w:val="00FC10ED"/>
    <w:rsid w:val="00FC1841"/>
    <w:rsid w:val="00FC2D11"/>
    <w:rsid w:val="00FC340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 w:type="character" w:customStyle="1" w:styleId="UnresolvedMention2">
    <w:name w:val="Unresolved Mention2"/>
    <w:basedOn w:val="DefaultParagraphFont"/>
    <w:uiPriority w:val="99"/>
    <w:semiHidden/>
    <w:unhideWhenUsed/>
    <w:rsid w:val="00CF110E"/>
    <w:rPr>
      <w:color w:val="605E5C"/>
      <w:shd w:val="clear" w:color="auto" w:fill="E1DFDD"/>
    </w:rPr>
  </w:style>
  <w:style w:type="character" w:customStyle="1" w:styleId="UnresolvedMention3">
    <w:name w:val="Unresolved Mention3"/>
    <w:basedOn w:val="DefaultParagraphFont"/>
    <w:uiPriority w:val="99"/>
    <w:semiHidden/>
    <w:unhideWhenUsed/>
    <w:rsid w:val="003A0226"/>
    <w:rPr>
      <w:color w:val="605E5C"/>
      <w:shd w:val="clear" w:color="auto" w:fill="E1DFDD"/>
    </w:rPr>
  </w:style>
  <w:style w:type="character" w:customStyle="1" w:styleId="UnresolvedMention4">
    <w:name w:val="Unresolved Mention4"/>
    <w:basedOn w:val="DefaultParagraphFont"/>
    <w:uiPriority w:val="99"/>
    <w:semiHidden/>
    <w:unhideWhenUsed/>
    <w:rsid w:val="00A41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0821786">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35027360">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 w:id="2146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gland.nhs.uk/wp-content/uploads/2016/11/im2-cystic-fibrosis-patient-adherence.pdf" TargetMode="External"/><Relationship Id="rId4" Type="http://schemas.openxmlformats.org/officeDocument/2006/relationships/webSettings" Target="webSettings.xml"/><Relationship Id="rId9" Type="http://schemas.openxmlformats.org/officeDocument/2006/relationships/hyperlink" Target="https://thorax.bmj.com/content/77/5/4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7828</Characters>
  <Application>Microsoft Office Word</Application>
  <DocSecurity>0</DocSecurity>
  <Lines>65</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2023-09-14T15:01:00Z</dcterms:created>
  <dcterms:modified xsi:type="dcterms:W3CDTF">2023-09-14T15:01:00Z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2023-09-14T15:01:22Z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8be071b8-2f03-4848-a7e0-5ca6fc224e0c</vt:lpwstr>
  </property>
  <property fmtid="{D5CDD505-2E9C-101B-9397-08002B2CF9AE}" pid="8" name="MSIP_Label_c69d85d5-6d9e-4305-a294-1f636ec0f2d6_ContentBits">
    <vt:lpwstr>0</vt:lpwstr>
  </property>
</Properties>
</file>