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577547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577547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77547">
      <w:pPr>
        <w:pStyle w:val="Heading3"/>
      </w:pPr>
      <w:r>
        <w:t>Indicator Equality Impact Assessment</w:t>
      </w:r>
    </w:p>
    <w:p w14:paraId="2EB69245" w14:textId="781F7A7A" w:rsidR="003B1C7A" w:rsidRDefault="003B1C7A" w:rsidP="00577547">
      <w:pPr>
        <w:pStyle w:val="Heading3"/>
      </w:pPr>
      <w:r>
        <w:t>Indicator: NM105</w:t>
      </w:r>
    </w:p>
    <w:p w14:paraId="10A6BE1B" w14:textId="6B36C1D2" w:rsidR="00BE0234" w:rsidRDefault="003B1C7A" w:rsidP="00577547">
      <w:pPr>
        <w:pStyle w:val="Heading3"/>
      </w:pPr>
      <w:r>
        <w:t>Subject</w:t>
      </w:r>
      <w:r w:rsidR="00274BC1">
        <w:t xml:space="preserve">: </w:t>
      </w:r>
      <w:r w:rsidR="000B6ED4">
        <w:t>COPD</w:t>
      </w:r>
    </w:p>
    <w:p w14:paraId="080FA4E4" w14:textId="5B356F9B" w:rsidR="00C113CD" w:rsidRDefault="00C113CD" w:rsidP="00577547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577547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  <w:bookmarkStart w:id="0" w:name="_GoBack"/>
      <w:bookmarkEnd w:id="0"/>
    </w:p>
    <w:p w14:paraId="4B93689A" w14:textId="2BFAFC91" w:rsidR="00C113CD" w:rsidRDefault="000B6ED4" w:rsidP="00577547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57754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6A87DAB4" w:rsidR="00C113CD" w:rsidRPr="000B6ED4" w:rsidRDefault="000B6ED4" w:rsidP="00577547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4F408B1A" w14:textId="7847510A" w:rsidR="00C113CD" w:rsidRDefault="00C113CD" w:rsidP="0057754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69366E5" w:rsidR="00C113CD" w:rsidRDefault="000B6ED4" w:rsidP="00577547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577547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4C918DE" w:rsidR="00BE0234" w:rsidRPr="00AF0ECB" w:rsidRDefault="000B6ED4" w:rsidP="00577547">
      <w:pPr>
        <w:pStyle w:val="NICEnormal"/>
        <w:spacing w:line="240" w:lineRule="auto"/>
        <w:ind w:left="405"/>
      </w:pPr>
      <w:r>
        <w:t>No.</w:t>
      </w:r>
    </w:p>
    <w:p w14:paraId="52819A7D" w14:textId="146A3438" w:rsidR="004909B2" w:rsidRPr="004909B2" w:rsidRDefault="004909B2" w:rsidP="0057754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B6ED4">
        <w:rPr>
          <w:rFonts w:cs="Arial"/>
        </w:rPr>
        <w:t>Daniel Smithson</w:t>
      </w:r>
    </w:p>
    <w:p w14:paraId="51109303" w14:textId="3B6AAE7A" w:rsidR="004909B2" w:rsidRPr="004909B2" w:rsidRDefault="004909B2" w:rsidP="0057754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B6ED4">
        <w:rPr>
          <w:rFonts w:cs="Arial"/>
        </w:rPr>
        <w:t>16/07/2019</w:t>
      </w:r>
    </w:p>
    <w:p w14:paraId="03E4BF9F" w14:textId="3AD76D22" w:rsidR="004909B2" w:rsidRPr="004909B2" w:rsidRDefault="004909B2" w:rsidP="0057754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59410657" w:rsidR="00B8357B" w:rsidRPr="002F6C0A" w:rsidRDefault="004909B2" w:rsidP="00577547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F739C8">
        <w:rPr>
          <w:rFonts w:cs="Arial"/>
        </w:rPr>
        <w:t>23/07/2019</w:t>
      </w:r>
    </w:p>
    <w:p w14:paraId="163CC0F8" w14:textId="6EF571F4" w:rsidR="00B60D70" w:rsidRPr="005860F4" w:rsidRDefault="009B2C74" w:rsidP="00577547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B6ED4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B1C7A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77547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4367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739C8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5FD9086E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2019-07-23T15:45:00Z</dcterms:created>
  <dcterms:modified xsi:type="dcterms:W3CDTF">2019-07-24T15:34:00Z</dcterms:modified>
</cp:coreProperties>
</file>