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E4102D">
      <w:pPr>
        <w:pStyle w:val="Heading1"/>
        <w:jc w:val="center"/>
      </w:pPr>
      <w:r w:rsidRPr="00697B97">
        <w:t xml:space="preserve">NICE </w:t>
      </w:r>
      <w:r w:rsidR="00126C3F">
        <w:t>indicator guidance</w:t>
      </w:r>
    </w:p>
    <w:p w14:paraId="47C90B13" w14:textId="3C7E5460" w:rsidR="00B8026E" w:rsidRDefault="00B8026E" w:rsidP="00B8026E">
      <w:pPr>
        <w:pStyle w:val="NICEnormal"/>
      </w:pPr>
      <w:r>
        <w:t>Date first published on NICE menu:</w:t>
      </w:r>
      <w:r w:rsidR="00DF637B">
        <w:t xml:space="preserve"> </w:t>
      </w:r>
      <w:r w:rsidR="00FA12EA">
        <w:t>August 2015</w:t>
      </w:r>
    </w:p>
    <w:p w14:paraId="06BAB3FE" w14:textId="6FC37D90" w:rsidR="00B8026E" w:rsidRPr="00126C3F" w:rsidRDefault="00B8026E" w:rsidP="00B8026E">
      <w:pPr>
        <w:pStyle w:val="NICEnormal"/>
        <w:rPr>
          <w:b/>
        </w:rPr>
      </w:pPr>
      <w:r>
        <w:t>Last update</w:t>
      </w:r>
      <w:r w:rsidRPr="00B8026E">
        <w:t xml:space="preserve">: </w:t>
      </w:r>
      <w:r w:rsidR="00EA5BD8">
        <w:t>October 2020</w:t>
      </w:r>
    </w:p>
    <w:p w14:paraId="6107852F" w14:textId="7304E392" w:rsidR="006F0A86" w:rsidRDefault="006F0A86" w:rsidP="00E4102D">
      <w:pPr>
        <w:pStyle w:val="Heading2"/>
      </w:pPr>
      <w:r w:rsidRPr="00126C3F">
        <w:t xml:space="preserve">Indicator </w:t>
      </w:r>
      <w:r w:rsidR="00FA12EA">
        <w:t>NM114</w:t>
      </w:r>
    </w:p>
    <w:p w14:paraId="036D8EA0" w14:textId="165E6274" w:rsidR="00830D33" w:rsidRPr="00830D33" w:rsidRDefault="00FA12EA" w:rsidP="00B37A9C">
      <w:pPr>
        <w:pStyle w:val="Paragraph"/>
      </w:pPr>
      <w:r w:rsidRPr="00FA12EA">
        <w:t>The percentage of women, on the register, prescribed an oral or patch contraceptive method in the preceding 12 months who have also received information from the contractor about long acting reversible methods of contraception in the preceding 12 months.</w:t>
      </w:r>
    </w:p>
    <w:p w14:paraId="18778417" w14:textId="333A8E39" w:rsidR="00806B97" w:rsidRDefault="00806B97" w:rsidP="00E4102D">
      <w:pPr>
        <w:pStyle w:val="Heading2"/>
      </w:pPr>
      <w:r w:rsidRPr="00806B97">
        <w:t xml:space="preserve">Indicator type </w:t>
      </w:r>
    </w:p>
    <w:p w14:paraId="69B7043A" w14:textId="77777777" w:rsidR="00830D33" w:rsidRDefault="0079014A" w:rsidP="00FA12EA">
      <w:pPr>
        <w:pStyle w:val="Paragraph"/>
      </w:pPr>
      <w:r w:rsidRPr="0079014A">
        <w:t>General practice indicator suitable for use in the Quality and Outcomes Framework.</w:t>
      </w:r>
    </w:p>
    <w:p w14:paraId="5CBA37E8" w14:textId="6F58C6BE" w:rsidR="006F0A86" w:rsidRDefault="006F0A86" w:rsidP="00E4102D">
      <w:pPr>
        <w:pStyle w:val="Heading2"/>
        <w:rPr>
          <w:i/>
        </w:rPr>
      </w:pPr>
      <w:r w:rsidRPr="00011273">
        <w:t>Rationale</w:t>
      </w:r>
    </w:p>
    <w:p w14:paraId="6EFFAA47" w14:textId="377AC6EF" w:rsidR="006F0A86" w:rsidRDefault="0027696E" w:rsidP="00FA12EA">
      <w:pPr>
        <w:pStyle w:val="NICEnormal"/>
      </w:pPr>
      <w:r w:rsidRPr="0027696E">
        <w:t>The effectiveness of the barrier method and oral contraceptive pills depends on their correct and consistent use. By contrast, the effectiveness of long-acting reversible contraceptive (LARC) methods does not depend on daily concordance. Enabling women to make an informed choice about LARC and addressing women's preferences i</w:t>
      </w:r>
      <w:r>
        <w:t>s</w:t>
      </w:r>
      <w:r w:rsidRPr="0027696E">
        <w:t xml:space="preserve"> important</w:t>
      </w:r>
      <w:r>
        <w:t xml:space="preserve">. </w:t>
      </w:r>
      <w:r w:rsidR="00830D33">
        <w:t xml:space="preserve">This indicator </w:t>
      </w:r>
      <w:r w:rsidRPr="0027696E">
        <w:t>aims to increase the use of long-action reversible contraception by improving the information given to women about their contraceptive choices.</w:t>
      </w:r>
      <w:r w:rsidR="00830D33">
        <w:t xml:space="preserve"> </w:t>
      </w:r>
    </w:p>
    <w:p w14:paraId="69D4A75D" w14:textId="77777777" w:rsidR="00D141B1" w:rsidRDefault="00D141B1" w:rsidP="00E4102D">
      <w:pPr>
        <w:pStyle w:val="Heading2"/>
        <w:rPr>
          <w:i/>
        </w:rPr>
      </w:pPr>
      <w:r w:rsidRPr="001F2B33">
        <w:t xml:space="preserve">Source guidance </w:t>
      </w:r>
    </w:p>
    <w:p w14:paraId="1E259BBD" w14:textId="5562CE72" w:rsidR="00D141B1" w:rsidRPr="00BD6253" w:rsidRDefault="00C40F00" w:rsidP="00FA12EA">
      <w:pPr>
        <w:pStyle w:val="NICEnormal"/>
      </w:pPr>
      <w:hyperlink r:id="rId7" w:history="1">
        <w:r w:rsidR="00FA12EA" w:rsidRPr="006E10C3">
          <w:rPr>
            <w:rStyle w:val="Hyperlink"/>
          </w:rPr>
          <w:t>Long-acting reversible contraception</w:t>
        </w:r>
      </w:hyperlink>
      <w:r w:rsidR="00FA12EA" w:rsidRPr="000A30D8">
        <w:t xml:space="preserve"> (2005) NICE guideline CG30</w:t>
      </w:r>
      <w:r w:rsidR="00FE2297">
        <w:t>, r</w:t>
      </w:r>
      <w:r w:rsidR="00FA12EA">
        <w:t>ecommendation 1.1.1.1</w:t>
      </w:r>
      <w:r w:rsidR="00FE2297">
        <w:t>.</w:t>
      </w:r>
    </w:p>
    <w:p w14:paraId="05AD89C4" w14:textId="77777777" w:rsidR="00D141B1" w:rsidRDefault="00D141B1" w:rsidP="00E4102D">
      <w:pPr>
        <w:pStyle w:val="Heading2"/>
      </w:pPr>
      <w:r>
        <w:t xml:space="preserve">Specification </w:t>
      </w:r>
    </w:p>
    <w:p w14:paraId="4B62A813" w14:textId="203EACAB" w:rsidR="0009195D" w:rsidRDefault="00D141B1" w:rsidP="00D141B1">
      <w:pPr>
        <w:pStyle w:val="NICEnormal"/>
      </w:pPr>
      <w:r>
        <w:t xml:space="preserve">Numerator: </w:t>
      </w:r>
      <w:r w:rsidR="0043531F">
        <w:t>The number of women in the denominator</w:t>
      </w:r>
      <w:r w:rsidR="0043531F" w:rsidRPr="0043531F">
        <w:t xml:space="preserve"> who have also received information from the contractor about long acting reversible methods of contraception in the preceding 12 months.</w:t>
      </w:r>
    </w:p>
    <w:p w14:paraId="06B62F8F" w14:textId="3B95F7A8" w:rsidR="00D141B1" w:rsidRDefault="00D141B1" w:rsidP="00D141B1">
      <w:pPr>
        <w:pStyle w:val="NICEnormal"/>
      </w:pPr>
      <w:r>
        <w:lastRenderedPageBreak/>
        <w:t xml:space="preserve">Denominator: </w:t>
      </w:r>
      <w:r w:rsidR="0043531F">
        <w:t>The number of w</w:t>
      </w:r>
      <w:r w:rsidR="0043531F" w:rsidRPr="0043531F">
        <w:t xml:space="preserve">omen aged 54 or under who have been prescribed </w:t>
      </w:r>
      <w:r w:rsidR="004950D7">
        <w:t>an oral or patch</w:t>
      </w:r>
      <w:r w:rsidR="0043531F" w:rsidRPr="0043531F">
        <w:t xml:space="preserve"> contraception </w:t>
      </w:r>
      <w:r w:rsidR="004950D7">
        <w:t xml:space="preserve">method </w:t>
      </w:r>
      <w:r w:rsidR="0043531F" w:rsidRPr="0043531F">
        <w:t xml:space="preserve">at least once in the last </w:t>
      </w:r>
      <w:r w:rsidR="0079014A">
        <w:t xml:space="preserve">12 months. </w:t>
      </w:r>
    </w:p>
    <w:p w14:paraId="04501E11" w14:textId="797C6915" w:rsidR="0009195D" w:rsidRDefault="0009195D" w:rsidP="00D141B1">
      <w:pPr>
        <w:pStyle w:val="NICEnormal"/>
      </w:pPr>
      <w:r>
        <w:t xml:space="preserve">Calculation: </w:t>
      </w:r>
      <w:r w:rsidRPr="0043531F">
        <w:t>Numerator/denominator*100</w:t>
      </w:r>
    </w:p>
    <w:p w14:paraId="200701E0" w14:textId="689640E1" w:rsidR="00D141B1" w:rsidRDefault="00D141B1" w:rsidP="00D141B1">
      <w:pPr>
        <w:pStyle w:val="NICEnormal"/>
      </w:pPr>
      <w:r>
        <w:t xml:space="preserve">Exclusions: </w:t>
      </w:r>
    </w:p>
    <w:p w14:paraId="6743EE46" w14:textId="44E6C01D" w:rsidR="0043531F" w:rsidRDefault="0043531F" w:rsidP="0043531F">
      <w:pPr>
        <w:pStyle w:val="NICEnormal"/>
        <w:numPr>
          <w:ilvl w:val="0"/>
          <w:numId w:val="39"/>
        </w:numPr>
      </w:pPr>
      <w:r>
        <w:t xml:space="preserve">patients </w:t>
      </w:r>
      <w:r w:rsidRPr="0043531F">
        <w:t>who had a long-acting reversible method of contraception advice exception in the 12 months leading up to and including the payment period end date</w:t>
      </w:r>
    </w:p>
    <w:p w14:paraId="362F4DBB" w14:textId="27C0936C" w:rsidR="00C419CF" w:rsidRDefault="00C419CF" w:rsidP="0043531F">
      <w:pPr>
        <w:pStyle w:val="NICEnormal"/>
        <w:numPr>
          <w:ilvl w:val="0"/>
          <w:numId w:val="39"/>
        </w:numPr>
      </w:pPr>
      <w:r>
        <w:t xml:space="preserve">patients </w:t>
      </w:r>
      <w:r w:rsidRPr="00C419CF">
        <w:t>who had a sexual health exception in the 12 months leading up to and including the payment period end date</w:t>
      </w:r>
    </w:p>
    <w:p w14:paraId="15239063" w14:textId="13BE4FF0" w:rsidR="00706451" w:rsidRDefault="00706451" w:rsidP="00D141B1">
      <w:pPr>
        <w:pStyle w:val="NICEnormal"/>
      </w:pPr>
      <w:r>
        <w:t xml:space="preserve">Minimum population: </w:t>
      </w:r>
      <w:r w:rsidR="000D5395" w:rsidRPr="00FE2297">
        <w:t xml:space="preserve">The indicator would be appropriate </w:t>
      </w:r>
      <w:r w:rsidR="00391F4B" w:rsidRPr="00FE2297">
        <w:t xml:space="preserve">to assess performance </w:t>
      </w:r>
      <w:r w:rsidR="003B53D0" w:rsidRPr="00FE2297">
        <w:t xml:space="preserve">at </w:t>
      </w:r>
      <w:r w:rsidR="00391F4B" w:rsidRPr="00FE2297">
        <w:t>individual</w:t>
      </w:r>
      <w:r w:rsidR="000D5395" w:rsidRPr="00FE2297">
        <w:t xml:space="preserve"> general practice</w:t>
      </w:r>
      <w:r w:rsidR="00391F4B" w:rsidRPr="00FE2297">
        <w:t xml:space="preserve"> level</w:t>
      </w:r>
      <w:r w:rsidR="000D5395" w:rsidRPr="00FE2297">
        <w:t xml:space="preserve">. </w:t>
      </w:r>
    </w:p>
    <w:p w14:paraId="129ECA00" w14:textId="65691789" w:rsidR="0009195D" w:rsidRPr="0009195D" w:rsidRDefault="0009195D" w:rsidP="00E4102D">
      <w:pPr>
        <w:pStyle w:val="Heading2"/>
      </w:pPr>
      <w:r w:rsidRPr="0009195D">
        <w:t>Further information</w:t>
      </w:r>
    </w:p>
    <w:p w14:paraId="70B822BC" w14:textId="6A989792" w:rsidR="0009195D" w:rsidRPr="0009195D" w:rsidRDefault="0009195D" w:rsidP="0009195D">
      <w:pPr>
        <w:pStyle w:val="NICEnormal"/>
      </w:pPr>
      <w:bookmarkStart w:id="0"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38DCB" w14:textId="77777777" w:rsidR="00C40F00" w:rsidRDefault="00C40F00" w:rsidP="00446BEE">
      <w:r>
        <w:separator/>
      </w:r>
    </w:p>
  </w:endnote>
  <w:endnote w:type="continuationSeparator" w:id="0">
    <w:p w14:paraId="75E7B2C0" w14:textId="77777777" w:rsidR="00C40F00" w:rsidRDefault="00C40F0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403A9B44" w:rsidR="00245B12" w:rsidRPr="00EA7F52" w:rsidRDefault="00D141B1" w:rsidP="00D141B1">
    <w:pPr>
      <w:pStyle w:val="Footer"/>
    </w:pPr>
    <w:r>
      <w:t xml:space="preserve">NICE indicator guidance: </w:t>
    </w:r>
    <w:r w:rsidR="00FA12EA">
      <w:t>NM114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7BC79" w14:textId="77777777" w:rsidR="00C40F00" w:rsidRDefault="00C40F00" w:rsidP="00446BEE">
      <w:r>
        <w:separator/>
      </w:r>
    </w:p>
  </w:footnote>
  <w:footnote w:type="continuationSeparator" w:id="0">
    <w:p w14:paraId="5DF57945" w14:textId="77777777" w:rsidR="00C40F00" w:rsidRDefault="00C40F00"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AD5FEB"/>
    <w:multiLevelType w:val="hybridMultilevel"/>
    <w:tmpl w:val="69FA1288"/>
    <w:lvl w:ilvl="0" w:tplc="B7D8682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1"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7"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9"/>
  </w:num>
  <w:num w:numId="24">
    <w:abstractNumId w:val="23"/>
  </w:num>
  <w:num w:numId="25">
    <w:abstractNumId w:val="21"/>
  </w:num>
  <w:num w:numId="26">
    <w:abstractNumId w:val="28"/>
  </w:num>
  <w:num w:numId="27">
    <w:abstractNumId w:val="27"/>
  </w:num>
  <w:num w:numId="28">
    <w:abstractNumId w:val="30"/>
  </w:num>
  <w:num w:numId="29">
    <w:abstractNumId w:val="14"/>
  </w:num>
  <w:num w:numId="30">
    <w:abstractNumId w:val="15"/>
  </w:num>
  <w:num w:numId="31">
    <w:abstractNumId w:val="11"/>
  </w:num>
  <w:num w:numId="32">
    <w:abstractNumId w:val="25"/>
  </w:num>
  <w:num w:numId="33">
    <w:abstractNumId w:val="29"/>
  </w:num>
  <w:num w:numId="34">
    <w:abstractNumId w:val="20"/>
  </w:num>
  <w:num w:numId="35">
    <w:abstractNumId w:val="10"/>
  </w:num>
  <w:num w:numId="36">
    <w:abstractNumId w:val="23"/>
  </w:num>
  <w:num w:numId="37">
    <w:abstractNumId w:val="24"/>
  </w:num>
  <w:num w:numId="38">
    <w:abstractNumId w:val="2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54182"/>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7696E"/>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3531F"/>
    <w:rsid w:val="0044093B"/>
    <w:rsid w:val="00443C7B"/>
    <w:rsid w:val="00446BEE"/>
    <w:rsid w:val="00450284"/>
    <w:rsid w:val="00450612"/>
    <w:rsid w:val="00451ACF"/>
    <w:rsid w:val="00454E37"/>
    <w:rsid w:val="0045724B"/>
    <w:rsid w:val="0047074B"/>
    <w:rsid w:val="00470B59"/>
    <w:rsid w:val="0047350D"/>
    <w:rsid w:val="004834D6"/>
    <w:rsid w:val="004838C9"/>
    <w:rsid w:val="004950D7"/>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0C5B"/>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668C"/>
    <w:rsid w:val="006B7D26"/>
    <w:rsid w:val="006C3856"/>
    <w:rsid w:val="006C4C54"/>
    <w:rsid w:val="006D316E"/>
    <w:rsid w:val="006D43D7"/>
    <w:rsid w:val="006D71D4"/>
    <w:rsid w:val="006E3BEB"/>
    <w:rsid w:val="006E768E"/>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014A"/>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0D33"/>
    <w:rsid w:val="00831CA2"/>
    <w:rsid w:val="008341C5"/>
    <w:rsid w:val="008342B1"/>
    <w:rsid w:val="008355CB"/>
    <w:rsid w:val="00836C23"/>
    <w:rsid w:val="00850ED2"/>
    <w:rsid w:val="008541A5"/>
    <w:rsid w:val="00857BAA"/>
    <w:rsid w:val="00861B92"/>
    <w:rsid w:val="00873A86"/>
    <w:rsid w:val="008771EE"/>
    <w:rsid w:val="008814FB"/>
    <w:rsid w:val="00884895"/>
    <w:rsid w:val="00891C26"/>
    <w:rsid w:val="00893BF2"/>
    <w:rsid w:val="008A50EC"/>
    <w:rsid w:val="008A6036"/>
    <w:rsid w:val="008B5FAE"/>
    <w:rsid w:val="008C1650"/>
    <w:rsid w:val="008D36D5"/>
    <w:rsid w:val="008E09B9"/>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1C8D"/>
    <w:rsid w:val="00952977"/>
    <w:rsid w:val="00955DF7"/>
    <w:rsid w:val="009607DA"/>
    <w:rsid w:val="009609A6"/>
    <w:rsid w:val="009619DE"/>
    <w:rsid w:val="00961FA9"/>
    <w:rsid w:val="00963B89"/>
    <w:rsid w:val="009729A4"/>
    <w:rsid w:val="00975E10"/>
    <w:rsid w:val="009855CF"/>
    <w:rsid w:val="0098788C"/>
    <w:rsid w:val="00993DD3"/>
    <w:rsid w:val="00994DDF"/>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37A9C"/>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E0F1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206B2"/>
    <w:rsid w:val="00C25D8A"/>
    <w:rsid w:val="00C35731"/>
    <w:rsid w:val="00C40F00"/>
    <w:rsid w:val="00C419CF"/>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344"/>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32D"/>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02D"/>
    <w:rsid w:val="00E41AA3"/>
    <w:rsid w:val="00E51920"/>
    <w:rsid w:val="00E64120"/>
    <w:rsid w:val="00E660A1"/>
    <w:rsid w:val="00E74036"/>
    <w:rsid w:val="00E83609"/>
    <w:rsid w:val="00E84C88"/>
    <w:rsid w:val="00E86111"/>
    <w:rsid w:val="00E87113"/>
    <w:rsid w:val="00EA5BD8"/>
    <w:rsid w:val="00EA6CE3"/>
    <w:rsid w:val="00EA7F52"/>
    <w:rsid w:val="00EB2DFC"/>
    <w:rsid w:val="00EC142C"/>
    <w:rsid w:val="00EC2405"/>
    <w:rsid w:val="00EC3275"/>
    <w:rsid w:val="00EC6C08"/>
    <w:rsid w:val="00EC76D6"/>
    <w:rsid w:val="00ED3673"/>
    <w:rsid w:val="00EE0E05"/>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2EA"/>
    <w:rsid w:val="00FA152E"/>
    <w:rsid w:val="00FA2C5A"/>
    <w:rsid w:val="00FA5251"/>
    <w:rsid w:val="00FB4668"/>
    <w:rsid w:val="00FB5253"/>
    <w:rsid w:val="00FC25A2"/>
    <w:rsid w:val="00FC2D11"/>
    <w:rsid w:val="00FC3A0E"/>
    <w:rsid w:val="00FC60A0"/>
    <w:rsid w:val="00FC6230"/>
    <w:rsid w:val="00FE2297"/>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Heading1"/>
    <w:next w:val="Paragraph"/>
    <w:link w:val="Heading2Char"/>
    <w:uiPriority w:val="2"/>
    <w:qFormat/>
    <w:rsid w:val="00E4102D"/>
    <w:pPr>
      <w:outlineLvl w:val="1"/>
    </w:p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E4102D"/>
    <w:rPr>
      <w:rFonts w:ascii="Arial" w:hAnsi="Arial"/>
      <w:b/>
      <w:bCs/>
      <w:kern w:val="32"/>
      <w:sz w:val="28"/>
      <w:szCs w:val="32"/>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s://www.nice.org.uk/guidance/cg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2020-10-26T17:37:00Z</dcterms:created>
  <dcterms:modified xsi:type="dcterms:W3CDTF">2020-11-02T15:09:00Z</dcterms:modified>
</cp:coreProperties>
</file>