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170677">
      <w:pPr>
        <w:pStyle w:val="Heading1"/>
        <w:jc w:val="center"/>
      </w:pPr>
      <w:r w:rsidRPr="00697B97">
        <w:t xml:space="preserve">NICE </w:t>
      </w:r>
      <w:r w:rsidR="00126C3F">
        <w:t>indicator guidance</w:t>
      </w:r>
    </w:p>
    <w:p w14:paraId="47C90B13" w14:textId="7A7987C4" w:rsidR="00B8026E" w:rsidRDefault="00B8026E" w:rsidP="00EE354D">
      <w:pPr>
        <w:pStyle w:val="Paragraph"/>
      </w:pPr>
      <w:r>
        <w:t>Date first published on NICE menu:</w:t>
      </w:r>
      <w:r w:rsidR="00DF637B">
        <w:t xml:space="preserve"> </w:t>
      </w:r>
      <w:r w:rsidR="00BF35AD">
        <w:t>August 2015</w:t>
      </w:r>
    </w:p>
    <w:p w14:paraId="06BAB3FE" w14:textId="72E56215" w:rsidR="00B8026E" w:rsidRPr="00126C3F" w:rsidRDefault="00B8026E" w:rsidP="00EE354D">
      <w:pPr>
        <w:pStyle w:val="Paragraph"/>
        <w:rPr>
          <w:b/>
        </w:rPr>
      </w:pPr>
      <w:r>
        <w:t>Last update</w:t>
      </w:r>
      <w:r w:rsidRPr="00B8026E">
        <w:t xml:space="preserve">: </w:t>
      </w:r>
      <w:r w:rsidR="00CB5F28">
        <w:t>October</w:t>
      </w:r>
      <w:r w:rsidR="00CB684C">
        <w:t xml:space="preserve"> 2020</w:t>
      </w:r>
    </w:p>
    <w:p w14:paraId="6107852F" w14:textId="2FA36012" w:rsidR="006F0A86" w:rsidRDefault="006F0A86" w:rsidP="00170677">
      <w:pPr>
        <w:pStyle w:val="Heading2"/>
      </w:pPr>
      <w:r w:rsidRPr="00126C3F">
        <w:t xml:space="preserve">Indicator </w:t>
      </w:r>
      <w:r w:rsidR="00CB684C">
        <w:t>NM125</w:t>
      </w:r>
    </w:p>
    <w:p w14:paraId="29A9597F" w14:textId="70B1ACB4" w:rsidR="00BF35AD" w:rsidRPr="00BF35AD" w:rsidRDefault="00BF35AD" w:rsidP="00BF35AD">
      <w:pPr>
        <w:pStyle w:val="Paragraph"/>
        <w:rPr>
          <w:lang w:val="en-US"/>
        </w:rPr>
      </w:pPr>
      <w:r w:rsidRPr="00BF35AD">
        <w:rPr>
          <w:lang w:val="en-US"/>
        </w:rPr>
        <w:t xml:space="preserve">The percentage of </w:t>
      </w:r>
      <w:bookmarkStart w:id="0" w:name="_Hlk37081961"/>
      <w:r w:rsidRPr="00BF35AD">
        <w:rPr>
          <w:lang w:val="en-US"/>
        </w:rPr>
        <w:t xml:space="preserve">patients with schizophrenia, bipolar affective disorder or other psychoses who are recorded as current smokers </w:t>
      </w:r>
      <w:bookmarkEnd w:id="0"/>
      <w:r w:rsidRPr="00BF35AD">
        <w:rPr>
          <w:lang w:val="en-US"/>
        </w:rPr>
        <w:t>who have a record of an offer of support and treatment within the preceding 12 months.</w:t>
      </w:r>
    </w:p>
    <w:p w14:paraId="18778417" w14:textId="333A8E39" w:rsidR="00806B97" w:rsidRDefault="00806B97" w:rsidP="00170677">
      <w:pPr>
        <w:pStyle w:val="Heading2"/>
      </w:pPr>
      <w:r w:rsidRPr="00806B97">
        <w:t xml:space="preserve">Indicator type </w:t>
      </w:r>
    </w:p>
    <w:p w14:paraId="7C80C1AF" w14:textId="6B3B5B71" w:rsidR="001C31E9" w:rsidRPr="00F6535D" w:rsidRDefault="00450612" w:rsidP="00BF35AD">
      <w:pPr>
        <w:pStyle w:val="Paragraph"/>
      </w:pPr>
      <w:r w:rsidRPr="00BF35AD">
        <w:t xml:space="preserve">General practice indicator for use outside the Quality and Outcomes Framework. </w:t>
      </w:r>
    </w:p>
    <w:p w14:paraId="5CBA37E8" w14:textId="682DC989" w:rsidR="006F0A86" w:rsidRDefault="006F0A86" w:rsidP="00170677">
      <w:pPr>
        <w:pStyle w:val="Heading2"/>
      </w:pPr>
      <w:r w:rsidRPr="00011273">
        <w:t>Rationale</w:t>
      </w:r>
    </w:p>
    <w:p w14:paraId="5CD6449F" w14:textId="3CFDB975" w:rsidR="00BF35AD" w:rsidRPr="00BF35AD" w:rsidRDefault="00BF35AD" w:rsidP="00BF35AD">
      <w:pPr>
        <w:pStyle w:val="Paragraph"/>
      </w:pPr>
      <w:r w:rsidRPr="00BF35AD">
        <w:t>People with schizophrenia in the UK are more likely to smoke than the rest of the population; data indicate that 73% of people with schizophrenia smoke, compared with 22% of the general population. There is evidence that premature death and smoking-related diseases, such as respiratory disorders and heart disease, are more common among people with serious mental illness who smoke than in the general population of smokers. It is therefore important that people with serious mental illness who smoke are offered smoking cessation treatment and support.</w:t>
      </w:r>
    </w:p>
    <w:p w14:paraId="69D4A75D" w14:textId="00B0ED6D" w:rsidR="00D141B1" w:rsidRDefault="00D141B1" w:rsidP="00170677">
      <w:pPr>
        <w:pStyle w:val="Heading2"/>
        <w:rPr>
          <w:i/>
        </w:rPr>
      </w:pPr>
      <w:r w:rsidRPr="001F2B33">
        <w:t xml:space="preserve">Source guidance </w:t>
      </w:r>
    </w:p>
    <w:p w14:paraId="15678088" w14:textId="6B8D1936" w:rsidR="00000769" w:rsidRPr="00000769" w:rsidRDefault="005D770F" w:rsidP="00000769">
      <w:pPr>
        <w:pStyle w:val="Paragraph"/>
        <w:rPr>
          <w:lang w:val="en-US"/>
        </w:rPr>
      </w:pPr>
      <w:hyperlink r:id="rId7" w:history="1">
        <w:r w:rsidR="00000769" w:rsidRPr="00366154">
          <w:rPr>
            <w:rStyle w:val="Hyperlink"/>
            <w:lang w:val="en-US"/>
          </w:rPr>
          <w:t>Psychosis and schizophrenia in adults</w:t>
        </w:r>
        <w:r w:rsidR="00366154" w:rsidRPr="00366154">
          <w:rPr>
            <w:rStyle w:val="Hyperlink"/>
            <w:lang w:val="en-US"/>
          </w:rPr>
          <w:t>.</w:t>
        </w:r>
        <w:r w:rsidR="00000769" w:rsidRPr="00366154">
          <w:rPr>
            <w:rStyle w:val="Hyperlink"/>
            <w:lang w:val="en-US"/>
          </w:rPr>
          <w:t xml:space="preserve"> NICE guideline CG178</w:t>
        </w:r>
      </w:hyperlink>
      <w:r w:rsidR="001300CF">
        <w:rPr>
          <w:lang w:val="en-US"/>
        </w:rPr>
        <w:t xml:space="preserve"> (2014)</w:t>
      </w:r>
      <w:r w:rsidR="00000769" w:rsidRPr="00000769">
        <w:rPr>
          <w:lang w:val="en-US"/>
        </w:rPr>
        <w:t>, recommendations 1.1.3.3 and 1.1.3.4</w:t>
      </w:r>
    </w:p>
    <w:p w14:paraId="6E967D12" w14:textId="1F0D1106" w:rsidR="00000769" w:rsidRDefault="005D770F" w:rsidP="00000769">
      <w:pPr>
        <w:pStyle w:val="Paragraph"/>
        <w:rPr>
          <w:lang w:val="en-US"/>
        </w:rPr>
      </w:pPr>
      <w:hyperlink r:id="rId8" w:history="1">
        <w:r w:rsidR="00366154">
          <w:rPr>
            <w:rStyle w:val="Hyperlink"/>
            <w:lang w:val="en-US"/>
          </w:rPr>
          <w:t>Bipolar disorder. NICE guideline CG185</w:t>
        </w:r>
      </w:hyperlink>
      <w:r w:rsidR="00000769" w:rsidRPr="00000769">
        <w:rPr>
          <w:lang w:val="en-US"/>
        </w:rPr>
        <w:t xml:space="preserve"> </w:t>
      </w:r>
      <w:r w:rsidR="00366154" w:rsidRPr="00366154">
        <w:rPr>
          <w:lang w:val="en-US"/>
        </w:rPr>
        <w:t>(2014</w:t>
      </w:r>
      <w:r w:rsidR="008F68E1">
        <w:rPr>
          <w:lang w:val="en-US"/>
        </w:rPr>
        <w:t>, updated 2020</w:t>
      </w:r>
      <w:r w:rsidR="00366154" w:rsidRPr="00366154">
        <w:rPr>
          <w:lang w:val="en-US"/>
        </w:rPr>
        <w:t>)</w:t>
      </w:r>
      <w:r w:rsidR="00366154">
        <w:rPr>
          <w:lang w:val="en-US"/>
        </w:rPr>
        <w:t>,</w:t>
      </w:r>
      <w:r w:rsidR="00366154" w:rsidRPr="00366154">
        <w:rPr>
          <w:lang w:val="en-US"/>
        </w:rPr>
        <w:t xml:space="preserve"> </w:t>
      </w:r>
      <w:r w:rsidR="00000769" w:rsidRPr="00000769">
        <w:rPr>
          <w:lang w:val="en-US"/>
        </w:rPr>
        <w:t>recommendation 1.10.31</w:t>
      </w:r>
    </w:p>
    <w:p w14:paraId="343E0DE0" w14:textId="77777777" w:rsidR="001300CF" w:rsidRPr="00000769" w:rsidRDefault="001300CF" w:rsidP="00000769">
      <w:pPr>
        <w:pStyle w:val="Paragraph"/>
        <w:rPr>
          <w:lang w:val="en-US"/>
        </w:rPr>
      </w:pPr>
    </w:p>
    <w:p w14:paraId="05AD89C4" w14:textId="77777777" w:rsidR="00D141B1" w:rsidRDefault="00D141B1" w:rsidP="00170677">
      <w:pPr>
        <w:pStyle w:val="Heading2"/>
      </w:pPr>
      <w:r>
        <w:lastRenderedPageBreak/>
        <w:t xml:space="preserve">Specification </w:t>
      </w:r>
    </w:p>
    <w:p w14:paraId="4B62A813" w14:textId="066FBFB8" w:rsidR="0009195D" w:rsidRDefault="00D141B1" w:rsidP="00EE354D">
      <w:pPr>
        <w:pStyle w:val="Paragraph"/>
      </w:pPr>
      <w:r>
        <w:t xml:space="preserve">Numerator: </w:t>
      </w:r>
      <w:r w:rsidR="009875E6" w:rsidRPr="009875E6">
        <w:t xml:space="preserve">The number of patients in the denominator </w:t>
      </w:r>
      <w:r w:rsidR="009875E6" w:rsidRPr="00BF35AD">
        <w:rPr>
          <w:lang w:val="en-US"/>
        </w:rPr>
        <w:t>who have a record of an offer of support and treatment within the preceding 12 months.</w:t>
      </w:r>
    </w:p>
    <w:p w14:paraId="175D6D3C" w14:textId="2AD73231" w:rsidR="009B08DF" w:rsidRDefault="00D141B1" w:rsidP="00EE354D">
      <w:pPr>
        <w:pStyle w:val="Paragraph"/>
      </w:pPr>
      <w:r>
        <w:t xml:space="preserve">Denominator: </w:t>
      </w:r>
      <w:r w:rsidR="009B08DF" w:rsidRPr="009B08DF">
        <w:t xml:space="preserve">The number of </w:t>
      </w:r>
      <w:r w:rsidR="009B08DF" w:rsidRPr="00BF35AD">
        <w:rPr>
          <w:lang w:val="en-US"/>
        </w:rPr>
        <w:t>patients with schizophrenia, bipolar affective disorder or other psychoses who are recorded as current smokers</w:t>
      </w:r>
      <w:r w:rsidR="009875E6">
        <w:rPr>
          <w:lang w:val="en-US"/>
        </w:rPr>
        <w:t>.</w:t>
      </w:r>
    </w:p>
    <w:p w14:paraId="04501E11" w14:textId="27F3C8BF" w:rsidR="0009195D" w:rsidRDefault="0009195D" w:rsidP="00EE354D">
      <w:pPr>
        <w:pStyle w:val="Paragraph"/>
      </w:pPr>
      <w:r>
        <w:t xml:space="preserve">Calculation: </w:t>
      </w:r>
      <w:r w:rsidRPr="009875E6">
        <w:t>(Numerator/</w:t>
      </w:r>
      <w:proofErr w:type="gramStart"/>
      <w:r w:rsidRPr="009875E6">
        <w:t>denominator)*</w:t>
      </w:r>
      <w:proofErr w:type="gramEnd"/>
      <w:r w:rsidRPr="009875E6">
        <w:t>100</w:t>
      </w:r>
    </w:p>
    <w:p w14:paraId="7C977448" w14:textId="73E3B8D7" w:rsidR="00F463F1" w:rsidRPr="00F463F1" w:rsidRDefault="00F463F1" w:rsidP="00F463F1">
      <w:pPr>
        <w:pStyle w:val="Paragraph"/>
      </w:pPr>
      <w:r w:rsidRPr="00F463F1">
        <w:t xml:space="preserve">Exclusions: </w:t>
      </w:r>
      <w:r w:rsidR="00897198">
        <w:t>None</w:t>
      </w:r>
    </w:p>
    <w:p w14:paraId="15239063" w14:textId="3C6E9DC4" w:rsidR="00706451" w:rsidRDefault="00706451" w:rsidP="00EE354D">
      <w:pPr>
        <w:pStyle w:val="Paragraph"/>
      </w:pPr>
      <w:r>
        <w:t xml:space="preserve">Minimum population: </w:t>
      </w:r>
      <w:r w:rsidR="000D5395" w:rsidRPr="009875E6">
        <w:t xml:space="preserve">The indicator would be appropriate </w:t>
      </w:r>
      <w:r w:rsidR="00391F4B" w:rsidRPr="009875E6">
        <w:t xml:space="preserve">to assess performance </w:t>
      </w:r>
      <w:r w:rsidR="003B53D0" w:rsidRPr="009875E6">
        <w:t xml:space="preserve">at </w:t>
      </w:r>
      <w:r w:rsidR="00391F4B" w:rsidRPr="009875E6">
        <w:t>individual</w:t>
      </w:r>
      <w:r w:rsidR="000D5395" w:rsidRPr="009875E6">
        <w:t xml:space="preserve"> general practice</w:t>
      </w:r>
      <w:r w:rsidR="00391F4B" w:rsidRPr="009875E6">
        <w:t xml:space="preserve"> level</w:t>
      </w:r>
      <w:r w:rsidR="000D5395" w:rsidRPr="009875E6">
        <w:t xml:space="preserve">. </w:t>
      </w:r>
    </w:p>
    <w:p w14:paraId="129ECA00" w14:textId="65691789" w:rsidR="0009195D" w:rsidRPr="0009195D" w:rsidRDefault="0009195D" w:rsidP="00170677">
      <w:pPr>
        <w:pStyle w:val="Heading2"/>
      </w:pPr>
      <w:r w:rsidRPr="0009195D">
        <w:t>Further information</w:t>
      </w:r>
    </w:p>
    <w:p w14:paraId="70B822BC" w14:textId="6A989792" w:rsidR="0009195D" w:rsidRPr="0009195D" w:rsidRDefault="0009195D" w:rsidP="00EE354D">
      <w:pPr>
        <w:pStyle w:val="Paragraph"/>
      </w:pPr>
      <w:bookmarkStart w:id="1"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2080" w14:textId="77777777" w:rsidR="005D770F" w:rsidRDefault="005D770F" w:rsidP="00446BEE">
      <w:r>
        <w:separator/>
      </w:r>
    </w:p>
  </w:endnote>
  <w:endnote w:type="continuationSeparator" w:id="0">
    <w:p w14:paraId="55A7F5D8" w14:textId="77777777" w:rsidR="005D770F" w:rsidRDefault="005D770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3822B438" w:rsidR="00245B12" w:rsidRPr="00EA7F52" w:rsidRDefault="00D141B1" w:rsidP="00D141B1">
    <w:pPr>
      <w:pStyle w:val="Footer"/>
    </w:pPr>
    <w:r>
      <w:t xml:space="preserve">NICE indicator guidance: </w:t>
    </w:r>
    <w:r w:rsidR="00BF35AD">
      <w:t>NM125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8EAF" w14:textId="77777777" w:rsidR="005D770F" w:rsidRDefault="005D770F" w:rsidP="00446BEE">
      <w:r>
        <w:separator/>
      </w:r>
    </w:p>
  </w:footnote>
  <w:footnote w:type="continuationSeparator" w:id="0">
    <w:p w14:paraId="6E85ECB0" w14:textId="77777777" w:rsidR="005D770F" w:rsidRDefault="005D770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0769"/>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5439"/>
    <w:rsid w:val="00126C3F"/>
    <w:rsid w:val="001300CF"/>
    <w:rsid w:val="0015609C"/>
    <w:rsid w:val="0015655B"/>
    <w:rsid w:val="00156AF4"/>
    <w:rsid w:val="001630B3"/>
    <w:rsid w:val="00170677"/>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154"/>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D770F"/>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1279"/>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5A07"/>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97198"/>
    <w:rsid w:val="008A50EC"/>
    <w:rsid w:val="008A6036"/>
    <w:rsid w:val="008B58EC"/>
    <w:rsid w:val="008B5FAE"/>
    <w:rsid w:val="008C1650"/>
    <w:rsid w:val="008D36D5"/>
    <w:rsid w:val="008E09B9"/>
    <w:rsid w:val="008E6DAD"/>
    <w:rsid w:val="008E7A29"/>
    <w:rsid w:val="008F5E30"/>
    <w:rsid w:val="008F68E1"/>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5E6"/>
    <w:rsid w:val="0098788C"/>
    <w:rsid w:val="00993DD3"/>
    <w:rsid w:val="00994DDF"/>
    <w:rsid w:val="009A74EB"/>
    <w:rsid w:val="009B08DF"/>
    <w:rsid w:val="009C0BD9"/>
    <w:rsid w:val="009D037B"/>
    <w:rsid w:val="009D28EE"/>
    <w:rsid w:val="009D3369"/>
    <w:rsid w:val="009D400A"/>
    <w:rsid w:val="009D717F"/>
    <w:rsid w:val="009E680B"/>
    <w:rsid w:val="009F0C5C"/>
    <w:rsid w:val="009F1968"/>
    <w:rsid w:val="009F1B55"/>
    <w:rsid w:val="009F2995"/>
    <w:rsid w:val="00A02DB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2168"/>
    <w:rsid w:val="00BF35AD"/>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B5F28"/>
    <w:rsid w:val="00CB684C"/>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63F1"/>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170677"/>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170677"/>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5" TargetMode="External"/><Relationship Id="rId3" Type="http://schemas.openxmlformats.org/officeDocument/2006/relationships/settings" Target="settings.xml"/><Relationship Id="rId7" Type="http://schemas.openxmlformats.org/officeDocument/2006/relationships/hyperlink" Target="https://www.nice.org.uk/guidance/cg1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2020-10-26T17:44:00Z</dcterms:created>
  <dcterms:modified xsi:type="dcterms:W3CDTF">2020-11-02T15:58:00Z</dcterms:modified>
</cp:coreProperties>
</file>