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55D73B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03E1A" w:rsidRPr="00003E1A">
        <w:t>August 2015</w:t>
      </w:r>
    </w:p>
    <w:p w14:paraId="06BAB3FE" w14:textId="68155B95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761F8C">
        <w:t>October</w:t>
      </w:r>
      <w:r w:rsidR="00586174">
        <w:t xml:space="preserve"> 2020</w:t>
      </w:r>
    </w:p>
    <w:p w14:paraId="6107852F" w14:textId="4BE5E165" w:rsidR="006F0A86" w:rsidRDefault="006F0A86" w:rsidP="00126C3F">
      <w:pPr>
        <w:pStyle w:val="Heading1"/>
      </w:pPr>
      <w:r w:rsidRPr="00126C3F">
        <w:t xml:space="preserve">Indicator </w:t>
      </w:r>
      <w:r w:rsidR="00003E1A">
        <w:t>NM129</w:t>
      </w:r>
    </w:p>
    <w:p w14:paraId="0A6C169D" w14:textId="00A45EE4" w:rsidR="00611A1D" w:rsidRPr="00611A1D" w:rsidRDefault="00003E1A" w:rsidP="00611A1D">
      <w:pPr>
        <w:pStyle w:val="Paragraph"/>
      </w:pPr>
      <w:r w:rsidRPr="00003E1A">
        <w:t xml:space="preserve">The percentage of patients aged 18 and over with schizophrenia, bipolar affective disorder and other psychoses </w:t>
      </w:r>
      <w:bookmarkStart w:id="0" w:name="_Hlk36565372"/>
      <w:r w:rsidRPr="00003E1A">
        <w:t xml:space="preserve">who have a record of total cholesterol: </w:t>
      </w:r>
      <w:proofErr w:type="spellStart"/>
      <w:r w:rsidRPr="00003E1A">
        <w:t>hdl</w:t>
      </w:r>
      <w:proofErr w:type="spellEnd"/>
      <w:r w:rsidRPr="00003E1A">
        <w:t xml:space="preserve"> ratio in the preceding 12 months</w:t>
      </w:r>
      <w:bookmarkEnd w:id="0"/>
      <w:r w:rsidRPr="00003E1A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Default="001C31E9" w:rsidP="008E7A29">
      <w:pPr>
        <w:pStyle w:val="Paragraph"/>
        <w:rPr>
          <w:highlight w:val="lightGray"/>
        </w:rPr>
      </w:pPr>
      <w:r w:rsidRPr="00003E1A">
        <w:t>General practice indicator suitable for use in the Quality and Outcomes Framework.</w:t>
      </w:r>
    </w:p>
    <w:p w14:paraId="5CBA37E8" w14:textId="6BF2DA37" w:rsidR="006F0A86" w:rsidRDefault="006F0A86" w:rsidP="00126C3F">
      <w:pPr>
        <w:pStyle w:val="Heading1"/>
      </w:pPr>
      <w:r w:rsidRPr="00011273">
        <w:t>Rationale</w:t>
      </w:r>
    </w:p>
    <w:p w14:paraId="5EAA68FD" w14:textId="4A548605" w:rsidR="00165FFF" w:rsidRPr="00165FFF" w:rsidRDefault="00165FFF" w:rsidP="00165FFF">
      <w:pPr>
        <w:pStyle w:val="Paragraph"/>
      </w:pPr>
      <w:r>
        <w:t>People with schizophrenia, bipolar affective disorder and other psychoses have a much higher risk of raised cholesterol levels than the general population because of the effects of antipsychotic medication.</w:t>
      </w:r>
      <w:r w:rsidR="006D17E0">
        <w:t xml:space="preserve"> </w:t>
      </w:r>
      <w:r w:rsidR="006D17E0" w:rsidRPr="006D17E0">
        <w:t xml:space="preserve">The indicator </w:t>
      </w:r>
      <w:r w:rsidR="005A7AB0">
        <w:t>requires</w:t>
      </w:r>
      <w:r w:rsidR="006D17E0" w:rsidRPr="006D17E0">
        <w:t xml:space="preserve"> monitoring of </w:t>
      </w:r>
      <w:r w:rsidR="006D17E0">
        <w:t>cholesterol</w:t>
      </w:r>
      <w:r w:rsidR="006D17E0" w:rsidRPr="006D17E0">
        <w:t xml:space="preserve"> so that healthcare practitioners can offer advice and treatment for </w:t>
      </w:r>
      <w:r w:rsidR="006D17E0">
        <w:t>raised cholesterol level</w:t>
      </w:r>
      <w:r w:rsidR="00586174">
        <w:t>,</w:t>
      </w:r>
      <w:r w:rsidR="006D17E0" w:rsidRPr="006D17E0">
        <w:t xml:space="preserve"> </w:t>
      </w:r>
      <w:r w:rsidR="00244C79">
        <w:t>to reduce the risk of cardiovascular disease</w:t>
      </w:r>
      <w:r w:rsidR="00586174">
        <w:t>,</w:t>
      </w:r>
      <w:r w:rsidR="00916BD3">
        <w:t xml:space="preserve"> when needed</w:t>
      </w:r>
      <w:r w:rsidR="006D17E0" w:rsidRPr="006D17E0">
        <w:t>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59B8061E" w14:textId="221FB389" w:rsidR="00924E80" w:rsidRDefault="00810F19" w:rsidP="00EE354D">
      <w:pPr>
        <w:pStyle w:val="Paragraph"/>
      </w:pPr>
      <w:hyperlink r:id="rId7" w:history="1">
        <w:r w:rsidR="00924E80" w:rsidRPr="00FD0FF4">
          <w:rPr>
            <w:rStyle w:val="Hyperlink"/>
          </w:rPr>
          <w:t>Psychosis and schizophrenia in adults: prevention and management</w:t>
        </w:r>
      </w:hyperlink>
      <w:r w:rsidR="00AA4A29">
        <w:rPr>
          <w:rStyle w:val="Hyperlink"/>
        </w:rPr>
        <w:t xml:space="preserve">. </w:t>
      </w:r>
      <w:r w:rsidR="00AA4A29" w:rsidRPr="00AA4A29">
        <w:rPr>
          <w:rStyle w:val="Hyperlink"/>
        </w:rPr>
        <w:t>NICE guideline CG178</w:t>
      </w:r>
      <w:r w:rsidR="00924E80" w:rsidRPr="00FD0FF4">
        <w:t xml:space="preserve"> (2014), recommendation</w:t>
      </w:r>
      <w:r w:rsidR="00924E80">
        <w:t xml:space="preserve">s </w:t>
      </w:r>
      <w:r w:rsidR="003F6E61">
        <w:t xml:space="preserve">1.1.3.6, </w:t>
      </w:r>
      <w:r w:rsidR="00924E80">
        <w:t>1.3.6.1, 1.5.3.2, 1.5.3.3</w:t>
      </w:r>
      <w:r w:rsidR="000C792D">
        <w:t>.</w:t>
      </w:r>
    </w:p>
    <w:p w14:paraId="1F37ACF3" w14:textId="13E362DA" w:rsidR="00924E80" w:rsidRDefault="00810F19" w:rsidP="00511511">
      <w:pPr>
        <w:pStyle w:val="Paragraph"/>
      </w:pPr>
      <w:hyperlink r:id="rId8" w:history="1">
        <w:r w:rsidR="00924E80" w:rsidRPr="006404ED">
          <w:rPr>
            <w:rStyle w:val="Hyperlink"/>
          </w:rPr>
          <w:t>Bipolar disorder: assessment and management</w:t>
        </w:r>
      </w:hyperlink>
      <w:r w:rsidR="00AA4A29">
        <w:rPr>
          <w:rStyle w:val="Hyperlink"/>
        </w:rPr>
        <w:t xml:space="preserve">. </w:t>
      </w:r>
      <w:r w:rsidR="00AA4A29" w:rsidRPr="00AA4A29">
        <w:rPr>
          <w:rStyle w:val="Hyperlink"/>
        </w:rPr>
        <w:t>NICE guideline CG185</w:t>
      </w:r>
      <w:r w:rsidR="00924E80">
        <w:t xml:space="preserve"> (2014, updated 2020), recommendation 1.2.12</w:t>
      </w:r>
      <w:r w:rsidR="000C792D">
        <w:t>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3248DEAF" w:rsidR="0009195D" w:rsidRDefault="00D141B1" w:rsidP="00EE354D">
      <w:pPr>
        <w:pStyle w:val="Paragraph"/>
      </w:pPr>
      <w:r>
        <w:t xml:space="preserve">Numerator: </w:t>
      </w:r>
      <w:r w:rsidR="001F2FD6">
        <w:t xml:space="preserve">The number </w:t>
      </w:r>
      <w:r w:rsidR="0013313F">
        <w:t xml:space="preserve">of patients </w:t>
      </w:r>
      <w:r w:rsidR="001F2FD6">
        <w:t xml:space="preserve">in the denominator </w:t>
      </w:r>
      <w:r w:rsidR="001F2FD6" w:rsidRPr="001F2FD6">
        <w:t xml:space="preserve">who have a record of total cholesterol: </w:t>
      </w:r>
      <w:proofErr w:type="spellStart"/>
      <w:r w:rsidR="001F2FD6" w:rsidRPr="001F2FD6">
        <w:t>hdl</w:t>
      </w:r>
      <w:proofErr w:type="spellEnd"/>
      <w:r w:rsidR="001F2FD6" w:rsidRPr="001F2FD6">
        <w:t xml:space="preserve"> ratio in the preceding 12 months</w:t>
      </w:r>
      <w:r w:rsidR="000C792D">
        <w:t>.</w:t>
      </w:r>
    </w:p>
    <w:p w14:paraId="06B62F8F" w14:textId="0D3997BA" w:rsidR="00D141B1" w:rsidRDefault="00D141B1" w:rsidP="00EE354D">
      <w:pPr>
        <w:pStyle w:val="Paragraph"/>
      </w:pPr>
      <w:r>
        <w:t xml:space="preserve">Denominator: </w:t>
      </w:r>
      <w:r w:rsidR="00F6483B" w:rsidRPr="00F6483B">
        <w:t xml:space="preserve">The number of patients </w:t>
      </w:r>
      <w:r w:rsidR="001F2FD6">
        <w:t xml:space="preserve">aged 18 and over </w:t>
      </w:r>
      <w:r w:rsidR="00F6483B" w:rsidRPr="00F6483B">
        <w:t xml:space="preserve">on the mental health register with a diagnosis of psychosis, </w:t>
      </w:r>
      <w:proofErr w:type="gramStart"/>
      <w:r w:rsidR="00F6483B" w:rsidRPr="00F6483B">
        <w:t>schizophrenia</w:t>
      </w:r>
      <w:proofErr w:type="gramEnd"/>
      <w:r w:rsidR="00F6483B" w:rsidRPr="00F6483B">
        <w:t xml:space="preserve"> or bipolar affective disease.</w:t>
      </w:r>
    </w:p>
    <w:p w14:paraId="04501E11" w14:textId="1DADD43D" w:rsidR="0009195D" w:rsidRDefault="0009195D" w:rsidP="00EE354D">
      <w:pPr>
        <w:pStyle w:val="Paragraph"/>
      </w:pPr>
      <w:r>
        <w:t xml:space="preserve">Calculation: </w:t>
      </w:r>
      <w:r w:rsidRPr="001F2FD6">
        <w:t>(Numerator/</w:t>
      </w:r>
      <w:proofErr w:type="gramStart"/>
      <w:r w:rsidRPr="001F2FD6">
        <w:t>denominator)*</w:t>
      </w:r>
      <w:proofErr w:type="gramEnd"/>
      <w:r w:rsidRPr="001F2FD6">
        <w:t>100</w:t>
      </w:r>
    </w:p>
    <w:p w14:paraId="200701E0" w14:textId="1F174567" w:rsidR="00D141B1" w:rsidRDefault="00D141B1" w:rsidP="00EE354D">
      <w:pPr>
        <w:pStyle w:val="Paragraph"/>
      </w:pPr>
      <w:r>
        <w:t>Exclusions:</w:t>
      </w:r>
      <w:r w:rsidR="0013313F">
        <w:t xml:space="preserve"> P</w:t>
      </w:r>
      <w:r w:rsidR="00696455">
        <w:t>eople with a diagnosis of cardiovascular disease</w:t>
      </w:r>
      <w:r w:rsidR="00080C37">
        <w:t xml:space="preserve"> for </w:t>
      </w:r>
      <w:r w:rsidR="000B69A5">
        <w:t>more</w:t>
      </w:r>
      <w:r w:rsidR="00080C37">
        <w:t xml:space="preserve"> than 12 months</w:t>
      </w:r>
      <w:r w:rsidR="00DF45AD">
        <w:t xml:space="preserve">. </w:t>
      </w:r>
    </w:p>
    <w:p w14:paraId="15239063" w14:textId="530534E2" w:rsidR="00706451" w:rsidRDefault="00706451" w:rsidP="00EE354D">
      <w:pPr>
        <w:pStyle w:val="Paragraph"/>
      </w:pPr>
      <w:r>
        <w:t xml:space="preserve">Minimum population: </w:t>
      </w:r>
      <w:r w:rsidR="000D5395" w:rsidRPr="009B2A03">
        <w:t xml:space="preserve">The indicator would be appropriate </w:t>
      </w:r>
      <w:r w:rsidR="00391F4B" w:rsidRPr="009B2A03">
        <w:t xml:space="preserve">to assess performance </w:t>
      </w:r>
      <w:r w:rsidR="003B53D0" w:rsidRPr="009B2A03">
        <w:t xml:space="preserve">at </w:t>
      </w:r>
      <w:r w:rsidR="00391F4B" w:rsidRPr="009B2A03">
        <w:t>individual</w:t>
      </w:r>
      <w:r w:rsidR="000D5395" w:rsidRPr="009B2A03">
        <w:t xml:space="preserve"> general practice</w:t>
      </w:r>
      <w:r w:rsidR="00391F4B" w:rsidRPr="009B2A03">
        <w:t xml:space="preserve"> level</w:t>
      </w:r>
      <w:r w:rsidR="000D5395" w:rsidRPr="009B2A03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C8AF522" w:rsidR="00245B12" w:rsidRPr="00EA7F52" w:rsidRDefault="00D141B1" w:rsidP="00D141B1">
    <w:pPr>
      <w:pStyle w:val="Footer"/>
    </w:pPr>
    <w:r>
      <w:t xml:space="preserve">NICE indicator guidance: </w:t>
    </w:r>
    <w:r w:rsidR="00024B89" w:rsidRPr="000C792D">
      <w:t>NM129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3E1A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B89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0C37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B69A5"/>
    <w:rsid w:val="000C2094"/>
    <w:rsid w:val="000C2B7B"/>
    <w:rsid w:val="000C3267"/>
    <w:rsid w:val="000C47C4"/>
    <w:rsid w:val="000C751D"/>
    <w:rsid w:val="000C792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313F"/>
    <w:rsid w:val="0015609C"/>
    <w:rsid w:val="0015655B"/>
    <w:rsid w:val="00156AF4"/>
    <w:rsid w:val="001630B3"/>
    <w:rsid w:val="00165FFF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1F2FD6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4C79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6E61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511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6174"/>
    <w:rsid w:val="0059615A"/>
    <w:rsid w:val="005A20A0"/>
    <w:rsid w:val="005A63EF"/>
    <w:rsid w:val="005A6544"/>
    <w:rsid w:val="005A7AB0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645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17E0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1F8C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0F19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6BD3"/>
    <w:rsid w:val="0091747A"/>
    <w:rsid w:val="00922271"/>
    <w:rsid w:val="009233EA"/>
    <w:rsid w:val="00924E80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B2A03"/>
    <w:rsid w:val="009C0BD9"/>
    <w:rsid w:val="009D037B"/>
    <w:rsid w:val="009D28EE"/>
    <w:rsid w:val="009D3369"/>
    <w:rsid w:val="009D400A"/>
    <w:rsid w:val="009D717F"/>
    <w:rsid w:val="009E18B1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9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673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483B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2020-10-26T17:47:00Z</dcterms:created>
  <dcterms:modified xsi:type="dcterms:W3CDTF">2020-10-26T17:47:00Z</dcterms:modified>
</cp:coreProperties>
</file>