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6D8" w14:textId="4B9520EC" w:rsidR="00594C3A" w:rsidRDefault="00F42A59" w:rsidP="00136206">
      <w:pPr>
        <w:pStyle w:val="Title"/>
      </w:pPr>
      <w:r>
        <w:t xml:space="preserve">Indicator development programme </w:t>
      </w:r>
    </w:p>
    <w:p w14:paraId="32A7F8F9" w14:textId="77777777" w:rsidR="00F42A59" w:rsidRDefault="00F42A59" w:rsidP="00F42A59">
      <w:pPr>
        <w:pStyle w:val="Title"/>
      </w:pPr>
      <w:r>
        <w:t>NICE indicator guidance</w:t>
      </w:r>
    </w:p>
    <w:p w14:paraId="6CB73C4F" w14:textId="77777777" w:rsidR="00271080" w:rsidRDefault="00271080" w:rsidP="00CF0EEF">
      <w:pPr>
        <w:pStyle w:val="Heading1"/>
      </w:pPr>
      <w:r w:rsidRPr="00271080">
        <w:t xml:space="preserve">Cardiovascular disease prevention: cardiovascular risk assessment for people newly diagnosed with hypertension or </w:t>
      </w:r>
      <w:proofErr w:type="gramStart"/>
      <w:r w:rsidRPr="00271080">
        <w:t>T2DM</w:t>
      </w:r>
      <w:proofErr w:type="gramEnd"/>
    </w:p>
    <w:p w14:paraId="7BF309D9" w14:textId="02720F07" w:rsidR="00F42A59" w:rsidRDefault="00F42A59" w:rsidP="00F42A59">
      <w:pPr>
        <w:pStyle w:val="Paragraph"/>
      </w:pPr>
      <w:r>
        <w:t xml:space="preserve">Date first published on NICE menu: </w:t>
      </w:r>
      <w:r w:rsidR="00ED2FB6">
        <w:t>June 2016</w:t>
      </w:r>
    </w:p>
    <w:p w14:paraId="35CDD067" w14:textId="6B7DC2F0" w:rsidR="00F42A59" w:rsidRDefault="00F42A59" w:rsidP="00F42A59">
      <w:pPr>
        <w:pStyle w:val="Paragraph"/>
      </w:pPr>
      <w:r>
        <w:t xml:space="preserve">Last update: </w:t>
      </w:r>
      <w:r w:rsidR="00ED2FB6">
        <w:t>May 2023</w:t>
      </w:r>
    </w:p>
    <w:p w14:paraId="33C0E1F3" w14:textId="409F8EF5" w:rsidR="00F42A59" w:rsidRDefault="00F42A59" w:rsidP="00F42A59">
      <w:pPr>
        <w:pStyle w:val="Paragraph"/>
      </w:pPr>
      <w:r>
        <w:t xml:space="preserve">Next review date: </w:t>
      </w:r>
      <w:r w:rsidR="00271080">
        <w:t>October 2023</w:t>
      </w:r>
    </w:p>
    <w:p w14:paraId="09A8FBA6" w14:textId="516DD166" w:rsidR="00F42A59" w:rsidRDefault="00F42A59" w:rsidP="00F42A59">
      <w:pPr>
        <w:pStyle w:val="Heading1"/>
      </w:pPr>
      <w:r>
        <w:t xml:space="preserve">Indicator </w:t>
      </w:r>
      <w:r w:rsidR="00B048CF">
        <w:t>NM132</w:t>
      </w:r>
    </w:p>
    <w:p w14:paraId="4AF64E5E" w14:textId="1B9AAAB2" w:rsidR="00ED2FB6" w:rsidRPr="00611A1D" w:rsidRDefault="00ED2FB6" w:rsidP="00ED2FB6">
      <w:pPr>
        <w:pStyle w:val="Paragraph"/>
      </w:pPr>
      <w:r w:rsidRPr="00E306EB">
        <w:t xml:space="preserve">The percentage of patients aged </w:t>
      </w:r>
      <w:r>
        <w:t xml:space="preserve">between </w:t>
      </w:r>
      <w:r w:rsidRPr="00E306EB">
        <w:t>25</w:t>
      </w:r>
      <w:r>
        <w:t xml:space="preserve"> and </w:t>
      </w:r>
      <w:r w:rsidRPr="00E306EB">
        <w:t xml:space="preserve">84 years with a new diagnosis of hypertension or type 2 diabetes, recorded </w:t>
      </w:r>
      <w:r w:rsidR="00204928">
        <w:t>in</w:t>
      </w:r>
      <w:r w:rsidR="00204928" w:rsidRPr="00E306EB">
        <w:t xml:space="preserve"> </w:t>
      </w:r>
      <w:r w:rsidRPr="00E306EB">
        <w:t xml:space="preserve">the preceding </w:t>
      </w:r>
      <w:r w:rsidR="00204928">
        <w:t>12 months</w:t>
      </w:r>
      <w:r w:rsidRPr="00E306EB">
        <w:t xml:space="preserve"> (excluding those with pre-existing </w:t>
      </w:r>
      <w:r>
        <w:t>cardiovascular disease, chronic kidney disease, familial hypercholesterolaemia or type 1 diabetes</w:t>
      </w:r>
      <w:r w:rsidRPr="00E306EB">
        <w:t>) who have had a</w:t>
      </w:r>
      <w:r>
        <w:t xml:space="preserve"> consultation for</w:t>
      </w:r>
      <w:r w:rsidRPr="00E306EB">
        <w:t xml:space="preserve"> </w:t>
      </w:r>
      <w:r>
        <w:t xml:space="preserve">full formal cardiovascular disease risk assessment </w:t>
      </w:r>
      <w:r w:rsidRPr="00E306EB">
        <w:t>between 3 months before or 3 months after date of diagnosis</w:t>
      </w:r>
      <w:r>
        <w:t>.</w:t>
      </w:r>
    </w:p>
    <w:p w14:paraId="2AA76169" w14:textId="77777777" w:rsidR="00F42A59" w:rsidRDefault="00F42A59" w:rsidP="00F42A59">
      <w:pPr>
        <w:pStyle w:val="Heading2"/>
      </w:pPr>
      <w:r>
        <w:t xml:space="preserve">Indicator type </w:t>
      </w:r>
    </w:p>
    <w:p w14:paraId="21A3E041" w14:textId="77777777" w:rsidR="00F42A59" w:rsidRPr="00204928" w:rsidRDefault="00F42A59" w:rsidP="00F42A59">
      <w:pPr>
        <w:pStyle w:val="Paragraph"/>
      </w:pPr>
      <w:r w:rsidRPr="00204928">
        <w:t>General practice indicator suitable for use in the Quality and Outcomes Framework.</w:t>
      </w:r>
    </w:p>
    <w:p w14:paraId="1E3A0B44" w14:textId="77777777" w:rsidR="00F42A59" w:rsidRDefault="00F42A59" w:rsidP="00F42A59">
      <w:pPr>
        <w:pStyle w:val="Heading2"/>
      </w:pPr>
      <w:r>
        <w:t>Rationale</w:t>
      </w:r>
    </w:p>
    <w:p w14:paraId="40E6642D" w14:textId="3F25C4F6" w:rsidR="00204928" w:rsidRDefault="00204928" w:rsidP="00204928">
      <w:pPr>
        <w:pStyle w:val="Paragraph"/>
      </w:pPr>
      <w:r>
        <w:t>The aim of this indicator is to identify people for intervention (lifestyle modification and statin therapy) to prevent cardiovascular events.</w:t>
      </w:r>
      <w:r w:rsidRPr="00204928">
        <w:t xml:space="preserve"> </w:t>
      </w:r>
      <w:r>
        <w:t>The 3-month timeframe has been chosen to allow practices enough time to carry out any required tests</w:t>
      </w:r>
      <w:r w:rsidR="00974C8E">
        <w:t xml:space="preserve">. </w:t>
      </w:r>
      <w:r w:rsidR="00974C8E" w:rsidRPr="00974C8E">
        <w:t>NICE quality standard 100 highlights a full formal risk assessment using the QRISK3 tool as a national priority for quality improvement.</w:t>
      </w:r>
    </w:p>
    <w:p w14:paraId="21C32A7D" w14:textId="0B114CAB" w:rsidR="00F42A59" w:rsidRDefault="00F42A59" w:rsidP="00F42A59">
      <w:pPr>
        <w:pStyle w:val="Heading2"/>
      </w:pPr>
      <w:r>
        <w:lastRenderedPageBreak/>
        <w:t xml:space="preserve">Source guidance </w:t>
      </w:r>
    </w:p>
    <w:p w14:paraId="5741D4DA" w14:textId="30DAEFE9" w:rsidR="00F42A59" w:rsidRDefault="008D542B" w:rsidP="00F42A59">
      <w:pPr>
        <w:pStyle w:val="Paragraph"/>
      </w:pPr>
      <w:hyperlink r:id="rId7" w:history="1">
        <w:r w:rsidR="00F42A59" w:rsidRPr="00204928">
          <w:rPr>
            <w:rStyle w:val="Hyperlink"/>
          </w:rPr>
          <w:t>NICE’s guideline for</w:t>
        </w:r>
        <w:r w:rsidR="00204928" w:rsidRPr="00204928">
          <w:rPr>
            <w:rStyle w:val="Hyperlink"/>
          </w:rPr>
          <w:t xml:space="preserve"> cardiovascular disease: risk assessment and reduction, including lipid modification</w:t>
        </w:r>
      </w:hyperlink>
      <w:r w:rsidR="00204928">
        <w:t xml:space="preserve"> (2014, updated 2023) recommendations 1.1.7 and 1.1.8</w:t>
      </w:r>
      <w:r w:rsidR="00F42A59">
        <w:t xml:space="preserve"> </w:t>
      </w:r>
    </w:p>
    <w:p w14:paraId="046391A0" w14:textId="77777777" w:rsidR="00F42A59" w:rsidRDefault="00F42A59" w:rsidP="00F42A59">
      <w:pPr>
        <w:pStyle w:val="Heading2"/>
      </w:pPr>
      <w:r>
        <w:t xml:space="preserve">Specification </w:t>
      </w:r>
    </w:p>
    <w:p w14:paraId="3F4CDF4C" w14:textId="17932331" w:rsidR="00204928" w:rsidRDefault="00F42A59" w:rsidP="00F42A59">
      <w:pPr>
        <w:pStyle w:val="Paragraph"/>
      </w:pPr>
      <w:r>
        <w:t xml:space="preserve">Numerator: </w:t>
      </w:r>
      <w:r w:rsidR="00204928" w:rsidRPr="00204928">
        <w:t>The number of patients in the denominator who have had consultation for</w:t>
      </w:r>
      <w:r w:rsidR="00204928">
        <w:t xml:space="preserve"> </w:t>
      </w:r>
      <w:r w:rsidR="00204928" w:rsidRPr="00204928">
        <w:t xml:space="preserve">a full formal </w:t>
      </w:r>
      <w:r w:rsidR="00BA3AE8">
        <w:t>cardiovascular disease</w:t>
      </w:r>
      <w:r w:rsidR="00204928" w:rsidRPr="00204928">
        <w:t xml:space="preserve"> risk assessment between 3 months before or 3 months after date of diagnosis. </w:t>
      </w:r>
    </w:p>
    <w:p w14:paraId="6900C8BB" w14:textId="02B9CEF2" w:rsidR="00F42A59" w:rsidRDefault="00F42A59" w:rsidP="00F42A59">
      <w:pPr>
        <w:pStyle w:val="Paragraph"/>
      </w:pPr>
      <w:r>
        <w:t xml:space="preserve">Denominator: </w:t>
      </w:r>
      <w:r w:rsidR="00204928" w:rsidRPr="00204928">
        <w:t>The number of patients aged between 25 and</w:t>
      </w:r>
      <w:r w:rsidR="001677E8">
        <w:t xml:space="preserve"> </w:t>
      </w:r>
      <w:r w:rsidR="00204928" w:rsidRPr="00204928">
        <w:t xml:space="preserve">84 years with a new diagnosis of hypertension or type 2 diabetes, recorded </w:t>
      </w:r>
      <w:r w:rsidR="00204928">
        <w:t>in</w:t>
      </w:r>
      <w:r w:rsidR="00204928" w:rsidRPr="00204928">
        <w:t xml:space="preserve"> the preceding </w:t>
      </w:r>
      <w:r w:rsidR="00204928">
        <w:t>12 months</w:t>
      </w:r>
      <w:r w:rsidR="00204928" w:rsidRPr="00204928">
        <w:t xml:space="preserve"> (excluding those with pre-existing</w:t>
      </w:r>
      <w:r w:rsidR="00204928">
        <w:t xml:space="preserve"> cardiovascular</w:t>
      </w:r>
      <w:r w:rsidR="00204928" w:rsidRPr="00204928">
        <w:t xml:space="preserve"> disease, chronic kidney disease, familial hypercholesterolaemia or type 1 diabetes).</w:t>
      </w:r>
    </w:p>
    <w:p w14:paraId="5E219E40" w14:textId="75304B12" w:rsidR="00F42A59" w:rsidRDefault="00F42A59" w:rsidP="00F42A59">
      <w:pPr>
        <w:pStyle w:val="Paragraph"/>
      </w:pPr>
      <w:r>
        <w:t xml:space="preserve">Calculation: </w:t>
      </w:r>
      <w:r w:rsidRPr="00204928">
        <w:t>Numerator</w:t>
      </w:r>
      <w:r w:rsidR="000770C1" w:rsidRPr="00204928">
        <w:t xml:space="preserve"> divided by the </w:t>
      </w:r>
      <w:r w:rsidRPr="00204928">
        <w:t>denominator</w:t>
      </w:r>
      <w:r w:rsidR="000770C1" w:rsidRPr="00204928">
        <w:t>, multiplied by 1</w:t>
      </w:r>
      <w:r w:rsidRPr="00204928">
        <w:t>00</w:t>
      </w:r>
      <w:r w:rsidR="000770C1" w:rsidRPr="00204928">
        <w:t>.</w:t>
      </w:r>
    </w:p>
    <w:p w14:paraId="2FFB5049" w14:textId="77777777" w:rsidR="00204928" w:rsidRDefault="00F42A59" w:rsidP="00204928">
      <w:pPr>
        <w:pStyle w:val="Paragraph"/>
      </w:pPr>
      <w:r>
        <w:t xml:space="preserve">Definitions: </w:t>
      </w:r>
    </w:p>
    <w:p w14:paraId="194BD104" w14:textId="257B8842" w:rsidR="00204928" w:rsidRDefault="00204928" w:rsidP="00204928">
      <w:pPr>
        <w:pStyle w:val="Bullets"/>
      </w:pPr>
      <w:r>
        <w:t xml:space="preserve">Cardiovascular disease is defined as angina, previous myocardial infarction, revascularisation, stroke or TIA or symptomatic peripheral arterial disease. </w:t>
      </w:r>
    </w:p>
    <w:p w14:paraId="4AC0E1CE" w14:textId="3CF5039F" w:rsidR="00F42A59" w:rsidRDefault="00204928" w:rsidP="00204928">
      <w:pPr>
        <w:pStyle w:val="Bullets"/>
      </w:pPr>
      <w:r>
        <w:t>Full formal cardiovascular disease risk assessment. NICE guidance recommends QRISK3 for full formal cardiovascular disease risk assessment however the indicator allows for additional coded tools to be used dependent on local practice.</w:t>
      </w:r>
    </w:p>
    <w:p w14:paraId="64A36C88" w14:textId="16D05DC3" w:rsidR="00F42A59" w:rsidRDefault="00F42A59" w:rsidP="00F42A59">
      <w:pPr>
        <w:pStyle w:val="Paragraph"/>
      </w:pPr>
      <w:r>
        <w:t xml:space="preserve">Exclusions: </w:t>
      </w:r>
      <w:r w:rsidR="00204928">
        <w:t>None.</w:t>
      </w:r>
      <w:r>
        <w:t xml:space="preserve"> </w:t>
      </w:r>
    </w:p>
    <w:p w14:paraId="0F38B792" w14:textId="3688F8C9" w:rsidR="00F42A59" w:rsidRDefault="00F42A59" w:rsidP="00F42A59">
      <w:pPr>
        <w:pStyle w:val="Paragraph"/>
      </w:pPr>
      <w:r>
        <w:t xml:space="preserve">Personalised care adjustments or exception reporting should be considered to account for situations where the patient declines, does not attend or if </w:t>
      </w:r>
      <w:r w:rsidR="00204928">
        <w:t>indicator</w:t>
      </w:r>
      <w:r>
        <w:t xml:space="preserve"> is not appropriate.</w:t>
      </w:r>
    </w:p>
    <w:p w14:paraId="78AFBA67" w14:textId="77777777" w:rsidR="00DC747F" w:rsidRDefault="00DC747F" w:rsidP="00F42A59">
      <w:pPr>
        <w:pStyle w:val="Paragraph"/>
      </w:pPr>
      <w:r w:rsidRPr="00DC747F">
        <w:t xml:space="preserve">Expected population size: </w:t>
      </w:r>
    </w:p>
    <w:p w14:paraId="3FBD040C" w14:textId="37349E75" w:rsidR="00DC747F" w:rsidRDefault="00DC747F" w:rsidP="00F42A59">
      <w:pPr>
        <w:pStyle w:val="Paragraph"/>
      </w:pPr>
      <w:r w:rsidRPr="00DC747F">
        <w:t>The indicator would be appropriate to assess performance at individual general practice level.</w:t>
      </w:r>
    </w:p>
    <w:p w14:paraId="7C17F105" w14:textId="77777777" w:rsidR="00F42A59" w:rsidRDefault="00F42A59" w:rsidP="00F42A59">
      <w:pPr>
        <w:pStyle w:val="Heading2"/>
      </w:pPr>
      <w:r>
        <w:lastRenderedPageBreak/>
        <w:t>Further information</w:t>
      </w:r>
    </w:p>
    <w:p w14:paraId="18A081BE" w14:textId="268A2E18" w:rsidR="00F42A59" w:rsidRDefault="00F42A59" w:rsidP="00F42A59">
      <w:pPr>
        <w:pStyle w:val="Paragraph"/>
      </w:pPr>
      <w:r>
        <w:t xml:space="preserve">This is NICE indicator guidance, which is part of the </w:t>
      </w:r>
      <w:hyperlink r:id="rId8" w:history="1">
        <w:r w:rsidRPr="00F42A59">
          <w:rPr>
            <w:rStyle w:val="Hyperlink"/>
          </w:rPr>
          <w:t>NICE menu of indicators</w:t>
        </w:r>
      </w:hyperlink>
      <w:r>
        <w:t>. This document does not represent formal NICE guidance.</w:t>
      </w:r>
    </w:p>
    <w:p w14:paraId="1E17208B" w14:textId="2893DDD0" w:rsidR="00DE6DA8" w:rsidRPr="00F42A59" w:rsidRDefault="00DE6DA8" w:rsidP="00F42A59">
      <w:pPr>
        <w:pStyle w:val="Paragraph"/>
      </w:pPr>
      <w:r w:rsidRPr="00DE6DA8">
        <w:t>© NICE [</w:t>
      </w:r>
      <w:r w:rsidR="00204928">
        <w:t>2023</w:t>
      </w:r>
      <w:r w:rsidRPr="00DE6DA8">
        <w:t xml:space="preserve">]. All rights reserved. Subject to </w:t>
      </w:r>
      <w:hyperlink r:id="rId9" w:anchor="notice-of-rights" w:history="1">
        <w:r w:rsidRPr="00DE6DA8">
          <w:rPr>
            <w:rStyle w:val="Hyperlink"/>
          </w:rPr>
          <w:t>Notice of rights</w:t>
        </w:r>
      </w:hyperlink>
      <w:r w:rsidRPr="00DE6DA8">
        <w:t>.</w:t>
      </w:r>
    </w:p>
    <w:sectPr w:rsidR="00DE6DA8" w:rsidRPr="00F42A59" w:rsidSect="008F6FB7">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98A3" w14:textId="77777777" w:rsidR="00F42A59" w:rsidRDefault="00F42A59" w:rsidP="00446BEE">
      <w:r>
        <w:separator/>
      </w:r>
    </w:p>
  </w:endnote>
  <w:endnote w:type="continuationSeparator" w:id="0">
    <w:p w14:paraId="0EF48709" w14:textId="77777777" w:rsidR="00F42A59" w:rsidRDefault="00F42A5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F16C" w14:textId="6407F257" w:rsidR="00446BEE" w:rsidRDefault="00271080" w:rsidP="00446BEE">
    <w:pPr>
      <w:pStyle w:val="Footer"/>
    </w:pPr>
    <w:r>
      <w:t xml:space="preserve">NM132: </w:t>
    </w:r>
    <w:r w:rsidRPr="00271080">
      <w:t>Cardiovascular disease prevention: cardiovascular risk assessment for people newly diagnosed with hypertension or T2DM</w:t>
    </w:r>
    <w:r w:rsidR="00AD2F66">
      <w:tab/>
    </w:r>
    <w:r w:rsidR="00446BEE">
      <w:tab/>
    </w:r>
    <w:r w:rsidR="00446BEE">
      <w:fldChar w:fldCharType="begin"/>
    </w:r>
    <w:r w:rsidR="00446BEE">
      <w:instrText xml:space="preserve"> PAGE </w:instrText>
    </w:r>
    <w:r w:rsidR="00446BEE">
      <w:fldChar w:fldCharType="separate"/>
    </w:r>
    <w:r w:rsidR="00FA2C5A">
      <w:rPr>
        <w:noProof/>
      </w:rPr>
      <w:t>1</w:t>
    </w:r>
    <w:r w:rsidR="00446BEE">
      <w:fldChar w:fldCharType="end"/>
    </w:r>
    <w:r w:rsidR="00446BEE">
      <w:t xml:space="preserve"> of </w:t>
    </w:r>
    <w:r w:rsidR="008D542B">
      <w:fldChar w:fldCharType="begin"/>
    </w:r>
    <w:r w:rsidR="008D542B">
      <w:instrText xml:space="preserve"> NUMPAGES  </w:instrText>
    </w:r>
    <w:r w:rsidR="008D542B">
      <w:fldChar w:fldCharType="separate"/>
    </w:r>
    <w:r w:rsidR="00FA2C5A">
      <w:rPr>
        <w:noProof/>
      </w:rPr>
      <w:t>1</w:t>
    </w:r>
    <w:r w:rsidR="008D542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50927"/>
      <w:docPartObj>
        <w:docPartGallery w:val="Page Numbers (Bottom of Page)"/>
        <w:docPartUnique/>
      </w:docPartObj>
    </w:sdtPr>
    <w:sdtEndPr/>
    <w:sdtContent>
      <w:sdt>
        <w:sdtPr>
          <w:id w:val="-1769616900"/>
          <w:docPartObj>
            <w:docPartGallery w:val="Page Numbers (Top of Page)"/>
            <w:docPartUnique/>
          </w:docPartObj>
        </w:sdtPr>
        <w:sdtEndPr/>
        <w:sdtContent>
          <w:p w14:paraId="5C1AA11F" w14:textId="7C1E5CA7" w:rsidR="008E7826" w:rsidRDefault="00811DE4" w:rsidP="008E7826">
            <w:pPr>
              <w:pStyle w:val="Footer"/>
            </w:pPr>
            <w:r>
              <w:t xml:space="preserve">NM132: </w:t>
            </w:r>
            <w:r w:rsidRPr="00811DE4">
              <w:t>Cardiovascular disease prevention: cardiovascular risk assessment for people newly diagnosed with hypertension or T2DM</w:t>
            </w:r>
            <w:r w:rsidR="008E7826">
              <w:tab/>
            </w:r>
            <w:r w:rsidR="008E7826">
              <w:tab/>
            </w:r>
            <w:r w:rsidR="008E7826" w:rsidRPr="008E7826">
              <w:t xml:space="preserve">Page </w:t>
            </w:r>
            <w:r w:rsidR="008E7826" w:rsidRPr="008E7826">
              <w:rPr>
                <w:sz w:val="24"/>
              </w:rPr>
              <w:fldChar w:fldCharType="begin"/>
            </w:r>
            <w:r w:rsidR="008E7826" w:rsidRPr="008E7826">
              <w:instrText xml:space="preserve"> PAGE </w:instrText>
            </w:r>
            <w:r w:rsidR="008E7826" w:rsidRPr="008E7826">
              <w:rPr>
                <w:sz w:val="24"/>
              </w:rPr>
              <w:fldChar w:fldCharType="separate"/>
            </w:r>
            <w:r w:rsidR="008E7826" w:rsidRPr="008E7826">
              <w:rPr>
                <w:noProof/>
              </w:rPr>
              <w:t>2</w:t>
            </w:r>
            <w:r w:rsidR="008E7826" w:rsidRPr="008E7826">
              <w:rPr>
                <w:sz w:val="24"/>
              </w:rPr>
              <w:fldChar w:fldCharType="end"/>
            </w:r>
            <w:r w:rsidR="008E7826" w:rsidRPr="008E7826">
              <w:t xml:space="preserve"> of </w:t>
            </w:r>
            <w:r w:rsidR="008D542B">
              <w:fldChar w:fldCharType="begin"/>
            </w:r>
            <w:r w:rsidR="008D542B">
              <w:instrText xml:space="preserve"> NUMPAGES  </w:instrText>
            </w:r>
            <w:r w:rsidR="008D542B">
              <w:fldChar w:fldCharType="separate"/>
            </w:r>
            <w:r w:rsidR="008E7826" w:rsidRPr="008E7826">
              <w:rPr>
                <w:noProof/>
              </w:rPr>
              <w:t>2</w:t>
            </w:r>
            <w:r w:rsidR="008D542B">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2005" w14:textId="77777777" w:rsidR="00F42A59" w:rsidRDefault="00F42A59" w:rsidP="00446BEE">
      <w:r>
        <w:separator/>
      </w:r>
    </w:p>
  </w:footnote>
  <w:footnote w:type="continuationSeparator" w:id="0">
    <w:p w14:paraId="14C2B5C6" w14:textId="77777777" w:rsidR="00F42A59" w:rsidRDefault="00F42A59"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0BA1" w14:textId="77777777" w:rsidR="008F6FB7" w:rsidRDefault="008F6FB7">
    <w:pPr>
      <w:pStyle w:val="Header"/>
    </w:pPr>
    <w:r>
      <w:rPr>
        <w:noProof/>
      </w:rPr>
      <w:drawing>
        <wp:anchor distT="0" distB="0" distL="114300" distR="114300" simplePos="0" relativeHeight="251658240" behindDoc="0" locked="0" layoutInCell="1" allowOverlap="1" wp14:anchorId="1E8C375A" wp14:editId="4240F74B">
          <wp:simplePos x="0" y="0"/>
          <wp:positionH relativeFrom="column">
            <wp:posOffset>0</wp:posOffset>
          </wp:positionH>
          <wp:positionV relativeFrom="page">
            <wp:posOffset>447675</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1493990455">
    <w:abstractNumId w:val="12"/>
  </w:num>
  <w:num w:numId="2" w16cid:durableId="721292764">
    <w:abstractNumId w:val="14"/>
  </w:num>
  <w:num w:numId="3" w16cid:durableId="1908833212">
    <w:abstractNumId w:val="14"/>
    <w:lvlOverride w:ilvl="0">
      <w:startOverride w:val="1"/>
    </w:lvlOverride>
  </w:num>
  <w:num w:numId="4" w16cid:durableId="590430424">
    <w:abstractNumId w:val="14"/>
    <w:lvlOverride w:ilvl="0">
      <w:startOverride w:val="1"/>
    </w:lvlOverride>
  </w:num>
  <w:num w:numId="5" w16cid:durableId="1380469149">
    <w:abstractNumId w:val="14"/>
    <w:lvlOverride w:ilvl="0">
      <w:startOverride w:val="1"/>
    </w:lvlOverride>
  </w:num>
  <w:num w:numId="6" w16cid:durableId="508184013">
    <w:abstractNumId w:val="14"/>
    <w:lvlOverride w:ilvl="0">
      <w:startOverride w:val="1"/>
    </w:lvlOverride>
  </w:num>
  <w:num w:numId="7" w16cid:durableId="147594296">
    <w:abstractNumId w:val="14"/>
    <w:lvlOverride w:ilvl="0">
      <w:startOverride w:val="1"/>
    </w:lvlOverride>
  </w:num>
  <w:num w:numId="8" w16cid:durableId="1542594475">
    <w:abstractNumId w:val="9"/>
  </w:num>
  <w:num w:numId="9" w16cid:durableId="1086925143">
    <w:abstractNumId w:val="7"/>
  </w:num>
  <w:num w:numId="10" w16cid:durableId="392124934">
    <w:abstractNumId w:val="6"/>
  </w:num>
  <w:num w:numId="11" w16cid:durableId="1220282592">
    <w:abstractNumId w:val="5"/>
  </w:num>
  <w:num w:numId="12" w16cid:durableId="1312128636">
    <w:abstractNumId w:val="4"/>
  </w:num>
  <w:num w:numId="13" w16cid:durableId="266154447">
    <w:abstractNumId w:val="8"/>
  </w:num>
  <w:num w:numId="14" w16cid:durableId="576286794">
    <w:abstractNumId w:val="3"/>
  </w:num>
  <w:num w:numId="15" w16cid:durableId="887495266">
    <w:abstractNumId w:val="2"/>
  </w:num>
  <w:num w:numId="16" w16cid:durableId="1293902094">
    <w:abstractNumId w:val="1"/>
  </w:num>
  <w:num w:numId="17" w16cid:durableId="189685181">
    <w:abstractNumId w:val="0"/>
  </w:num>
  <w:num w:numId="18" w16cid:durableId="273833326">
    <w:abstractNumId w:val="11"/>
  </w:num>
  <w:num w:numId="19" w16cid:durableId="1726568307">
    <w:abstractNumId w:val="11"/>
    <w:lvlOverride w:ilvl="0">
      <w:startOverride w:val="1"/>
    </w:lvlOverride>
  </w:num>
  <w:num w:numId="20" w16cid:durableId="617565902">
    <w:abstractNumId w:val="12"/>
  </w:num>
  <w:num w:numId="21" w16cid:durableId="1186557564">
    <w:abstractNumId w:val="14"/>
  </w:num>
  <w:num w:numId="22" w16cid:durableId="362362291">
    <w:abstractNumId w:val="11"/>
  </w:num>
  <w:num w:numId="23" w16cid:durableId="1261835420">
    <w:abstractNumId w:val="13"/>
  </w:num>
  <w:num w:numId="24" w16cid:durableId="1445811391">
    <w:abstractNumId w:val="15"/>
  </w:num>
  <w:num w:numId="25" w16cid:durableId="1042305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59"/>
    <w:rsid w:val="000053F8"/>
    <w:rsid w:val="00023F36"/>
    <w:rsid w:val="00024D0A"/>
    <w:rsid w:val="00070065"/>
    <w:rsid w:val="000770C1"/>
    <w:rsid w:val="000A4FEE"/>
    <w:rsid w:val="000B5939"/>
    <w:rsid w:val="00113116"/>
    <w:rsid w:val="001134E7"/>
    <w:rsid w:val="001336FF"/>
    <w:rsid w:val="00136206"/>
    <w:rsid w:val="00157BBE"/>
    <w:rsid w:val="001677E8"/>
    <w:rsid w:val="0017169E"/>
    <w:rsid w:val="001A6635"/>
    <w:rsid w:val="001B0EE9"/>
    <w:rsid w:val="001B65B3"/>
    <w:rsid w:val="001E60D6"/>
    <w:rsid w:val="00204928"/>
    <w:rsid w:val="002124D5"/>
    <w:rsid w:val="002408EA"/>
    <w:rsid w:val="0025603E"/>
    <w:rsid w:val="00262F98"/>
    <w:rsid w:val="00271080"/>
    <w:rsid w:val="002819D7"/>
    <w:rsid w:val="002C1A7E"/>
    <w:rsid w:val="002D3376"/>
    <w:rsid w:val="00311AFD"/>
    <w:rsid w:val="00311ED0"/>
    <w:rsid w:val="00316CC1"/>
    <w:rsid w:val="00344DDB"/>
    <w:rsid w:val="003648C5"/>
    <w:rsid w:val="003722FA"/>
    <w:rsid w:val="00391561"/>
    <w:rsid w:val="003C7AAF"/>
    <w:rsid w:val="003D39FF"/>
    <w:rsid w:val="003F0A04"/>
    <w:rsid w:val="003F1C1C"/>
    <w:rsid w:val="004075B6"/>
    <w:rsid w:val="00420952"/>
    <w:rsid w:val="00446BEE"/>
    <w:rsid w:val="004477B9"/>
    <w:rsid w:val="004C2B1E"/>
    <w:rsid w:val="004C517C"/>
    <w:rsid w:val="005025A1"/>
    <w:rsid w:val="0050314F"/>
    <w:rsid w:val="00524C51"/>
    <w:rsid w:val="00546EFB"/>
    <w:rsid w:val="00580D59"/>
    <w:rsid w:val="00594C3A"/>
    <w:rsid w:val="005A02D5"/>
    <w:rsid w:val="005D52D0"/>
    <w:rsid w:val="005F2FE6"/>
    <w:rsid w:val="005F3118"/>
    <w:rsid w:val="00624140"/>
    <w:rsid w:val="0062482B"/>
    <w:rsid w:val="006709A9"/>
    <w:rsid w:val="006802A7"/>
    <w:rsid w:val="006921E1"/>
    <w:rsid w:val="00696C0A"/>
    <w:rsid w:val="006A28FB"/>
    <w:rsid w:val="006A6A07"/>
    <w:rsid w:val="006D09CC"/>
    <w:rsid w:val="00732144"/>
    <w:rsid w:val="00736348"/>
    <w:rsid w:val="007545FB"/>
    <w:rsid w:val="0077376B"/>
    <w:rsid w:val="00781C41"/>
    <w:rsid w:val="007F565D"/>
    <w:rsid w:val="00811DE4"/>
    <w:rsid w:val="00833D8A"/>
    <w:rsid w:val="00837DE2"/>
    <w:rsid w:val="0084747C"/>
    <w:rsid w:val="00861B92"/>
    <w:rsid w:val="008746C4"/>
    <w:rsid w:val="008814FB"/>
    <w:rsid w:val="008A41BF"/>
    <w:rsid w:val="008A78A8"/>
    <w:rsid w:val="008D16F1"/>
    <w:rsid w:val="008D542B"/>
    <w:rsid w:val="008E7826"/>
    <w:rsid w:val="008F5E30"/>
    <w:rsid w:val="008F6FB7"/>
    <w:rsid w:val="00914D7F"/>
    <w:rsid w:val="0097305A"/>
    <w:rsid w:val="00974C49"/>
    <w:rsid w:val="00974C8E"/>
    <w:rsid w:val="00976037"/>
    <w:rsid w:val="009C727F"/>
    <w:rsid w:val="009E4F14"/>
    <w:rsid w:val="009E680B"/>
    <w:rsid w:val="00A15A1F"/>
    <w:rsid w:val="00A3325A"/>
    <w:rsid w:val="00A43013"/>
    <w:rsid w:val="00A9240C"/>
    <w:rsid w:val="00A93810"/>
    <w:rsid w:val="00AD2F66"/>
    <w:rsid w:val="00AF108A"/>
    <w:rsid w:val="00AF10CC"/>
    <w:rsid w:val="00B02E55"/>
    <w:rsid w:val="00B036C1"/>
    <w:rsid w:val="00B04218"/>
    <w:rsid w:val="00B048CF"/>
    <w:rsid w:val="00B5431F"/>
    <w:rsid w:val="00B55D0E"/>
    <w:rsid w:val="00B65A11"/>
    <w:rsid w:val="00B77AD1"/>
    <w:rsid w:val="00BA3AE8"/>
    <w:rsid w:val="00BC184B"/>
    <w:rsid w:val="00BF7FE0"/>
    <w:rsid w:val="00C36044"/>
    <w:rsid w:val="00C569D6"/>
    <w:rsid w:val="00C57670"/>
    <w:rsid w:val="00C77C66"/>
    <w:rsid w:val="00C85682"/>
    <w:rsid w:val="00C87496"/>
    <w:rsid w:val="00C96411"/>
    <w:rsid w:val="00CB2369"/>
    <w:rsid w:val="00CF0EEF"/>
    <w:rsid w:val="00CF2E5C"/>
    <w:rsid w:val="00CF3046"/>
    <w:rsid w:val="00CF58B7"/>
    <w:rsid w:val="00D02A8F"/>
    <w:rsid w:val="00D1699D"/>
    <w:rsid w:val="00D351C1"/>
    <w:rsid w:val="00D35EFB"/>
    <w:rsid w:val="00D47D55"/>
    <w:rsid w:val="00D504B3"/>
    <w:rsid w:val="00D86BF0"/>
    <w:rsid w:val="00DB7EAE"/>
    <w:rsid w:val="00DC747F"/>
    <w:rsid w:val="00DE6DA8"/>
    <w:rsid w:val="00E012B3"/>
    <w:rsid w:val="00E51079"/>
    <w:rsid w:val="00E51920"/>
    <w:rsid w:val="00E64120"/>
    <w:rsid w:val="00E660A1"/>
    <w:rsid w:val="00E72AE9"/>
    <w:rsid w:val="00E851C4"/>
    <w:rsid w:val="00EA20F5"/>
    <w:rsid w:val="00EB096F"/>
    <w:rsid w:val="00ED2FB6"/>
    <w:rsid w:val="00EE14CB"/>
    <w:rsid w:val="00EE44E0"/>
    <w:rsid w:val="00EE6600"/>
    <w:rsid w:val="00EE6F42"/>
    <w:rsid w:val="00F055F1"/>
    <w:rsid w:val="00F42A59"/>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821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1E60D6"/>
    <w:rPr>
      <w:sz w:val="24"/>
      <w:szCs w:val="24"/>
    </w:rPr>
  </w:style>
  <w:style w:type="paragraph" w:styleId="Heading1">
    <w:name w:val="heading 1"/>
    <w:basedOn w:val="Normal"/>
    <w:next w:val="Paragraph"/>
    <w:link w:val="Heading1Char"/>
    <w:qFormat/>
    <w:rsid w:val="00833D8A"/>
    <w:pPr>
      <w:keepNext/>
      <w:spacing w:before="240" w:after="120" w:line="360" w:lineRule="auto"/>
      <w:outlineLvl w:val="0"/>
    </w:pPr>
    <w:rPr>
      <w:rFonts w:ascii="Arial" w:hAnsi="Arial" w:cs="Arial"/>
      <w:b/>
      <w:bCs/>
      <w:kern w:val="32"/>
      <w:sz w:val="32"/>
      <w:szCs w:val="32"/>
      <w:lang w:eastAsia="en-US"/>
    </w:rPr>
  </w:style>
  <w:style w:type="paragraph" w:styleId="Heading2">
    <w:name w:val="heading 2"/>
    <w:basedOn w:val="Normal"/>
    <w:next w:val="Paragraph"/>
    <w:link w:val="Heading2Char"/>
    <w:qFormat/>
    <w:rsid w:val="00C77C66"/>
    <w:pPr>
      <w:keepNext/>
      <w:spacing w:before="240" w:after="60" w:line="360" w:lineRule="auto"/>
      <w:outlineLvl w:val="1"/>
    </w:pPr>
    <w:rPr>
      <w:rFonts w:ascii="Arial" w:hAnsi="Arial" w:cs="Arial"/>
      <w:b/>
      <w:bCs/>
      <w:color w:val="228096"/>
      <w:sz w:val="28"/>
      <w:szCs w:val="28"/>
      <w:lang w:eastAsia="en-US"/>
    </w:rPr>
  </w:style>
  <w:style w:type="paragraph" w:styleId="Heading3">
    <w:name w:val="heading 3"/>
    <w:basedOn w:val="Normal"/>
    <w:next w:val="Paragraph"/>
    <w:link w:val="Heading3Char"/>
    <w:qFormat/>
    <w:rsid w:val="00833D8A"/>
    <w:pPr>
      <w:keepNext/>
      <w:spacing w:before="240" w:after="60" w:line="360" w:lineRule="auto"/>
      <w:outlineLvl w:val="2"/>
    </w:pPr>
    <w:rPr>
      <w:rFonts w:ascii="Arial" w:hAnsi="Arial" w:cs="Arial"/>
      <w:b/>
      <w:bCs/>
      <w:sz w:val="26"/>
      <w:lang w:eastAsia="en-US"/>
    </w:rPr>
  </w:style>
  <w:style w:type="paragraph" w:styleId="Heading4">
    <w:name w:val="heading 4"/>
    <w:basedOn w:val="Normal"/>
    <w:next w:val="Paragraph"/>
    <w:link w:val="Heading4Char"/>
    <w:qFormat/>
    <w:rsid w:val="00C77C66"/>
    <w:pPr>
      <w:keepNext/>
      <w:spacing w:before="120" w:after="60" w:line="360" w:lineRule="auto"/>
      <w:outlineLvl w:val="3"/>
    </w:pPr>
    <w:rPr>
      <w:rFonts w:ascii="Arial" w:hAnsi="Arial"/>
      <w:b/>
      <w:bCs/>
      <w:iCs/>
      <w:color w:val="228096"/>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Numbered">
    <w:name w:val="Paragraph Numbered"/>
    <w:basedOn w:val="Normal"/>
    <w:uiPriority w:val="4"/>
    <w:qFormat/>
    <w:rsid w:val="00624140"/>
    <w:pPr>
      <w:numPr>
        <w:numId w:val="20"/>
      </w:numPr>
      <w:tabs>
        <w:tab w:val="left" w:pos="426"/>
      </w:tabs>
      <w:spacing w:after="240" w:line="360" w:lineRule="auto"/>
      <w:ind w:left="425" w:hanging="425"/>
    </w:pPr>
    <w:rPr>
      <w:rFonts w:ascii="Arial" w:hAnsi="Arial"/>
      <w:lang w:eastAsia="en-US"/>
    </w:rPr>
  </w:style>
  <w:style w:type="paragraph" w:styleId="Title">
    <w:name w:val="Title"/>
    <w:basedOn w:val="Normal"/>
    <w:next w:val="Heading1"/>
    <w:link w:val="TitleChar"/>
    <w:qFormat/>
    <w:rsid w:val="00696C0A"/>
    <w:pPr>
      <w:spacing w:before="240" w:after="240"/>
      <w:jc w:val="center"/>
      <w:outlineLvl w:val="0"/>
    </w:pPr>
    <w:rPr>
      <w:rFonts w:ascii="Arial" w:hAnsi="Arial"/>
      <w:b/>
      <w:bCs/>
      <w:kern w:val="28"/>
      <w:sz w:val="40"/>
      <w:szCs w:val="32"/>
    </w:rPr>
  </w:style>
  <w:style w:type="character" w:customStyle="1" w:styleId="TitleChar">
    <w:name w:val="Title Char"/>
    <w:basedOn w:val="DefaultParagraphFont"/>
    <w:link w:val="Title"/>
    <w:rsid w:val="00696C0A"/>
    <w:rPr>
      <w:rFonts w:ascii="Arial" w:hAnsi="Arial"/>
      <w:b/>
      <w:bCs/>
      <w:kern w:val="28"/>
      <w:sz w:val="40"/>
      <w:szCs w:val="32"/>
    </w:rPr>
  </w:style>
  <w:style w:type="character" w:customStyle="1" w:styleId="Heading1Char">
    <w:name w:val="Heading 1 Char"/>
    <w:link w:val="Heading1"/>
    <w:rsid w:val="00833D8A"/>
    <w:rPr>
      <w:rFonts w:ascii="Arial" w:hAnsi="Arial" w:cs="Arial"/>
      <w:b/>
      <w:bCs/>
      <w:kern w:val="32"/>
      <w:sz w:val="32"/>
      <w:szCs w:val="32"/>
      <w:lang w:eastAsia="en-US"/>
    </w:rPr>
  </w:style>
  <w:style w:type="paragraph" w:customStyle="1" w:styleId="Bullets">
    <w:name w:val="Bullets"/>
    <w:basedOn w:val="Normal"/>
    <w:uiPriority w:val="5"/>
    <w:qFormat/>
    <w:rsid w:val="00C85682"/>
    <w:pPr>
      <w:numPr>
        <w:numId w:val="21"/>
      </w:numPr>
      <w:tabs>
        <w:tab w:val="left" w:pos="993"/>
      </w:tabs>
      <w:spacing w:line="360" w:lineRule="auto"/>
      <w:ind w:left="993" w:hanging="426"/>
    </w:pPr>
    <w:rPr>
      <w:rFonts w:ascii="Arial" w:hAnsi="Arial"/>
      <w:lang w:eastAsia="en-US"/>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link w:val="Heading2"/>
    <w:rsid w:val="00C77C66"/>
    <w:rPr>
      <w:rFonts w:ascii="Arial" w:hAnsi="Arial" w:cs="Arial"/>
      <w:b/>
      <w:bCs/>
      <w:color w:val="228096"/>
      <w:sz w:val="28"/>
      <w:szCs w:val="28"/>
      <w:lang w:eastAsia="en-US"/>
    </w:rPr>
  </w:style>
  <w:style w:type="character" w:customStyle="1" w:styleId="Heading3Char">
    <w:name w:val="Heading 3 Char"/>
    <w:basedOn w:val="DefaultParagraphFont"/>
    <w:link w:val="Heading3"/>
    <w:rsid w:val="00E851C4"/>
    <w:rPr>
      <w:rFonts w:ascii="Arial" w:hAnsi="Arial" w:cs="Arial"/>
      <w:b/>
      <w:bCs/>
      <w:sz w:val="26"/>
      <w:szCs w:val="24"/>
      <w:lang w:eastAsia="en-US"/>
    </w:rPr>
  </w:style>
  <w:style w:type="paragraph" w:customStyle="1" w:styleId="Subbullets">
    <w:name w:val="Sub bullets"/>
    <w:basedOn w:val="Normal"/>
    <w:uiPriority w:val="6"/>
    <w:qFormat/>
    <w:rsid w:val="00C85682"/>
    <w:pPr>
      <w:numPr>
        <w:numId w:val="22"/>
      </w:numPr>
      <w:tabs>
        <w:tab w:val="left" w:pos="1276"/>
      </w:tabs>
      <w:spacing w:line="360" w:lineRule="auto"/>
      <w:ind w:left="1276" w:hanging="312"/>
    </w:pPr>
    <w:rPr>
      <w:rFonts w:ascii="Arial" w:hAnsi="Arial"/>
    </w:rPr>
  </w:style>
  <w:style w:type="paragraph" w:customStyle="1" w:styleId="Paragraph">
    <w:name w:val="Paragraph"/>
    <w:basedOn w:val="Normal"/>
    <w:uiPriority w:val="4"/>
    <w:qFormat/>
    <w:rsid w:val="00624140"/>
    <w:pPr>
      <w:spacing w:after="240" w:line="360" w:lineRule="auto"/>
    </w:pPr>
    <w:rPr>
      <w:rFonts w:ascii="Arial" w:hAnsi="Arial"/>
      <w:lang w:eastAsia="en-US"/>
    </w:rPr>
  </w:style>
  <w:style w:type="paragraph" w:styleId="TOC1">
    <w:name w:val="toc 1"/>
    <w:basedOn w:val="Normal"/>
    <w:next w:val="Normal"/>
    <w:autoRedefine/>
    <w:uiPriority w:val="39"/>
    <w:rsid w:val="003F0A04"/>
    <w:pPr>
      <w:spacing w:line="360" w:lineRule="auto"/>
    </w:pPr>
    <w:rPr>
      <w:rFonts w:ascii="Arial" w:hAnsi="Arial"/>
    </w:rPr>
  </w:style>
  <w:style w:type="paragraph" w:styleId="TOC2">
    <w:name w:val="toc 2"/>
    <w:basedOn w:val="Normal"/>
    <w:next w:val="Normal"/>
    <w:autoRedefine/>
    <w:uiPriority w:val="39"/>
    <w:rsid w:val="003F0A04"/>
    <w:pPr>
      <w:spacing w:line="360" w:lineRule="auto"/>
      <w:ind w:left="240"/>
    </w:pPr>
    <w:rPr>
      <w:rFonts w:ascii="Arial" w:hAnsi="Arial"/>
    </w:rPr>
  </w:style>
  <w:style w:type="paragraph" w:styleId="TOC3">
    <w:name w:val="toc 3"/>
    <w:basedOn w:val="Normal"/>
    <w:next w:val="Normal"/>
    <w:autoRedefine/>
    <w:uiPriority w:val="39"/>
    <w:rsid w:val="003F0A04"/>
    <w:pPr>
      <w:tabs>
        <w:tab w:val="right" w:leader="dot" w:pos="8296"/>
      </w:tabs>
      <w:spacing w:line="360" w:lineRule="auto"/>
      <w:ind w:left="480"/>
    </w:pPr>
    <w:rPr>
      <w:rFonts w:ascii="Arial" w:hAnsi="Arial"/>
      <w:noProof/>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C77C66"/>
    <w:rPr>
      <w:rFonts w:ascii="Arial" w:hAnsi="Arial"/>
      <w:b/>
      <w:bCs/>
      <w:iCs/>
      <w:color w:val="228096"/>
      <w:sz w:val="24"/>
      <w:szCs w:val="28"/>
      <w:lang w:eastAsia="en-US"/>
    </w:rPr>
  </w:style>
  <w:style w:type="paragraph" w:styleId="Caption">
    <w:name w:val="caption"/>
    <w:basedOn w:val="Normal"/>
    <w:next w:val="Normal"/>
    <w:unhideWhenUsed/>
    <w:qFormat/>
    <w:rsid w:val="00BC184B"/>
    <w:pPr>
      <w:keepNext/>
      <w:spacing w:before="240" w:after="200" w:line="360" w:lineRule="auto"/>
    </w:pPr>
    <w:rPr>
      <w:rFonts w:ascii="Arial" w:hAnsi="Arial"/>
      <w:b/>
      <w:iCs/>
      <w:szCs w:val="18"/>
      <w:lang w:eastAsia="en-US"/>
    </w:rPr>
  </w:style>
  <w:style w:type="character" w:styleId="Hyperlink">
    <w:name w:val="Hyperlink"/>
    <w:basedOn w:val="DefaultParagraphFont"/>
    <w:uiPriority w:val="99"/>
    <w:unhideWhenUsed/>
    <w:rsid w:val="00833D8A"/>
    <w:rPr>
      <w:color w:val="0000FF" w:themeColor="hyperlink"/>
      <w:u w:val="single"/>
    </w:rPr>
  </w:style>
  <w:style w:type="table" w:customStyle="1" w:styleId="PanelDefault">
    <w:name w:val="Panel (Default)"/>
    <w:basedOn w:val="TableNormal"/>
    <w:uiPriority w:val="99"/>
    <w:rsid w:val="00833D8A"/>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97305A"/>
    <w:rPr>
      <w:color w:val="FFFFFF"/>
    </w:rPr>
    <w:tblPr>
      <w:tblBorders>
        <w:top w:val="single" w:sz="8" w:space="0" w:color="314C60"/>
        <w:left w:val="single" w:sz="8" w:space="0" w:color="314C60"/>
        <w:bottom w:val="single" w:sz="8" w:space="0" w:color="314C60"/>
        <w:right w:val="single" w:sz="8" w:space="0" w:color="314C60"/>
      </w:tblBorders>
    </w:tblPr>
    <w:tcPr>
      <w:shd w:val="clear" w:color="auto" w:fill="00436C"/>
    </w:tcPr>
  </w:style>
  <w:style w:type="table" w:customStyle="1" w:styleId="PanelPrimary">
    <w:name w:val="Panel (Primary)"/>
    <w:basedOn w:val="TableNormal"/>
    <w:uiPriority w:val="99"/>
    <w:rsid w:val="00C77C66"/>
    <w:pPr>
      <w:spacing w:after="240"/>
    </w:pPr>
    <w:tblPr>
      <w:tblBorders>
        <w:top w:val="single" w:sz="24" w:space="0" w:color="91C0CB"/>
        <w:left w:val="single" w:sz="24" w:space="0" w:color="91C0CB"/>
        <w:bottom w:val="single" w:sz="24" w:space="0" w:color="91C0CB"/>
        <w:right w:val="single" w:sz="24" w:space="0" w:color="91C0CB"/>
      </w:tblBorders>
    </w:tblPr>
  </w:style>
  <w:style w:type="paragraph" w:customStyle="1" w:styleId="Tabletext">
    <w:name w:val="Table text"/>
    <w:basedOn w:val="Normal"/>
    <w:rsid w:val="006709A9"/>
    <w:pPr>
      <w:spacing w:before="60" w:after="80"/>
    </w:pPr>
    <w:rPr>
      <w:rFonts w:ascii="Arial" w:hAnsi="Arial"/>
      <w:sz w:val="22"/>
      <w:lang w:eastAsia="en-US"/>
    </w:rPr>
  </w:style>
  <w:style w:type="paragraph" w:customStyle="1" w:styleId="Tablebullet">
    <w:name w:val="Table bullet"/>
    <w:basedOn w:val="Tabletext"/>
    <w:qFormat/>
    <w:rsid w:val="00833D8A"/>
    <w:pPr>
      <w:numPr>
        <w:numId w:val="23"/>
      </w:numPr>
    </w:pPr>
  </w:style>
  <w:style w:type="table" w:styleId="TableGrid">
    <w:name w:val="Table Grid"/>
    <w:basedOn w:val="TableNormal"/>
    <w:rsid w:val="0083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833D8A"/>
    <w:rPr>
      <w:b/>
    </w:rPr>
  </w:style>
  <w:style w:type="table" w:styleId="TableGridLight">
    <w:name w:val="Grid Table Light"/>
    <w:basedOn w:val="TableNormal"/>
    <w:uiPriority w:val="40"/>
    <w:rsid w:val="00833D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ullets"/>
    <w:qFormat/>
    <w:rsid w:val="00C85682"/>
    <w:pPr>
      <w:numPr>
        <w:numId w:val="24"/>
      </w:numPr>
      <w:ind w:left="993" w:hanging="426"/>
    </w:pPr>
  </w:style>
  <w:style w:type="paragraph" w:customStyle="1" w:styleId="Panelwhitetext">
    <w:name w:val="Panel white text"/>
    <w:basedOn w:val="Paragraph"/>
    <w:qFormat/>
    <w:rsid w:val="00D1699D"/>
    <w:rPr>
      <w:b/>
      <w:color w:val="FFFFFF"/>
    </w:rPr>
  </w:style>
  <w:style w:type="paragraph" w:customStyle="1" w:styleId="Title2">
    <w:name w:val="Title 2"/>
    <w:basedOn w:val="Title"/>
    <w:qFormat/>
    <w:rsid w:val="00157BBE"/>
    <w:rPr>
      <w:color w:val="228096" w:themeColor="accent1"/>
      <w:sz w:val="32"/>
    </w:rPr>
  </w:style>
  <w:style w:type="paragraph" w:customStyle="1" w:styleId="Paragraphindent">
    <w:name w:val="Paragraph indent"/>
    <w:basedOn w:val="Paragraph"/>
    <w:next w:val="Paragraph"/>
    <w:qFormat/>
    <w:rsid w:val="001A6635"/>
    <w:pPr>
      <w:tabs>
        <w:tab w:val="left" w:pos="567"/>
      </w:tabs>
      <w:ind w:left="567"/>
    </w:pPr>
  </w:style>
  <w:style w:type="paragraph" w:styleId="TOCHeading">
    <w:name w:val="TOC Heading"/>
    <w:basedOn w:val="Heading1"/>
    <w:next w:val="Normal"/>
    <w:uiPriority w:val="39"/>
    <w:unhideWhenUsed/>
    <w:qFormat/>
    <w:rsid w:val="008E7826"/>
    <w:pPr>
      <w:keepLines/>
      <w:spacing w:after="0" w:line="259" w:lineRule="auto"/>
      <w:outlineLvl w:val="9"/>
    </w:pPr>
    <w:rPr>
      <w:rFonts w:eastAsiaTheme="majorEastAsia" w:cstheme="majorBidi"/>
      <w:bCs w:val="0"/>
      <w:kern w:val="0"/>
      <w:lang w:val="en-US"/>
    </w:rPr>
  </w:style>
  <w:style w:type="paragraph" w:customStyle="1" w:styleId="Pullquote">
    <w:name w:val="Pull quote"/>
    <w:basedOn w:val="Paragraph"/>
    <w:qFormat/>
    <w:rsid w:val="00C77C66"/>
    <w:pPr>
      <w:jc w:val="center"/>
    </w:pPr>
    <w:rPr>
      <w:b/>
      <w:color w:val="228096"/>
      <w:sz w:val="26"/>
      <w:szCs w:val="26"/>
    </w:rPr>
  </w:style>
  <w:style w:type="character" w:styleId="CommentReference">
    <w:name w:val="annotation reference"/>
    <w:basedOn w:val="DefaultParagraphFont"/>
    <w:semiHidden/>
    <w:rsid w:val="003F0A04"/>
    <w:rPr>
      <w:sz w:val="16"/>
      <w:szCs w:val="16"/>
    </w:rPr>
  </w:style>
  <w:style w:type="paragraph" w:styleId="CommentText">
    <w:name w:val="annotation text"/>
    <w:basedOn w:val="Normal"/>
    <w:link w:val="CommentTextChar"/>
    <w:semiHidden/>
    <w:rsid w:val="003F0A04"/>
    <w:rPr>
      <w:sz w:val="20"/>
      <w:szCs w:val="20"/>
    </w:rPr>
  </w:style>
  <w:style w:type="character" w:customStyle="1" w:styleId="CommentTextChar">
    <w:name w:val="Comment Text Char"/>
    <w:basedOn w:val="DefaultParagraphFont"/>
    <w:link w:val="CommentText"/>
    <w:semiHidden/>
    <w:rsid w:val="003F0A04"/>
  </w:style>
  <w:style w:type="paragraph" w:styleId="CommentSubject">
    <w:name w:val="annotation subject"/>
    <w:basedOn w:val="CommentText"/>
    <w:next w:val="CommentText"/>
    <w:link w:val="CommentSubjectChar"/>
    <w:semiHidden/>
    <w:rsid w:val="003F0A04"/>
    <w:rPr>
      <w:b/>
      <w:bCs/>
    </w:rPr>
  </w:style>
  <w:style w:type="character" w:customStyle="1" w:styleId="CommentSubjectChar">
    <w:name w:val="Comment Subject Char"/>
    <w:basedOn w:val="CommentTextChar"/>
    <w:link w:val="CommentSubject"/>
    <w:semiHidden/>
    <w:rsid w:val="003F0A04"/>
    <w:rPr>
      <w:b/>
      <w:bCs/>
    </w:rPr>
  </w:style>
  <w:style w:type="character" w:customStyle="1" w:styleId="StyleCommentReference">
    <w:name w:val="Style Comment Reference +"/>
    <w:basedOn w:val="CommentReference"/>
    <w:rsid w:val="003F0A04"/>
    <w:rPr>
      <w:rFonts w:ascii="Arial" w:hAnsi="Arial"/>
      <w:b/>
      <w:sz w:val="44"/>
      <w:szCs w:val="16"/>
    </w:rPr>
  </w:style>
  <w:style w:type="character" w:styleId="UnresolvedMention">
    <w:name w:val="Unresolved Mention"/>
    <w:basedOn w:val="DefaultParagraphFont"/>
    <w:uiPriority w:val="99"/>
    <w:semiHidden/>
    <w:unhideWhenUsed/>
    <w:rsid w:val="00F42A59"/>
    <w:rPr>
      <w:color w:val="605E5C"/>
      <w:shd w:val="clear" w:color="auto" w:fill="E1DFDD"/>
    </w:rPr>
  </w:style>
  <w:style w:type="character" w:styleId="FollowedHyperlink">
    <w:name w:val="FollowedHyperlink"/>
    <w:basedOn w:val="DefaultParagraphFont"/>
    <w:semiHidden/>
    <w:rsid w:val="00DE6DA8"/>
    <w:rPr>
      <w:color w:val="00436C" w:themeColor="followedHyperlink"/>
      <w:u w:val="single"/>
    </w:rPr>
  </w:style>
  <w:style w:type="paragraph" w:styleId="Revision">
    <w:name w:val="Revision"/>
    <w:hidden/>
    <w:uiPriority w:val="99"/>
    <w:semiHidden/>
    <w:rsid w:val="00EE6F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cg18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terms-and-cond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ICEbrandtheme">
  <a:themeElements>
    <a:clrScheme name="NICE brand colours">
      <a:dk1>
        <a:srgbClr val="000000"/>
      </a:dk1>
      <a:lt1>
        <a:srgbClr val="FFFFFF"/>
      </a:lt1>
      <a:dk2>
        <a:srgbClr val="00436C"/>
      </a:dk2>
      <a:lt2>
        <a:srgbClr val="F7F3F1"/>
      </a:lt2>
      <a:accent1>
        <a:srgbClr val="228096"/>
      </a:accent1>
      <a:accent2>
        <a:srgbClr val="00436C"/>
      </a:accent2>
      <a:accent3>
        <a:srgbClr val="EAD054"/>
      </a:accent3>
      <a:accent4>
        <a:srgbClr val="EDD8CD"/>
      </a:accent4>
      <a:accent5>
        <a:srgbClr val="37916D"/>
      </a:accent5>
      <a:accent6>
        <a:srgbClr val="D07B4C"/>
      </a:accent6>
      <a:hlink>
        <a:srgbClr val="0000FF"/>
      </a:hlink>
      <a:folHlink>
        <a:srgbClr val="00436C"/>
      </a:folHlink>
    </a:clrScheme>
    <a:fontScheme name="NICE corporate fonts">
      <a:majorFont>
        <a:latin typeface="Lora SemiBold"/>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BLANK">
      <a:srgbClr val="FFFFFF"/>
    </a:custClr>
    <a:custClr name="Black 100%">
      <a:srgbClr val="000000"/>
    </a:custClr>
    <a:custClr name="Soft cream 100%">
      <a:srgbClr val="DED5CA"/>
    </a:custClr>
    <a:custClr name="BLANK">
      <a:srgbClr val="FFFFFF"/>
    </a:custClr>
    <a:custClr name="Bold teal 100%">
      <a:srgbClr val="228096"/>
    </a:custClr>
    <a:custClr name="Deep blue 100%">
      <a:srgbClr val="00436C"/>
    </a:custClr>
    <a:custClr name="Positive yellow 100%">
      <a:srgbClr val="EAD054"/>
    </a:custClr>
    <a:custClr name="Warm pink 100%">
      <a:srgbClr val="EDD8CD"/>
    </a:custClr>
    <a:custClr name="Balanced green 100%">
      <a:srgbClr val="37906D"/>
    </a:custClr>
    <a:custClr name="Natural tan 100%">
      <a:srgbClr val="D07B4D"/>
    </a:custClr>
    <a:custClr name="BLANK">
      <a:srgbClr val="FFFFFF"/>
    </a:custClr>
    <a:custClr name="Black 75%">
      <a:srgbClr val="404040"/>
    </a:custClr>
    <a:custClr name="Soft cream 75%">
      <a:srgbClr val="E6E0D7"/>
    </a:custClr>
    <a:custClr name="BLANK">
      <a:srgbClr val="FFFFFF"/>
    </a:custClr>
    <a:custClr name="Bold teal 75%">
      <a:srgbClr val="59A0B0"/>
    </a:custClr>
    <a:custClr name="Deep blue 75%">
      <a:srgbClr val="407291"/>
    </a:custClr>
    <a:custClr name="Positive yellow 75%">
      <a:srgbClr val="EFDC7F"/>
    </a:custClr>
    <a:custClr name="Warm pink 75%">
      <a:srgbClr val="F2E2D9"/>
    </a:custClr>
    <a:custClr name="Balanced green 75%">
      <a:srgbClr val="69AC91"/>
    </a:custClr>
    <a:custClr name="Natural tan 75%">
      <a:srgbClr val="DC9C7A"/>
    </a:custClr>
    <a:custClr name="BLANK">
      <a:srgbClr val="FFFFFF"/>
    </a:custClr>
    <a:custClr name="Black 50%">
      <a:srgbClr val="808080"/>
    </a:custClr>
    <a:custClr name="Soft cream 50%">
      <a:srgbClr val="EEEAE4"/>
    </a:custClr>
    <a:custClr name="BLANK">
      <a:srgbClr val="FFFFFF"/>
    </a:custClr>
    <a:custClr name="Bold teal 50%">
      <a:srgbClr val="91C0CB"/>
    </a:custClr>
    <a:custClr name="Deep blue 50%">
      <a:srgbClr val="80A1B5"/>
    </a:custClr>
    <a:custClr name="Positive yellow 50%">
      <a:srgbClr val="F4E8AA"/>
    </a:custClr>
    <a:custClr name="Warm pink 50%">
      <a:srgbClr val="F6ECE6"/>
    </a:custClr>
    <a:custClr name="Balanced green 50%">
      <a:srgbClr val="9BC8B6"/>
    </a:custClr>
    <a:custClr name="Natural tan 50%">
      <a:srgbClr val="E7BDA6"/>
    </a:custClr>
    <a:custClr name="BLANK">
      <a:srgbClr val="FFFFFF"/>
    </a:custClr>
    <a:custClr name="Black 25%">
      <a:srgbClr val="BFBFBF"/>
    </a:custClr>
    <a:custClr name="Soft cream 25%">
      <a:srgbClr val="F7F4F1"/>
    </a:custClr>
    <a:custClr name="BLANK">
      <a:srgbClr val="FFFFFF"/>
    </a:custClr>
    <a:custClr name="Bold teal 25%">
      <a:srgbClr val="C8E0E6"/>
    </a:custClr>
    <a:custClr name="Deep blue 25%">
      <a:srgbClr val="BFD0DA"/>
    </a:custClr>
    <a:custClr name="Positive yellow 25%">
      <a:srgbClr val="FAF3D4"/>
    </a:custClr>
    <a:custClr name="Warm pink 25%">
      <a:srgbClr val="FBF5F2"/>
    </a:custClr>
    <a:custClr name="Balanced green 25%">
      <a:srgbClr val="CDE3DA"/>
    </a:custClr>
    <a:custClr name="Natural tan 25%">
      <a:srgbClr val="F3DED3"/>
    </a:custClr>
  </a:custClrLst>
  <a:extLst>
    <a:ext uri="{05A4C25C-085E-4340-85A3-A5531E510DB2}">
      <thm15:themeFamily xmlns:thm15="http://schemas.microsoft.com/office/thememl/2012/main" name="NICEbrandtheme" id="{70A84E3F-A4BC-4A98-8AB3-6E7B5E7EEE81}" vid="{E26A7FCB-9D51-409A-8054-7103D09F3D93}"/>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2700</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2023-06-02T13:27:00Z</dcterms:created>
  <dcterms:modified xsi:type="dcterms:W3CDTF">2023-06-02T13:27:00Z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2023-06-02T13:27:30Z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e0e4169f-ea9f-4cc3-9c12-74458927ec2b</vt:lpwstr>
  </property>
  <property fmtid="{D5CDD505-2E9C-101B-9397-08002B2CF9AE}" pid="8" name="MSIP_Label_c69d85d5-6d9e-4305-a294-1f636ec0f2d6_ContentBits">
    <vt:lpwstr>0</vt:lpwstr>
  </property>
</Properties>
</file>