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5A569B">
      <w:pPr>
        <w:pStyle w:val="Heading1"/>
      </w:pPr>
      <w:r w:rsidRPr="00697B97">
        <w:t xml:space="preserve">NICE </w:t>
      </w:r>
      <w:r w:rsidR="00126C3F">
        <w:t>indicator guidance</w:t>
      </w:r>
    </w:p>
    <w:p w14:paraId="47C90B13" w14:textId="22CDAFF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14388">
        <w:t>August 2015</w:t>
      </w:r>
    </w:p>
    <w:p w14:paraId="06BAB3FE" w14:textId="0B2E2DFF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014388">
        <w:t>October 2020</w:t>
      </w:r>
    </w:p>
    <w:p w14:paraId="6107852F" w14:textId="4D8A6039" w:rsidR="006F0A86" w:rsidRPr="005A569B" w:rsidRDefault="006F0A86" w:rsidP="005A569B">
      <w:pPr>
        <w:pStyle w:val="Heading2"/>
      </w:pPr>
      <w:r w:rsidRPr="005A569B">
        <w:t xml:space="preserve">Indicator </w:t>
      </w:r>
      <w:r w:rsidR="00014388" w:rsidRPr="005A569B">
        <w:t>NM139</w:t>
      </w:r>
    </w:p>
    <w:p w14:paraId="0A6C169D" w14:textId="47539145" w:rsidR="00611A1D" w:rsidRPr="00611A1D" w:rsidRDefault="007D2C30" w:rsidP="00611A1D">
      <w:pPr>
        <w:pStyle w:val="Paragraph"/>
      </w:pPr>
      <w:r w:rsidRPr="007D2C30">
        <w:t>The percentage of patients with diabetes, on the register, who have had influenza immunisation in the preceding 1 August to 31 March</w:t>
      </w:r>
      <w:r>
        <w:t>.</w:t>
      </w:r>
    </w:p>
    <w:p w14:paraId="18778417" w14:textId="333A8E39" w:rsidR="00806B97" w:rsidRPr="005A569B" w:rsidRDefault="00806B97" w:rsidP="005A569B">
      <w:pPr>
        <w:pStyle w:val="Heading2"/>
      </w:pPr>
      <w:r w:rsidRPr="005A569B">
        <w:t xml:space="preserve">Indicator type </w:t>
      </w:r>
    </w:p>
    <w:p w14:paraId="1F16E37E" w14:textId="5B2BA4E5" w:rsidR="00F6535D" w:rsidRDefault="001C31E9" w:rsidP="008E7A29">
      <w:pPr>
        <w:pStyle w:val="Paragraph"/>
      </w:pPr>
      <w:r w:rsidRPr="00C61E9E">
        <w:t>General practice indicator suitable for use in the Quality and Outcomes Framework.</w:t>
      </w:r>
    </w:p>
    <w:p w14:paraId="5CBA37E8" w14:textId="42531DA6" w:rsidR="006F0A86" w:rsidRPr="005A569B" w:rsidRDefault="006F0A86" w:rsidP="005A569B">
      <w:pPr>
        <w:pStyle w:val="Heading2"/>
      </w:pPr>
      <w:r w:rsidRPr="005A569B">
        <w:t>Rationale</w:t>
      </w:r>
    </w:p>
    <w:p w14:paraId="1DAD0FFA" w14:textId="1B83F275" w:rsidR="007D2C30" w:rsidRDefault="007D2C30" w:rsidP="007D2C30">
      <w:pPr>
        <w:pStyle w:val="Paragraph"/>
      </w:pPr>
      <w:r>
        <w:t>This indicator measures the percentage of people with diabetes who have been vaccinated against influenza in the preceding 8</w:t>
      </w:r>
      <w:r w:rsidR="007951C9">
        <w:t>-</w:t>
      </w:r>
      <w:r>
        <w:t xml:space="preserve">month period (1 August–31 March). The aim of vaccination is to prevent complications from influenza in people with diabetes. </w:t>
      </w:r>
      <w:hyperlink r:id="rId7" w:history="1">
        <w:r w:rsidR="007951C9" w:rsidRPr="00AB5BEB">
          <w:rPr>
            <w:rStyle w:val="Hyperlink"/>
          </w:rPr>
          <w:t>NICE guideline NG103 Flu vaccination: increasing uptake</w:t>
        </w:r>
      </w:hyperlink>
      <w:r w:rsidR="007951C9">
        <w:t xml:space="preserve"> and </w:t>
      </w:r>
      <w:r w:rsidR="00AB5BEB">
        <w:t xml:space="preserve">chapter 19 of </w:t>
      </w:r>
      <w:r w:rsidR="007951C9">
        <w:t xml:space="preserve">the </w:t>
      </w:r>
      <w:hyperlink r:id="rId8" w:history="1">
        <w:r w:rsidR="007951C9" w:rsidRPr="00AB5BEB">
          <w:rPr>
            <w:rStyle w:val="Hyperlink"/>
          </w:rPr>
          <w:t>Green Book</w:t>
        </w:r>
      </w:hyperlink>
      <w:r w:rsidR="007951C9">
        <w:t xml:space="preserve"> recommend annual vaccination for influenza for people with diabetes as </w:t>
      </w:r>
      <w:r w:rsidR="007951C9" w:rsidRPr="007951C9">
        <w:t>they are more likely to develop potentially serious complications from flu</w:t>
      </w:r>
      <w:r w:rsidR="007951C9">
        <w:t>.</w:t>
      </w:r>
    </w:p>
    <w:p w14:paraId="7290BA34" w14:textId="45A3FA98" w:rsidR="007D2C30" w:rsidRDefault="007D2C30" w:rsidP="007D2C30">
      <w:pPr>
        <w:pStyle w:val="Paragraph"/>
      </w:pPr>
      <w:r>
        <w:t>The 8</w:t>
      </w:r>
      <w:r w:rsidR="00877F61">
        <w:t>-</w:t>
      </w:r>
      <w:r>
        <w:t xml:space="preserve">month timeframe has been chosen to allow practices to enough time to achieve sufficient uptake during the </w:t>
      </w:r>
      <w:r w:rsidR="00877F61">
        <w:t>6-</w:t>
      </w:r>
      <w:r>
        <w:t>month winter influenza vaccination programme (usually September to February).</w:t>
      </w:r>
    </w:p>
    <w:p w14:paraId="69D4A75D" w14:textId="00B0ED6D" w:rsidR="00D141B1" w:rsidRPr="005A569B" w:rsidRDefault="00D141B1" w:rsidP="005A569B">
      <w:pPr>
        <w:pStyle w:val="Heading2"/>
      </w:pPr>
      <w:r w:rsidRPr="005A569B">
        <w:t xml:space="preserve">Source guidance </w:t>
      </w:r>
    </w:p>
    <w:p w14:paraId="603B9C73" w14:textId="1BF2128A" w:rsidR="00030F4D" w:rsidRDefault="00AE2133" w:rsidP="00EE354D">
      <w:pPr>
        <w:pStyle w:val="Paragraph"/>
      </w:pPr>
      <w:hyperlink r:id="rId9" w:history="1">
        <w:r w:rsidR="00030F4D" w:rsidRPr="001516BC">
          <w:rPr>
            <w:rStyle w:val="Hyperlink"/>
          </w:rPr>
          <w:t>Flu vaccination: increasing uptake. NICE guideline NG103</w:t>
        </w:r>
      </w:hyperlink>
      <w:r w:rsidR="00030F4D">
        <w:t xml:space="preserve"> (2018), recommendation 1.3.1.</w:t>
      </w:r>
    </w:p>
    <w:p w14:paraId="05AD89C4" w14:textId="77777777" w:rsidR="00D141B1" w:rsidRDefault="00D141B1" w:rsidP="005A569B">
      <w:pPr>
        <w:pStyle w:val="Heading2"/>
      </w:pPr>
      <w:r>
        <w:lastRenderedPageBreak/>
        <w:t xml:space="preserve">Specification </w:t>
      </w:r>
    </w:p>
    <w:p w14:paraId="4B62A813" w14:textId="7D90B6A2" w:rsidR="0009195D" w:rsidRDefault="00D141B1" w:rsidP="00EE354D">
      <w:pPr>
        <w:pStyle w:val="Paragraph"/>
      </w:pPr>
      <w:r>
        <w:t xml:space="preserve">Numerator: </w:t>
      </w:r>
      <w:r w:rsidR="00030F4D" w:rsidRPr="00030F4D">
        <w:t xml:space="preserve">The </w:t>
      </w:r>
      <w:r w:rsidR="00030F4D">
        <w:t xml:space="preserve">number </w:t>
      </w:r>
      <w:r w:rsidR="00030F4D" w:rsidRPr="00030F4D">
        <w:t xml:space="preserve">of patients </w:t>
      </w:r>
      <w:r w:rsidR="00B259C6">
        <w:t xml:space="preserve">in the denominator </w:t>
      </w:r>
      <w:r w:rsidR="00030F4D" w:rsidRPr="00030F4D">
        <w:t>who have had influenza immunisation in the preceding 1 August to 31 March</w:t>
      </w:r>
      <w:r w:rsidR="0009195D">
        <w:t>.</w:t>
      </w:r>
      <w:r w:rsidR="0009195D" w:rsidRPr="0009195D">
        <w:t xml:space="preserve"> </w:t>
      </w:r>
    </w:p>
    <w:p w14:paraId="06B62F8F" w14:textId="29D75156" w:rsidR="00D141B1" w:rsidRDefault="00D141B1" w:rsidP="00EE354D">
      <w:pPr>
        <w:pStyle w:val="Paragraph"/>
      </w:pPr>
      <w:r>
        <w:t xml:space="preserve">Denominator: </w:t>
      </w:r>
      <w:r w:rsidR="002B0BA6" w:rsidRPr="00030F4D">
        <w:t>The number of patients on the diabetes register</w:t>
      </w:r>
      <w:r w:rsidR="00030F4D">
        <w:t>.</w:t>
      </w:r>
    </w:p>
    <w:p w14:paraId="04501E11" w14:textId="262B7BED" w:rsidR="0009195D" w:rsidRDefault="0009195D" w:rsidP="00EE354D">
      <w:pPr>
        <w:pStyle w:val="Paragraph"/>
      </w:pPr>
      <w:r>
        <w:t xml:space="preserve">Calculation: </w:t>
      </w:r>
      <w:r w:rsidR="00030F4D">
        <w:t>(</w:t>
      </w:r>
      <w:r w:rsidRPr="00030F4D">
        <w:t>Numerator/</w:t>
      </w:r>
      <w:proofErr w:type="gramStart"/>
      <w:r w:rsidRPr="00030F4D">
        <w:t>denominator)*</w:t>
      </w:r>
      <w:proofErr w:type="gramEnd"/>
      <w:r w:rsidRPr="00030F4D">
        <w:t>100</w:t>
      </w:r>
    </w:p>
    <w:p w14:paraId="200701E0" w14:textId="2D7F0E2C" w:rsidR="00D141B1" w:rsidRDefault="00D141B1" w:rsidP="00EE354D">
      <w:pPr>
        <w:pStyle w:val="Paragraph"/>
      </w:pPr>
      <w:r>
        <w:t>Exclusions:</w:t>
      </w:r>
    </w:p>
    <w:p w14:paraId="591DF23C" w14:textId="4B42F5A3" w:rsidR="000E6FAC" w:rsidRDefault="000E6FAC" w:rsidP="000E6FAC">
      <w:pPr>
        <w:pStyle w:val="Bulletleft1"/>
      </w:pPr>
      <w:r>
        <w:t xml:space="preserve">Patients with </w:t>
      </w:r>
      <w:r w:rsidRPr="000E6FAC">
        <w:t>persisting flu vaccine contraindication</w:t>
      </w:r>
      <w:r>
        <w:t>,</w:t>
      </w:r>
      <w:r w:rsidRPr="000E6FAC">
        <w:t xml:space="preserve"> </w:t>
      </w:r>
      <w:r>
        <w:t xml:space="preserve">or an </w:t>
      </w:r>
      <w:r w:rsidRPr="000E6FAC">
        <w:t xml:space="preserve">expiring flu vaccine contraindication in the </w:t>
      </w:r>
      <w:r>
        <w:t xml:space="preserve">previous </w:t>
      </w:r>
      <w:r w:rsidRPr="000E6FAC">
        <w:t>12 months</w:t>
      </w:r>
      <w:r>
        <w:t>, in their record.</w:t>
      </w:r>
    </w:p>
    <w:p w14:paraId="02BD90AA" w14:textId="199F779C" w:rsidR="00E70DE7" w:rsidRPr="000E6FAC" w:rsidRDefault="00706451" w:rsidP="00EE354D">
      <w:pPr>
        <w:pStyle w:val="Paragraph"/>
      </w:pPr>
      <w:r>
        <w:t xml:space="preserve">Minimum population: </w:t>
      </w:r>
      <w:r w:rsidR="000D5395" w:rsidRPr="000E6FAC">
        <w:t xml:space="preserve">The indicator would be appropriate </w:t>
      </w:r>
      <w:r w:rsidR="00391F4B" w:rsidRPr="000E6FAC">
        <w:t xml:space="preserve">to assess performance </w:t>
      </w:r>
      <w:r w:rsidR="003B53D0" w:rsidRPr="000E6FAC">
        <w:t xml:space="preserve">at </w:t>
      </w:r>
      <w:r w:rsidR="00391F4B" w:rsidRPr="000E6FAC">
        <w:t>individual</w:t>
      </w:r>
      <w:r w:rsidR="000D5395" w:rsidRPr="000E6FAC">
        <w:t xml:space="preserve"> general practice</w:t>
      </w:r>
      <w:r w:rsidR="00391F4B" w:rsidRPr="000E6FAC">
        <w:t xml:space="preserve"> level</w:t>
      </w:r>
      <w:r w:rsidR="000D5395" w:rsidRPr="000E6FAC">
        <w:t xml:space="preserve">. </w:t>
      </w:r>
    </w:p>
    <w:p w14:paraId="129ECA00" w14:textId="65691789" w:rsidR="0009195D" w:rsidRPr="0009195D" w:rsidRDefault="0009195D" w:rsidP="005A569B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7CDB" w14:textId="77777777" w:rsidR="00AE2133" w:rsidRDefault="00AE2133" w:rsidP="00446BEE">
      <w:r>
        <w:separator/>
      </w:r>
    </w:p>
  </w:endnote>
  <w:endnote w:type="continuationSeparator" w:id="0">
    <w:p w14:paraId="7C9926FB" w14:textId="77777777" w:rsidR="00AE2133" w:rsidRDefault="00AE213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72029B0" w:rsidR="00245B12" w:rsidRPr="00EA7F52" w:rsidRDefault="00D141B1" w:rsidP="00D141B1">
    <w:pPr>
      <w:pStyle w:val="Footer"/>
    </w:pPr>
    <w:r>
      <w:t xml:space="preserve">NICE indicator guidance: </w:t>
    </w:r>
    <w:r w:rsidR="00014388">
      <w:t>NM139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FB6F" w14:textId="77777777" w:rsidR="00AE2133" w:rsidRDefault="00AE2133" w:rsidP="00446BEE">
      <w:r>
        <w:separator/>
      </w:r>
    </w:p>
  </w:footnote>
  <w:footnote w:type="continuationSeparator" w:id="0">
    <w:p w14:paraId="2330816C" w14:textId="77777777" w:rsidR="00AE2133" w:rsidRDefault="00AE2133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4388"/>
    <w:rsid w:val="0001564F"/>
    <w:rsid w:val="000245DB"/>
    <w:rsid w:val="00024D0A"/>
    <w:rsid w:val="0002745B"/>
    <w:rsid w:val="00027A18"/>
    <w:rsid w:val="00027FCB"/>
    <w:rsid w:val="00030F4D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6FAC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16BC"/>
    <w:rsid w:val="0015609C"/>
    <w:rsid w:val="0015655B"/>
    <w:rsid w:val="00156AF4"/>
    <w:rsid w:val="001630B3"/>
    <w:rsid w:val="0017169E"/>
    <w:rsid w:val="00172282"/>
    <w:rsid w:val="00176A01"/>
    <w:rsid w:val="00181BEC"/>
    <w:rsid w:val="00182AF7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96D2A"/>
    <w:rsid w:val="005A20A0"/>
    <w:rsid w:val="005A569B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951C9"/>
    <w:rsid w:val="007A17B3"/>
    <w:rsid w:val="007A5C12"/>
    <w:rsid w:val="007A7DFB"/>
    <w:rsid w:val="007B0F36"/>
    <w:rsid w:val="007B5B4D"/>
    <w:rsid w:val="007B5CC6"/>
    <w:rsid w:val="007C6EDB"/>
    <w:rsid w:val="007D2C30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66BDA"/>
    <w:rsid w:val="00873A86"/>
    <w:rsid w:val="008771EE"/>
    <w:rsid w:val="00877F61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B5BEB"/>
    <w:rsid w:val="00AC39B9"/>
    <w:rsid w:val="00AC40E7"/>
    <w:rsid w:val="00AD1BA1"/>
    <w:rsid w:val="00AD2B6F"/>
    <w:rsid w:val="00AD4960"/>
    <w:rsid w:val="00AD75F4"/>
    <w:rsid w:val="00AE008D"/>
    <w:rsid w:val="00AE1B84"/>
    <w:rsid w:val="00AE2133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59C6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1E9E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3CB8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5A569B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5A569B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fluenza-the-green-book-chapter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2020-11-02T09:58:00Z</dcterms:created>
  <dcterms:modified xsi:type="dcterms:W3CDTF">2020-11-04T14:37:00Z</dcterms:modified>
</cp:coreProperties>
</file>