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14351B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510D5253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2921A7">
        <w:t>August 2015</w:t>
      </w:r>
    </w:p>
    <w:p w14:paraId="06BAB3FE" w14:textId="4398B032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2F6AF6">
        <w:t>October</w:t>
      </w:r>
      <w:r w:rsidR="002921A7">
        <w:t xml:space="preserve"> 2020</w:t>
      </w:r>
    </w:p>
    <w:p w14:paraId="6107852F" w14:textId="2EB5BABA" w:rsidR="006F0A86" w:rsidRDefault="006F0A86" w:rsidP="0014351B">
      <w:pPr>
        <w:pStyle w:val="Heading2"/>
      </w:pPr>
      <w:r w:rsidRPr="00126C3F">
        <w:t xml:space="preserve">Indicator </w:t>
      </w:r>
      <w:r w:rsidR="002921A7">
        <w:t>NM140</w:t>
      </w:r>
    </w:p>
    <w:p w14:paraId="0A6C169D" w14:textId="2076B6EC" w:rsidR="00611A1D" w:rsidRDefault="002921A7" w:rsidP="00611A1D">
      <w:pPr>
        <w:pStyle w:val="Paragraph"/>
      </w:pPr>
      <w:r w:rsidRPr="002921A7">
        <w:t>The percentage of patients with stroke or TIA who have had influenza immunisation in the preceding 1 August to 31 March.</w:t>
      </w:r>
    </w:p>
    <w:p w14:paraId="18778417" w14:textId="333A8E39" w:rsidR="00806B97" w:rsidRDefault="00806B97" w:rsidP="0014351B">
      <w:pPr>
        <w:pStyle w:val="Heading2"/>
      </w:pPr>
      <w:r w:rsidRPr="00806B97">
        <w:t xml:space="preserve">Indicator type </w:t>
      </w:r>
    </w:p>
    <w:p w14:paraId="1F16E37E" w14:textId="54E70293" w:rsidR="00F6535D" w:rsidRPr="002921A7" w:rsidRDefault="001C31E9" w:rsidP="008E7A29">
      <w:pPr>
        <w:pStyle w:val="Paragraph"/>
      </w:pPr>
      <w:r w:rsidRPr="002921A7">
        <w:t>General practice indicator suitable for use in the Quality and Outcomes Framework.</w:t>
      </w:r>
    </w:p>
    <w:p w14:paraId="5CBA37E8" w14:textId="6F58C6BE" w:rsidR="006F0A86" w:rsidRDefault="006F0A86" w:rsidP="0014351B">
      <w:pPr>
        <w:pStyle w:val="Heading2"/>
        <w:rPr>
          <w:i/>
        </w:rPr>
      </w:pPr>
      <w:r w:rsidRPr="00011273">
        <w:t>Rationale</w:t>
      </w:r>
    </w:p>
    <w:p w14:paraId="6EFFAA47" w14:textId="29F69E3E" w:rsidR="006F0A86" w:rsidRDefault="002921A7" w:rsidP="002921A7">
      <w:pPr>
        <w:pStyle w:val="Paragraph"/>
      </w:pPr>
      <w:r>
        <w:t xml:space="preserve">The aim of vaccination is to prevent complications from influenza in people with stroke and </w:t>
      </w:r>
      <w:r w:rsidR="00012323">
        <w:t>transient ischaemic attach (</w:t>
      </w:r>
      <w:r>
        <w:t>TIA</w:t>
      </w:r>
      <w:r w:rsidR="00012323">
        <w:t>)</w:t>
      </w:r>
      <w:r>
        <w:t>.</w:t>
      </w:r>
      <w:r w:rsidR="00881213">
        <w:t xml:space="preserve"> </w:t>
      </w:r>
      <w:r w:rsidR="00012323" w:rsidRPr="00012323">
        <w:t xml:space="preserve">For most healthy people, influenza is an unpleasant but usually self-limiting disease with recovery within two to seven days. </w:t>
      </w:r>
      <w:proofErr w:type="gramStart"/>
      <w:r w:rsidR="00012323" w:rsidRPr="00012323">
        <w:t>However</w:t>
      </w:r>
      <w:proofErr w:type="gramEnd"/>
      <w:r w:rsidR="00012323" w:rsidRPr="00012323">
        <w:t xml:space="preserve"> people with underlying health conditions such neurological diseases are at particular risk of severe illness from the flu.</w:t>
      </w:r>
    </w:p>
    <w:p w14:paraId="0748ADFF" w14:textId="0316BB05" w:rsidR="002921A7" w:rsidRDefault="002921A7" w:rsidP="002921A7">
      <w:pPr>
        <w:pStyle w:val="Paragraph"/>
      </w:pPr>
      <w:r>
        <w:t>The 8-month timeframe has been chosen to allow practices to enough time to achieve sufficient uptake during the 6-month winter influenza vaccination programme (usually September to February).</w:t>
      </w:r>
    </w:p>
    <w:p w14:paraId="69D4A75D" w14:textId="00B0ED6D" w:rsidR="00D141B1" w:rsidRDefault="00D141B1" w:rsidP="0014351B">
      <w:pPr>
        <w:pStyle w:val="Heading2"/>
        <w:rPr>
          <w:i/>
        </w:rPr>
      </w:pPr>
      <w:r w:rsidRPr="001F2B33">
        <w:t xml:space="preserve">Source guidance </w:t>
      </w:r>
    </w:p>
    <w:p w14:paraId="1E259BBD" w14:textId="6B276D16" w:rsidR="00D141B1" w:rsidRPr="00BD6253" w:rsidRDefault="00886334" w:rsidP="00EE354D">
      <w:pPr>
        <w:pStyle w:val="Paragraph"/>
      </w:pPr>
      <w:hyperlink r:id="rId7" w:history="1">
        <w:r w:rsidR="002921A7" w:rsidRPr="00653D8D">
          <w:rPr>
            <w:rStyle w:val="Hyperlink"/>
          </w:rPr>
          <w:t>Flu vaccination: increasing uptake</w:t>
        </w:r>
        <w:r w:rsidR="00653D8D" w:rsidRPr="00653D8D">
          <w:rPr>
            <w:rStyle w:val="Hyperlink"/>
          </w:rPr>
          <w:t>. NICE guideline NG103</w:t>
        </w:r>
      </w:hyperlink>
      <w:r w:rsidR="002921A7" w:rsidRPr="002310B4">
        <w:t xml:space="preserve"> (2018), recommendations 1.3.3 and 1.3.6</w:t>
      </w:r>
      <w:r w:rsidR="002921A7">
        <w:t>.</w:t>
      </w:r>
      <w:r w:rsidR="006F3734">
        <w:t xml:space="preserve"> </w:t>
      </w:r>
    </w:p>
    <w:p w14:paraId="05AD89C4" w14:textId="77777777" w:rsidR="00D141B1" w:rsidRDefault="00D141B1" w:rsidP="0014351B">
      <w:pPr>
        <w:pStyle w:val="Heading2"/>
      </w:pPr>
      <w:r>
        <w:t xml:space="preserve">Specification </w:t>
      </w:r>
    </w:p>
    <w:p w14:paraId="4B62A813" w14:textId="3CD8B832" w:rsidR="0009195D" w:rsidRPr="002921A7" w:rsidRDefault="00D141B1" w:rsidP="00EE354D">
      <w:pPr>
        <w:pStyle w:val="Paragraph"/>
      </w:pPr>
      <w:r w:rsidRPr="002921A7">
        <w:t xml:space="preserve">Numerator: </w:t>
      </w:r>
      <w:r w:rsidR="0009195D" w:rsidRPr="002921A7">
        <w:t xml:space="preserve">The number of patients in the denominator </w:t>
      </w:r>
      <w:r w:rsidR="002921A7" w:rsidRPr="002921A7">
        <w:t>who have had influenza immunisation in the preceding 1 August to 31 March</w:t>
      </w:r>
      <w:r w:rsidR="0009195D" w:rsidRPr="002921A7">
        <w:t xml:space="preserve">. </w:t>
      </w:r>
    </w:p>
    <w:p w14:paraId="06B62F8F" w14:textId="30FD788F" w:rsidR="00D141B1" w:rsidRPr="002921A7" w:rsidRDefault="00D141B1" w:rsidP="00EE354D">
      <w:pPr>
        <w:pStyle w:val="Paragraph"/>
      </w:pPr>
      <w:r w:rsidRPr="002921A7">
        <w:lastRenderedPageBreak/>
        <w:t xml:space="preserve">Denominator: </w:t>
      </w:r>
      <w:r w:rsidR="002B0BA6" w:rsidRPr="002921A7">
        <w:t>The number of patients</w:t>
      </w:r>
      <w:r w:rsidR="002921A7" w:rsidRPr="002921A7">
        <w:t xml:space="preserve"> with stroke or TIA</w:t>
      </w:r>
      <w:r w:rsidR="002B0BA6" w:rsidRPr="002921A7">
        <w:t>.</w:t>
      </w:r>
    </w:p>
    <w:p w14:paraId="04501E11" w14:textId="01CB6C85" w:rsidR="0009195D" w:rsidRPr="002921A7" w:rsidRDefault="0009195D" w:rsidP="00EE354D">
      <w:pPr>
        <w:pStyle w:val="Paragraph"/>
      </w:pPr>
      <w:r w:rsidRPr="002921A7">
        <w:t>Calculation: (Numerator/</w:t>
      </w:r>
      <w:proofErr w:type="gramStart"/>
      <w:r w:rsidRPr="002921A7">
        <w:t>denominator)*</w:t>
      </w:r>
      <w:proofErr w:type="gramEnd"/>
      <w:r w:rsidRPr="002921A7">
        <w:t>100</w:t>
      </w:r>
    </w:p>
    <w:p w14:paraId="085C9450" w14:textId="1F36AC75" w:rsidR="004B1080" w:rsidRDefault="00D141B1" w:rsidP="00012323">
      <w:pPr>
        <w:pStyle w:val="Paragraph"/>
      </w:pPr>
      <w:r w:rsidRPr="002921A7">
        <w:t xml:space="preserve">Exclusions: </w:t>
      </w:r>
    </w:p>
    <w:p w14:paraId="1D0CC2D3" w14:textId="627046E4" w:rsidR="004B1080" w:rsidRDefault="004B1080" w:rsidP="00E034D2">
      <w:pPr>
        <w:pStyle w:val="Bulletleft1"/>
      </w:pPr>
      <w:r w:rsidRPr="004B1080">
        <w:t>patients who had a persisting flu vaccine contraindication in their record</w:t>
      </w:r>
      <w:r w:rsidR="00DF45AD" w:rsidRPr="002921A7">
        <w:t>.</w:t>
      </w:r>
    </w:p>
    <w:p w14:paraId="200701E0" w14:textId="661E52BA" w:rsidR="00D141B1" w:rsidRDefault="004B1080" w:rsidP="00E034D2">
      <w:pPr>
        <w:pStyle w:val="Bulletleft1"/>
      </w:pPr>
      <w:r w:rsidRPr="004B1080">
        <w:t>patients for whom stroke quality indicator care was unsuitable</w:t>
      </w:r>
      <w:r w:rsidR="00012323">
        <w:t xml:space="preserve"> or who chose not to receive stroke quality indicator care</w:t>
      </w:r>
    </w:p>
    <w:p w14:paraId="1EE1BBEA" w14:textId="35CCECE4" w:rsidR="004B1080" w:rsidRDefault="004B1080" w:rsidP="00012323">
      <w:pPr>
        <w:pStyle w:val="Bulletleft1"/>
        <w:spacing w:after="240"/>
      </w:pPr>
      <w:r w:rsidRPr="004B1080">
        <w:t>patients who chose to either not receive a flu vaccination or who did not consent to a flu vaccination</w:t>
      </w:r>
      <w:r w:rsidR="00012323">
        <w:rPr>
          <w:rStyle w:val="CommentReference"/>
          <w:rFonts w:ascii="Times New Roman" w:hAnsi="Times New Roman"/>
        </w:rPr>
        <w:t>.</w:t>
      </w:r>
    </w:p>
    <w:p w14:paraId="2E3867E4" w14:textId="66F0CE65" w:rsidR="0001075A" w:rsidRDefault="0001075A" w:rsidP="00907142">
      <w:pPr>
        <w:pStyle w:val="Paragraph"/>
      </w:pPr>
      <w:r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14351B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A9C8F" w14:textId="77777777" w:rsidR="00886334" w:rsidRDefault="00886334" w:rsidP="00446BEE">
      <w:r>
        <w:separator/>
      </w:r>
    </w:p>
  </w:endnote>
  <w:endnote w:type="continuationSeparator" w:id="0">
    <w:p w14:paraId="3F37F352" w14:textId="77777777" w:rsidR="00886334" w:rsidRDefault="0088633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1E17ECB7" w:rsidR="00245B12" w:rsidRPr="00EA7F52" w:rsidRDefault="00D141B1" w:rsidP="00D141B1">
    <w:pPr>
      <w:pStyle w:val="Footer"/>
    </w:pPr>
    <w:r>
      <w:t xml:space="preserve">NICE indicator guidance: </w:t>
    </w:r>
    <w:r w:rsidR="002921A7">
      <w:t>NM140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E03CD" w14:textId="77777777" w:rsidR="00886334" w:rsidRDefault="00886334" w:rsidP="00446BEE">
      <w:r>
        <w:separator/>
      </w:r>
    </w:p>
  </w:footnote>
  <w:footnote w:type="continuationSeparator" w:id="0">
    <w:p w14:paraId="71CC50B3" w14:textId="77777777" w:rsidR="00886334" w:rsidRDefault="0088633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4659D1"/>
    <w:multiLevelType w:val="hybridMultilevel"/>
    <w:tmpl w:val="E3FC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605E3"/>
    <w:multiLevelType w:val="hybridMultilevel"/>
    <w:tmpl w:val="04A4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8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3"/>
  </w:num>
  <w:num w:numId="21">
    <w:abstractNumId w:val="14"/>
  </w:num>
  <w:num w:numId="22">
    <w:abstractNumId w:val="18"/>
  </w:num>
  <w:num w:numId="23">
    <w:abstractNumId w:val="19"/>
  </w:num>
  <w:num w:numId="24">
    <w:abstractNumId w:val="24"/>
  </w:num>
  <w:num w:numId="25">
    <w:abstractNumId w:val="21"/>
  </w:num>
  <w:num w:numId="26">
    <w:abstractNumId w:val="29"/>
  </w:num>
  <w:num w:numId="27">
    <w:abstractNumId w:val="28"/>
  </w:num>
  <w:num w:numId="28">
    <w:abstractNumId w:val="31"/>
  </w:num>
  <w:num w:numId="29">
    <w:abstractNumId w:val="15"/>
  </w:num>
  <w:num w:numId="30">
    <w:abstractNumId w:val="16"/>
  </w:num>
  <w:num w:numId="31">
    <w:abstractNumId w:val="12"/>
  </w:num>
  <w:num w:numId="32">
    <w:abstractNumId w:val="26"/>
  </w:num>
  <w:num w:numId="33">
    <w:abstractNumId w:val="30"/>
  </w:num>
  <w:num w:numId="34">
    <w:abstractNumId w:val="20"/>
  </w:num>
  <w:num w:numId="35">
    <w:abstractNumId w:val="10"/>
  </w:num>
  <w:num w:numId="36">
    <w:abstractNumId w:val="24"/>
  </w:num>
  <w:num w:numId="37">
    <w:abstractNumId w:val="25"/>
  </w:num>
  <w:num w:numId="38">
    <w:abstractNumId w:val="23"/>
  </w:num>
  <w:num w:numId="39">
    <w:abstractNumId w:val="1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75A"/>
    <w:rsid w:val="00010E88"/>
    <w:rsid w:val="00010FE2"/>
    <w:rsid w:val="00011273"/>
    <w:rsid w:val="00011320"/>
    <w:rsid w:val="00012323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4351B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96C57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1A7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2F6AF6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76CA6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1080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53D8D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960E6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226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86334"/>
    <w:rsid w:val="00891C26"/>
    <w:rsid w:val="00893BF2"/>
    <w:rsid w:val="008A50EC"/>
    <w:rsid w:val="008A6036"/>
    <w:rsid w:val="008B5FAE"/>
    <w:rsid w:val="008C1650"/>
    <w:rsid w:val="008C2873"/>
    <w:rsid w:val="008D36D5"/>
    <w:rsid w:val="008E09B9"/>
    <w:rsid w:val="008E6DAD"/>
    <w:rsid w:val="008E7A29"/>
    <w:rsid w:val="008F5E30"/>
    <w:rsid w:val="009018F5"/>
    <w:rsid w:val="009027D5"/>
    <w:rsid w:val="0090299C"/>
    <w:rsid w:val="00907142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3856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129C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34D2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163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177E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14351B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14351B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2020-10-26T17:55:00Z</dcterms:created>
  <dcterms:modified xsi:type="dcterms:W3CDTF">2020-11-02T16:02:00Z</dcterms:modified>
</cp:coreProperties>
</file>