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A9543" w14:textId="77777777" w:rsidR="00E202F5" w:rsidRPr="00402391" w:rsidRDefault="00E202F5" w:rsidP="00402391">
      <w:pPr>
        <w:pStyle w:val="Title"/>
      </w:pPr>
      <w:r w:rsidRPr="00402391">
        <w:t xml:space="preserve">NATIONAL INSTITUTE FOR HEALTH AND </w:t>
      </w:r>
      <w:r w:rsidR="00A547C9" w:rsidRPr="00402391">
        <w:t>CARE</w:t>
      </w:r>
      <w:r w:rsidRPr="00402391">
        <w:t xml:space="preserve"> EXCELLENCE</w:t>
      </w:r>
    </w:p>
    <w:p w14:paraId="139CFF1D" w14:textId="3F22FA78" w:rsidR="00E202F5" w:rsidRPr="00794DA0" w:rsidRDefault="00697B97" w:rsidP="00402391">
      <w:pPr>
        <w:pStyle w:val="Title"/>
      </w:pPr>
      <w:r w:rsidRPr="00697B97">
        <w:t xml:space="preserve">NICE </w:t>
      </w:r>
      <w:r w:rsidR="00126C3F">
        <w:t>indicator guidance</w:t>
      </w:r>
    </w:p>
    <w:p w14:paraId="47C90B13" w14:textId="06500CE5" w:rsidR="00B8026E" w:rsidRDefault="00B8026E" w:rsidP="00EE354D">
      <w:pPr>
        <w:pStyle w:val="Paragraph"/>
      </w:pPr>
      <w:r>
        <w:t>Date first published on NICE menu:</w:t>
      </w:r>
      <w:r w:rsidR="00DF637B">
        <w:t xml:space="preserve"> </w:t>
      </w:r>
      <w:r w:rsidR="0047688B">
        <w:t>August 2016</w:t>
      </w:r>
    </w:p>
    <w:p w14:paraId="06BAB3FE" w14:textId="506A5918" w:rsidR="00B8026E" w:rsidRPr="00126C3F" w:rsidRDefault="00B8026E" w:rsidP="00EE354D">
      <w:pPr>
        <w:pStyle w:val="Paragraph"/>
        <w:rPr>
          <w:b/>
        </w:rPr>
      </w:pPr>
      <w:r>
        <w:t>Last update</w:t>
      </w:r>
      <w:r w:rsidRPr="00B8026E">
        <w:t xml:space="preserve">: </w:t>
      </w:r>
      <w:r w:rsidR="00312F30">
        <w:t xml:space="preserve">September </w:t>
      </w:r>
      <w:r w:rsidR="00D33F92">
        <w:t>202</w:t>
      </w:r>
      <w:r w:rsidR="00312F30">
        <w:t>2</w:t>
      </w:r>
    </w:p>
    <w:p w14:paraId="6107852F" w14:textId="7E1C2CD3" w:rsidR="006F0A86" w:rsidRDefault="006F0A86" w:rsidP="00126C3F">
      <w:pPr>
        <w:pStyle w:val="Heading1"/>
      </w:pPr>
      <w:r w:rsidRPr="00126C3F">
        <w:t xml:space="preserve">Indicator </w:t>
      </w:r>
      <w:r w:rsidR="0047688B">
        <w:t>NM143</w:t>
      </w:r>
    </w:p>
    <w:p w14:paraId="0A6C169D" w14:textId="4DEB0A44" w:rsidR="00611A1D" w:rsidRPr="00611A1D" w:rsidRDefault="0047688B" w:rsidP="00611A1D">
      <w:pPr>
        <w:pStyle w:val="Paragraph"/>
      </w:pPr>
      <w:r w:rsidRPr="0047688B">
        <w:t>The percentage of patients aged 18 or over who have had a record of a BMI being calculated in the preceding 5 years (and after their 18th birthday).</w:t>
      </w:r>
    </w:p>
    <w:p w14:paraId="18778417" w14:textId="333A8E39" w:rsidR="00806B97" w:rsidRDefault="00806B97" w:rsidP="00806B97">
      <w:pPr>
        <w:pStyle w:val="Heading1"/>
      </w:pPr>
      <w:r w:rsidRPr="00806B97">
        <w:t xml:space="preserve">Indicator type </w:t>
      </w:r>
    </w:p>
    <w:p w14:paraId="1F16E37E" w14:textId="54E70293" w:rsidR="00F6535D" w:rsidRPr="0047688B" w:rsidRDefault="001C31E9" w:rsidP="008E7A29">
      <w:pPr>
        <w:pStyle w:val="Paragraph"/>
      </w:pPr>
      <w:r w:rsidRPr="0047688B">
        <w:t>General practice indicator suitable for use in the Quality and Outcomes Framework.</w:t>
      </w:r>
    </w:p>
    <w:p w14:paraId="5CBA37E8" w14:textId="6F58C6BE" w:rsidR="006F0A86" w:rsidRDefault="006F0A86" w:rsidP="00126C3F">
      <w:pPr>
        <w:pStyle w:val="Heading1"/>
        <w:rPr>
          <w:i/>
        </w:rPr>
      </w:pPr>
      <w:r w:rsidRPr="00011273">
        <w:t>Rationale</w:t>
      </w:r>
    </w:p>
    <w:p w14:paraId="7583BD74" w14:textId="77777777" w:rsidR="0047688B" w:rsidRDefault="0047688B" w:rsidP="0047688B">
      <w:pPr>
        <w:pStyle w:val="Paragraphnonumbers"/>
      </w:pPr>
      <w:r>
        <w:t xml:space="preserve">The aim of this indicator is to encourage practices to record baseline BMI in adult patients (aged 18 years and over as of 1 April 2017) and for this to be updated at 5 yearly intervals. </w:t>
      </w:r>
    </w:p>
    <w:bookmarkStart w:id="0" w:name="_Hlk111204485"/>
    <w:p w14:paraId="5A07FC6E" w14:textId="760C2DF9" w:rsidR="0047688B" w:rsidRDefault="000B5705" w:rsidP="0047688B">
      <w:pPr>
        <w:pStyle w:val="Paragraphnonumbers"/>
      </w:pPr>
      <w:r w:rsidRPr="000B5705">
        <w:rPr>
          <w:bCs/>
          <w:lang w:eastAsia="en-US"/>
        </w:rPr>
        <w:fldChar w:fldCharType="begin"/>
      </w:r>
      <w:r w:rsidR="00C01100">
        <w:rPr>
          <w:bCs/>
          <w:lang w:eastAsia="en-US"/>
        </w:rPr>
        <w:instrText>HYPERLINK "https://www.nice.org.uk/guidance/cg189"</w:instrText>
      </w:r>
      <w:r w:rsidRPr="000B5705">
        <w:rPr>
          <w:bCs/>
          <w:lang w:eastAsia="en-US"/>
        </w:rPr>
        <w:fldChar w:fldCharType="separate"/>
      </w:r>
      <w:r w:rsidRPr="000B5705">
        <w:rPr>
          <w:rStyle w:val="Hyperlink"/>
          <w:bCs/>
          <w:lang w:eastAsia="en-US"/>
        </w:rPr>
        <w:t>NICE's guideline on obesity</w:t>
      </w:r>
      <w:r w:rsidRPr="000B5705">
        <w:rPr>
          <w:bCs/>
          <w:lang w:eastAsia="en-US"/>
        </w:rPr>
        <w:fldChar w:fldCharType="end"/>
      </w:r>
      <w:r>
        <w:rPr>
          <w:bCs/>
          <w:lang w:eastAsia="en-US"/>
        </w:rPr>
        <w:t xml:space="preserve"> </w:t>
      </w:r>
      <w:r w:rsidR="0047688B">
        <w:rPr>
          <w:lang w:eastAsia="en-US"/>
        </w:rPr>
        <w:t>recommends u</w:t>
      </w:r>
      <w:r w:rsidR="0047688B" w:rsidRPr="0045724B">
        <w:rPr>
          <w:lang w:eastAsia="en-US"/>
        </w:rPr>
        <w:t>s</w:t>
      </w:r>
      <w:r w:rsidR="0047688B">
        <w:rPr>
          <w:lang w:eastAsia="en-US"/>
        </w:rPr>
        <w:t>ing</w:t>
      </w:r>
      <w:r w:rsidR="0047688B" w:rsidRPr="0045724B">
        <w:rPr>
          <w:lang w:eastAsia="en-US"/>
        </w:rPr>
        <w:t xml:space="preserve"> BMI as a practical estimate of adiposity in adults</w:t>
      </w:r>
      <w:r w:rsidR="0047688B">
        <w:rPr>
          <w:lang w:eastAsia="en-US"/>
        </w:rPr>
        <w:t xml:space="preserve">. </w:t>
      </w:r>
      <w:r>
        <w:rPr>
          <w:lang w:eastAsia="en-US"/>
        </w:rPr>
        <w:t>Recording w</w:t>
      </w:r>
      <w:r w:rsidR="0047688B">
        <w:rPr>
          <w:lang w:eastAsia="en-US"/>
        </w:rPr>
        <w:t>aist circumference may also be useful in addition to BMI in people with a BMI of less than 35</w:t>
      </w:r>
      <w:r>
        <w:rPr>
          <w:lang w:eastAsia="en-US"/>
        </w:rPr>
        <w:t xml:space="preserve"> </w:t>
      </w:r>
      <w:r w:rsidR="0047688B">
        <w:rPr>
          <w:lang w:eastAsia="en-US"/>
        </w:rPr>
        <w:t>kg/m</w:t>
      </w:r>
      <w:r w:rsidR="0047688B" w:rsidRPr="001D54B3">
        <w:rPr>
          <w:vertAlign w:val="superscript"/>
          <w:lang w:eastAsia="en-US"/>
        </w:rPr>
        <w:t>2</w:t>
      </w:r>
      <w:r w:rsidR="0047688B">
        <w:rPr>
          <w:lang w:eastAsia="en-US"/>
        </w:rPr>
        <w:t>.</w:t>
      </w:r>
      <w:bookmarkEnd w:id="0"/>
      <w:r w:rsidR="0047688B">
        <w:rPr>
          <w:lang w:eastAsia="en-US"/>
        </w:rPr>
        <w:t xml:space="preserve"> </w:t>
      </w:r>
      <w:r w:rsidR="0047688B" w:rsidRPr="00891C26">
        <w:t xml:space="preserve">Calculating BMI </w:t>
      </w:r>
      <w:r w:rsidR="0047688B">
        <w:t xml:space="preserve">on a regular basis </w:t>
      </w:r>
      <w:r w:rsidR="0047688B" w:rsidRPr="00891C26">
        <w:t>will enable primary care to</w:t>
      </w:r>
      <w:r w:rsidR="0047688B">
        <w:t xml:space="preserve"> not only</w:t>
      </w:r>
      <w:r w:rsidR="0047688B" w:rsidRPr="00891C26">
        <w:t xml:space="preserve"> identi</w:t>
      </w:r>
      <w:r w:rsidR="0047688B">
        <w:t>fy people who are overweight or</w:t>
      </w:r>
      <w:r w:rsidR="0047688B" w:rsidRPr="00891C26">
        <w:t xml:space="preserve"> obese,</w:t>
      </w:r>
      <w:r w:rsidR="0047688B">
        <w:t xml:space="preserve"> but also provide a baseline against which to assess any unexplained weight loss. </w:t>
      </w:r>
    </w:p>
    <w:p w14:paraId="7F6BFA5F" w14:textId="183ABDDE" w:rsidR="0047688B" w:rsidRDefault="0047688B" w:rsidP="0047688B">
      <w:pPr>
        <w:pStyle w:val="Paragraphnonumbers"/>
      </w:pPr>
      <w:r>
        <w:t xml:space="preserve">The </w:t>
      </w:r>
      <w:hyperlink r:id="rId7" w:history="1">
        <w:r w:rsidRPr="00C80EC6">
          <w:rPr>
            <w:rStyle w:val="Hyperlink"/>
          </w:rPr>
          <w:t xml:space="preserve">Royal </w:t>
        </w:r>
        <w:r>
          <w:rPr>
            <w:rStyle w:val="Hyperlink"/>
          </w:rPr>
          <w:t>C</w:t>
        </w:r>
        <w:r w:rsidRPr="00C80EC6">
          <w:rPr>
            <w:rStyle w:val="Hyperlink"/>
          </w:rPr>
          <w:t>ollege of Physicians</w:t>
        </w:r>
      </w:hyperlink>
      <w:r>
        <w:t xml:space="preserve"> notes that primary care has a key role in the management of obesity through the assessment of risk and morbidity, and facilitating access to weight management support. NICE guidance recommendations for classification of the degree of overweight or obesity and appropriate weight management support are detailed in the tables below:</w:t>
      </w:r>
    </w:p>
    <w:p w14:paraId="6C711CB9" w14:textId="5532892F" w:rsidR="0047688B" w:rsidRDefault="0047688B" w:rsidP="003779AE">
      <w:pPr>
        <w:pStyle w:val="ListParagraph"/>
        <w:spacing w:line="360" w:lineRule="auto"/>
        <w:ind w:left="0"/>
        <w:rPr>
          <w:rFonts w:ascii="Arial" w:hAnsi="Arial" w:cs="Arial"/>
        </w:rPr>
      </w:pPr>
      <w:r w:rsidRPr="0027687A">
        <w:rPr>
          <w:rFonts w:ascii="Arial" w:hAnsi="Arial" w:cs="Arial"/>
        </w:rPr>
        <w:lastRenderedPageBreak/>
        <w:t>Base the level of intervention to discuss with the patient initially as follows (CG</w:t>
      </w:r>
      <w:r w:rsidR="00C01100">
        <w:rPr>
          <w:rFonts w:ascii="Arial" w:hAnsi="Arial" w:cs="Arial"/>
        </w:rPr>
        <w:t>189</w:t>
      </w:r>
      <w:r w:rsidRPr="0027687A">
        <w:rPr>
          <w:rFonts w:ascii="Arial" w:hAnsi="Arial" w:cs="Arial"/>
        </w:rPr>
        <w:t xml:space="preserve"> rec</w:t>
      </w:r>
      <w:r w:rsidR="00710134">
        <w:rPr>
          <w:rFonts w:ascii="Arial" w:hAnsi="Arial" w:cs="Arial"/>
        </w:rPr>
        <w:t>ommendations</w:t>
      </w:r>
      <w:r w:rsidRPr="0027687A">
        <w:rPr>
          <w:rFonts w:ascii="Arial" w:hAnsi="Arial" w:cs="Arial"/>
        </w:rPr>
        <w:t xml:space="preserve"> 1.2.1</w:t>
      </w:r>
      <w:r w:rsidR="00312F30">
        <w:rPr>
          <w:rFonts w:ascii="Arial" w:hAnsi="Arial" w:cs="Arial"/>
        </w:rPr>
        <w:t>5 and 1.2.16</w:t>
      </w:r>
      <w:r w:rsidRPr="0027687A">
        <w:rPr>
          <w:rFonts w:ascii="Arial" w:hAnsi="Arial" w:cs="Arial"/>
        </w:rPr>
        <w:t>):</w:t>
      </w:r>
    </w:p>
    <w:p w14:paraId="78A4FDC6" w14:textId="41C02BAF" w:rsidR="003C67D1" w:rsidRDefault="003C67D1" w:rsidP="003779AE">
      <w:pPr>
        <w:pStyle w:val="ListParagraph"/>
        <w:spacing w:line="360" w:lineRule="auto"/>
        <w:ind w:left="0"/>
        <w:rPr>
          <w:rFonts w:ascii="Arial" w:hAnsi="Arial" w:cs="Arial"/>
        </w:rPr>
      </w:pPr>
    </w:p>
    <w:p w14:paraId="60D52CF8" w14:textId="3C418D7C" w:rsidR="003C67D1" w:rsidRDefault="003C67D1" w:rsidP="003779AE">
      <w:pPr>
        <w:pStyle w:val="ListParagraph"/>
        <w:spacing w:line="360" w:lineRule="auto"/>
        <w:ind w:left="0"/>
        <w:rPr>
          <w:rFonts w:ascii="Arial" w:hAnsi="Arial" w:cs="Arial"/>
          <w:bCs/>
        </w:rPr>
      </w:pPr>
      <w:bookmarkStart w:id="1" w:name="_Hlk94773195"/>
      <w:r w:rsidRPr="003C67D1">
        <w:rPr>
          <w:rFonts w:ascii="Arial" w:hAnsi="Arial" w:cs="Arial"/>
          <w:bCs/>
        </w:rPr>
        <w:t>Discuss and agree the level of intervention with adults who:</w:t>
      </w:r>
    </w:p>
    <w:p w14:paraId="6D2B1A3B" w14:textId="77777777" w:rsidR="003C67D1" w:rsidRPr="003C67D1" w:rsidRDefault="003C67D1" w:rsidP="003779AE">
      <w:pPr>
        <w:pStyle w:val="ListParagraph"/>
        <w:numPr>
          <w:ilvl w:val="0"/>
          <w:numId w:val="39"/>
        </w:numPr>
        <w:spacing w:line="360" w:lineRule="auto"/>
        <w:rPr>
          <w:rFonts w:ascii="Arial" w:hAnsi="Arial" w:cs="Arial"/>
        </w:rPr>
      </w:pPr>
      <w:r w:rsidRPr="003C67D1">
        <w:rPr>
          <w:rFonts w:ascii="Arial" w:hAnsi="Arial" w:cs="Arial"/>
        </w:rPr>
        <w:t xml:space="preserve">are living with overweight or obesity </w:t>
      </w:r>
      <w:r w:rsidRPr="003C67D1">
        <w:rPr>
          <w:rFonts w:ascii="Arial" w:hAnsi="Arial" w:cs="Arial"/>
          <w:b/>
          <w:bCs/>
        </w:rPr>
        <w:t>or</w:t>
      </w:r>
    </w:p>
    <w:p w14:paraId="299A381B" w14:textId="77777777" w:rsidR="003C67D1" w:rsidRPr="003C67D1" w:rsidRDefault="003C67D1" w:rsidP="003779AE">
      <w:pPr>
        <w:pStyle w:val="ListParagraph"/>
        <w:numPr>
          <w:ilvl w:val="0"/>
          <w:numId w:val="39"/>
        </w:numPr>
        <w:spacing w:line="360" w:lineRule="auto"/>
        <w:rPr>
          <w:rFonts w:ascii="Arial" w:hAnsi="Arial" w:cs="Arial"/>
        </w:rPr>
      </w:pPr>
      <w:r w:rsidRPr="003C67D1">
        <w:rPr>
          <w:rFonts w:ascii="Arial" w:hAnsi="Arial" w:cs="Arial"/>
        </w:rPr>
        <w:t xml:space="preserve">have increased health risk based on their waist-to-height ratio. </w:t>
      </w:r>
    </w:p>
    <w:p w14:paraId="55FD9436" w14:textId="77777777" w:rsidR="003C67D1" w:rsidRDefault="003C67D1" w:rsidP="003779AE">
      <w:pPr>
        <w:pStyle w:val="ListParagraph"/>
        <w:spacing w:line="360" w:lineRule="auto"/>
        <w:ind w:left="0"/>
        <w:rPr>
          <w:rFonts w:ascii="Arial" w:hAnsi="Arial" w:cs="Arial"/>
        </w:rPr>
      </w:pPr>
    </w:p>
    <w:p w14:paraId="1C67223A" w14:textId="5D8F1A2A" w:rsidR="003C67D1" w:rsidRPr="003C67D1" w:rsidRDefault="003C67D1" w:rsidP="003779AE">
      <w:pPr>
        <w:pStyle w:val="ListParagraph"/>
        <w:spacing w:line="360" w:lineRule="auto"/>
        <w:ind w:left="0"/>
        <w:rPr>
          <w:rFonts w:ascii="Arial" w:hAnsi="Arial" w:cs="Arial"/>
        </w:rPr>
      </w:pPr>
      <w:proofErr w:type="gramStart"/>
      <w:r w:rsidRPr="003C67D1">
        <w:rPr>
          <w:rFonts w:ascii="Arial" w:hAnsi="Arial" w:cs="Arial"/>
        </w:rPr>
        <w:t>Take into account</w:t>
      </w:r>
      <w:proofErr w:type="gramEnd"/>
      <w:r w:rsidRPr="003C67D1">
        <w:rPr>
          <w:rFonts w:ascii="Arial" w:hAnsi="Arial" w:cs="Arial"/>
        </w:rPr>
        <w:t xml:space="preserve"> people’s individual needs and preferences, and factors such as weight-related comorbidities, ethnicity, socioeconomic status and family medical history, </w:t>
      </w:r>
      <w:bookmarkStart w:id="2" w:name="_Hlk105602606"/>
      <w:r w:rsidRPr="003C67D1">
        <w:rPr>
          <w:rFonts w:ascii="Arial" w:hAnsi="Arial" w:cs="Arial"/>
        </w:rPr>
        <w:t>and special educational needs and disabilities (SEND).</w:t>
      </w:r>
      <w:bookmarkEnd w:id="2"/>
      <w:bookmarkEnd w:id="1"/>
    </w:p>
    <w:p w14:paraId="0458A395" w14:textId="0E94420F" w:rsidR="003C67D1" w:rsidRDefault="003C67D1" w:rsidP="003779AE">
      <w:pPr>
        <w:pStyle w:val="ListParagraph"/>
        <w:spacing w:line="360" w:lineRule="auto"/>
        <w:ind w:left="0"/>
        <w:rPr>
          <w:rFonts w:ascii="Arial" w:hAnsi="Arial" w:cs="Arial"/>
        </w:rPr>
      </w:pPr>
    </w:p>
    <w:p w14:paraId="4A67DC1E" w14:textId="324C75F0" w:rsidR="0047688B" w:rsidRPr="0027687A" w:rsidRDefault="003C67D1" w:rsidP="003779AE">
      <w:pPr>
        <w:pStyle w:val="ListParagraph"/>
        <w:spacing w:line="360" w:lineRule="auto"/>
        <w:ind w:left="0"/>
        <w:rPr>
          <w:rFonts w:ascii="Arial" w:hAnsi="Arial" w:cs="Arial"/>
        </w:rPr>
      </w:pPr>
      <w:bookmarkStart w:id="3" w:name="_Hlk94705898"/>
      <w:bookmarkStart w:id="4" w:name="_Hlk94773233"/>
      <w:r w:rsidRPr="003C67D1">
        <w:rPr>
          <w:rFonts w:ascii="Arial" w:hAnsi="Arial" w:cs="Arial"/>
        </w:rPr>
        <w:t>Offer a higher level of intervention to people with weight-related comorbidities</w:t>
      </w:r>
      <w:bookmarkEnd w:id="3"/>
      <w:r>
        <w:rPr>
          <w:rFonts w:ascii="Arial" w:hAnsi="Arial" w:cs="Arial"/>
        </w:rPr>
        <w:t xml:space="preserve">. </w:t>
      </w:r>
      <w:r w:rsidRPr="003C67D1">
        <w:rPr>
          <w:rFonts w:ascii="Arial" w:hAnsi="Arial" w:cs="Arial"/>
        </w:rPr>
        <w:t>Adjust the approach depending on the person's clinical needs.</w:t>
      </w:r>
      <w:bookmarkEnd w:id="4"/>
    </w:p>
    <w:p w14:paraId="4D3E713A" w14:textId="1505C94C" w:rsidR="0047688B" w:rsidRDefault="0047688B" w:rsidP="003779AE">
      <w:pPr>
        <w:spacing w:line="360" w:lineRule="auto"/>
      </w:pPr>
    </w:p>
    <w:p w14:paraId="1DFA6559" w14:textId="2AF2CBC0" w:rsidR="0047688B" w:rsidRDefault="0047688B" w:rsidP="003779AE">
      <w:pPr>
        <w:pStyle w:val="ListParagraph"/>
        <w:spacing w:line="360" w:lineRule="auto"/>
        <w:ind w:left="0"/>
        <w:rPr>
          <w:rFonts w:ascii="Arial" w:hAnsi="Arial" w:cs="Arial"/>
        </w:rPr>
      </w:pPr>
      <w:r w:rsidRPr="0027687A">
        <w:rPr>
          <w:rFonts w:ascii="Arial" w:hAnsi="Arial" w:cs="Arial"/>
        </w:rPr>
        <w:t xml:space="preserve">Define the degree of overweight or obesity in adults </w:t>
      </w:r>
      <w:r w:rsidR="003C67D1">
        <w:rPr>
          <w:rFonts w:ascii="Arial" w:hAnsi="Arial" w:cs="Arial"/>
        </w:rPr>
        <w:t>as follows</w:t>
      </w:r>
      <w:r w:rsidRPr="0027687A">
        <w:rPr>
          <w:rFonts w:ascii="Arial" w:hAnsi="Arial" w:cs="Arial"/>
        </w:rPr>
        <w:t xml:space="preserve"> (CG</w:t>
      </w:r>
      <w:r w:rsidR="00C01100">
        <w:rPr>
          <w:rFonts w:ascii="Arial" w:hAnsi="Arial" w:cs="Arial"/>
        </w:rPr>
        <w:t>189</w:t>
      </w:r>
      <w:r w:rsidRPr="0027687A">
        <w:rPr>
          <w:rFonts w:ascii="Arial" w:hAnsi="Arial" w:cs="Arial"/>
        </w:rPr>
        <w:t xml:space="preserve"> rec</w:t>
      </w:r>
      <w:r w:rsidR="00710134">
        <w:rPr>
          <w:rFonts w:ascii="Arial" w:hAnsi="Arial" w:cs="Arial"/>
        </w:rPr>
        <w:t>ommendations</w:t>
      </w:r>
      <w:r w:rsidRPr="0027687A">
        <w:rPr>
          <w:rFonts w:ascii="Arial" w:hAnsi="Arial" w:cs="Arial"/>
        </w:rPr>
        <w:t xml:space="preserve"> 1.2.7</w:t>
      </w:r>
      <w:r w:rsidR="00710134">
        <w:rPr>
          <w:rFonts w:ascii="Arial" w:hAnsi="Arial" w:cs="Arial"/>
        </w:rPr>
        <w:t xml:space="preserve"> and 1.2.8</w:t>
      </w:r>
      <w:r w:rsidRPr="0027687A">
        <w:rPr>
          <w:rFonts w:ascii="Arial" w:hAnsi="Arial" w:cs="Arial"/>
        </w:rPr>
        <w:t>):</w:t>
      </w:r>
    </w:p>
    <w:p w14:paraId="04830AE2" w14:textId="77777777" w:rsidR="003C67D1" w:rsidRPr="003C67D1" w:rsidRDefault="003C67D1" w:rsidP="003779AE">
      <w:pPr>
        <w:pStyle w:val="ListParagraph"/>
        <w:numPr>
          <w:ilvl w:val="0"/>
          <w:numId w:val="40"/>
        </w:numPr>
        <w:spacing w:line="360" w:lineRule="auto"/>
        <w:rPr>
          <w:rFonts w:ascii="Arial" w:hAnsi="Arial" w:cs="Arial"/>
        </w:rPr>
      </w:pPr>
      <w:r w:rsidRPr="003C67D1">
        <w:rPr>
          <w:rFonts w:ascii="Arial" w:hAnsi="Arial" w:cs="Arial"/>
        </w:rPr>
        <w:t>healthy weight: BMI 18.5 kg/m</w:t>
      </w:r>
      <w:r w:rsidRPr="003C67D1">
        <w:rPr>
          <w:rFonts w:ascii="Arial" w:hAnsi="Arial" w:cs="Arial"/>
          <w:vertAlign w:val="superscript"/>
        </w:rPr>
        <w:t>2</w:t>
      </w:r>
      <w:r w:rsidRPr="003C67D1">
        <w:rPr>
          <w:rFonts w:ascii="Arial" w:hAnsi="Arial" w:cs="Arial"/>
        </w:rPr>
        <w:t xml:space="preserve"> to 24.9 kg/m</w:t>
      </w:r>
      <w:r w:rsidRPr="003C67D1">
        <w:rPr>
          <w:rFonts w:ascii="Arial" w:hAnsi="Arial" w:cs="Arial"/>
          <w:vertAlign w:val="superscript"/>
        </w:rPr>
        <w:t>2</w:t>
      </w:r>
    </w:p>
    <w:p w14:paraId="32454470" w14:textId="77777777" w:rsidR="003C67D1" w:rsidRPr="003C67D1" w:rsidRDefault="003C67D1" w:rsidP="003779AE">
      <w:pPr>
        <w:pStyle w:val="ListParagraph"/>
        <w:numPr>
          <w:ilvl w:val="0"/>
          <w:numId w:val="40"/>
        </w:numPr>
        <w:spacing w:line="360" w:lineRule="auto"/>
        <w:rPr>
          <w:rFonts w:ascii="Arial" w:hAnsi="Arial" w:cs="Arial"/>
        </w:rPr>
      </w:pPr>
      <w:r w:rsidRPr="003C67D1">
        <w:rPr>
          <w:rFonts w:ascii="Arial" w:hAnsi="Arial" w:cs="Arial"/>
        </w:rPr>
        <w:t>overweight: BMI 25 kg/m</w:t>
      </w:r>
      <w:r w:rsidRPr="003C67D1">
        <w:rPr>
          <w:rFonts w:ascii="Arial" w:hAnsi="Arial" w:cs="Arial"/>
          <w:vertAlign w:val="superscript"/>
        </w:rPr>
        <w:t>2</w:t>
      </w:r>
      <w:r w:rsidRPr="003C67D1">
        <w:rPr>
          <w:rFonts w:ascii="Arial" w:hAnsi="Arial" w:cs="Arial"/>
        </w:rPr>
        <w:t xml:space="preserve"> to 29.9 kg/m</w:t>
      </w:r>
      <w:r w:rsidRPr="003C67D1">
        <w:rPr>
          <w:rFonts w:ascii="Arial" w:hAnsi="Arial" w:cs="Arial"/>
          <w:vertAlign w:val="superscript"/>
        </w:rPr>
        <w:t>2</w:t>
      </w:r>
    </w:p>
    <w:p w14:paraId="265F4957" w14:textId="77777777" w:rsidR="003C67D1" w:rsidRPr="003C67D1" w:rsidRDefault="003C67D1" w:rsidP="003779AE">
      <w:pPr>
        <w:pStyle w:val="ListParagraph"/>
        <w:numPr>
          <w:ilvl w:val="0"/>
          <w:numId w:val="40"/>
        </w:numPr>
        <w:spacing w:line="360" w:lineRule="auto"/>
        <w:rPr>
          <w:rFonts w:ascii="Arial" w:hAnsi="Arial" w:cs="Arial"/>
        </w:rPr>
      </w:pPr>
      <w:r w:rsidRPr="003C67D1">
        <w:rPr>
          <w:rFonts w:ascii="Arial" w:hAnsi="Arial" w:cs="Arial"/>
        </w:rPr>
        <w:t>obesity class 1: BMI 30 kg/m</w:t>
      </w:r>
      <w:r w:rsidRPr="003C67D1">
        <w:rPr>
          <w:rFonts w:ascii="Arial" w:hAnsi="Arial" w:cs="Arial"/>
          <w:vertAlign w:val="superscript"/>
        </w:rPr>
        <w:t>2</w:t>
      </w:r>
      <w:r w:rsidRPr="003C67D1">
        <w:rPr>
          <w:rFonts w:ascii="Arial" w:hAnsi="Arial" w:cs="Arial"/>
        </w:rPr>
        <w:t xml:space="preserve"> to 34.9 kg/m</w:t>
      </w:r>
      <w:r w:rsidRPr="003C67D1">
        <w:rPr>
          <w:rFonts w:ascii="Arial" w:hAnsi="Arial" w:cs="Arial"/>
          <w:vertAlign w:val="superscript"/>
        </w:rPr>
        <w:t>2</w:t>
      </w:r>
    </w:p>
    <w:p w14:paraId="308D617A" w14:textId="77777777" w:rsidR="003C67D1" w:rsidRPr="003C67D1" w:rsidRDefault="003C67D1" w:rsidP="003779AE">
      <w:pPr>
        <w:pStyle w:val="ListParagraph"/>
        <w:numPr>
          <w:ilvl w:val="0"/>
          <w:numId w:val="40"/>
        </w:numPr>
        <w:spacing w:line="360" w:lineRule="auto"/>
        <w:rPr>
          <w:rFonts w:ascii="Arial" w:hAnsi="Arial" w:cs="Arial"/>
        </w:rPr>
      </w:pPr>
      <w:r w:rsidRPr="003C67D1">
        <w:rPr>
          <w:rFonts w:ascii="Arial" w:hAnsi="Arial" w:cs="Arial"/>
        </w:rPr>
        <w:t>obesity class 2: BMI 35 kg/m</w:t>
      </w:r>
      <w:r w:rsidRPr="003C67D1">
        <w:rPr>
          <w:rFonts w:ascii="Arial" w:hAnsi="Arial" w:cs="Arial"/>
          <w:vertAlign w:val="superscript"/>
        </w:rPr>
        <w:t>2</w:t>
      </w:r>
      <w:r w:rsidRPr="003C67D1">
        <w:rPr>
          <w:rFonts w:ascii="Arial" w:hAnsi="Arial" w:cs="Arial"/>
        </w:rPr>
        <w:t xml:space="preserve"> to 39.9 kg/m</w:t>
      </w:r>
      <w:r w:rsidRPr="003C67D1">
        <w:rPr>
          <w:rFonts w:ascii="Arial" w:hAnsi="Arial" w:cs="Arial"/>
          <w:vertAlign w:val="superscript"/>
        </w:rPr>
        <w:t>2</w:t>
      </w:r>
    </w:p>
    <w:p w14:paraId="3AE15B1D" w14:textId="77777777" w:rsidR="003C67D1" w:rsidRPr="003C67D1" w:rsidRDefault="003C67D1" w:rsidP="003779AE">
      <w:pPr>
        <w:pStyle w:val="ListParagraph"/>
        <w:numPr>
          <w:ilvl w:val="0"/>
          <w:numId w:val="40"/>
        </w:numPr>
        <w:spacing w:line="360" w:lineRule="auto"/>
        <w:rPr>
          <w:rFonts w:ascii="Arial" w:hAnsi="Arial" w:cs="Arial"/>
        </w:rPr>
      </w:pPr>
      <w:r w:rsidRPr="003C67D1">
        <w:rPr>
          <w:rFonts w:ascii="Arial" w:hAnsi="Arial" w:cs="Arial"/>
        </w:rPr>
        <w:t>obesity class 3: BMI 40 kg/m</w:t>
      </w:r>
      <w:r w:rsidRPr="003C67D1">
        <w:rPr>
          <w:rFonts w:ascii="Arial" w:hAnsi="Arial" w:cs="Arial"/>
          <w:vertAlign w:val="superscript"/>
        </w:rPr>
        <w:t xml:space="preserve">2 </w:t>
      </w:r>
      <w:r w:rsidRPr="003C67D1">
        <w:rPr>
          <w:rFonts w:ascii="Arial" w:hAnsi="Arial" w:cs="Arial"/>
        </w:rPr>
        <w:t>or more.</w:t>
      </w:r>
    </w:p>
    <w:p w14:paraId="3FE626C1" w14:textId="77777777" w:rsidR="003C67D1" w:rsidRDefault="003C67D1" w:rsidP="003779AE">
      <w:pPr>
        <w:pStyle w:val="ListParagraph"/>
        <w:spacing w:line="360" w:lineRule="auto"/>
        <w:ind w:left="0"/>
        <w:rPr>
          <w:rFonts w:ascii="Arial" w:hAnsi="Arial" w:cs="Arial"/>
        </w:rPr>
      </w:pPr>
    </w:p>
    <w:p w14:paraId="7FB74A3A" w14:textId="4CF65FD7" w:rsidR="005C0D56" w:rsidRDefault="003C67D1" w:rsidP="003779AE">
      <w:pPr>
        <w:pStyle w:val="ListParagraph"/>
        <w:spacing w:line="360" w:lineRule="auto"/>
        <w:ind w:left="0"/>
        <w:rPr>
          <w:rFonts w:ascii="Arial" w:hAnsi="Arial" w:cs="Arial"/>
        </w:rPr>
      </w:pPr>
      <w:r w:rsidRPr="003C67D1">
        <w:rPr>
          <w:rFonts w:ascii="Arial" w:hAnsi="Arial" w:cs="Arial"/>
        </w:rPr>
        <w:t xml:space="preserve">Use clinical judgement when interpreting the healthy weight category because a person in this category may nevertheless have central adiposity. See </w:t>
      </w:r>
      <w:hyperlink r:id="rId8" w:anchor="assessment-of-healthy-weight" w:history="1">
        <w:r w:rsidRPr="003C67D1">
          <w:rPr>
            <w:rStyle w:val="Hyperlink"/>
            <w:rFonts w:ascii="Arial" w:hAnsi="Arial" w:cs="Arial"/>
          </w:rPr>
          <w:t>Public Health England’s guidance on obesity and weight management for people with learning disabilities</w:t>
        </w:r>
      </w:hyperlink>
      <w:r w:rsidRPr="003C67D1">
        <w:rPr>
          <w:rFonts w:ascii="Arial" w:hAnsi="Arial" w:cs="Arial"/>
        </w:rPr>
        <w:t xml:space="preserve"> for information on reasonable adjustments that may need to be made</w:t>
      </w:r>
      <w:r>
        <w:rPr>
          <w:rFonts w:ascii="Arial" w:hAnsi="Arial" w:cs="Arial"/>
        </w:rPr>
        <w:t>.</w:t>
      </w:r>
    </w:p>
    <w:p w14:paraId="22C79E63" w14:textId="32C743AB" w:rsidR="00710134" w:rsidRDefault="00710134" w:rsidP="003779AE">
      <w:pPr>
        <w:pStyle w:val="ListParagraph"/>
        <w:spacing w:line="360" w:lineRule="auto"/>
        <w:ind w:left="0"/>
        <w:rPr>
          <w:rFonts w:ascii="Arial" w:hAnsi="Arial" w:cs="Arial"/>
        </w:rPr>
      </w:pPr>
    </w:p>
    <w:p w14:paraId="70E918B5" w14:textId="33FEAA48" w:rsidR="00710134" w:rsidRDefault="00710134" w:rsidP="003779AE">
      <w:pPr>
        <w:pStyle w:val="ListParagraph"/>
        <w:spacing w:line="360" w:lineRule="auto"/>
        <w:ind w:left="0"/>
        <w:rPr>
          <w:rFonts w:ascii="Arial" w:hAnsi="Arial" w:cs="Arial"/>
          <w:bCs/>
        </w:rPr>
      </w:pPr>
      <w:r w:rsidRPr="00710134">
        <w:rPr>
          <w:rFonts w:ascii="Arial" w:hAnsi="Arial" w:cs="Arial"/>
          <w:bCs/>
        </w:rPr>
        <w:t xml:space="preserve">People with a South Asian, Chinese, other Asian, Middle Eastern, Black </w:t>
      </w:r>
      <w:proofErr w:type="gramStart"/>
      <w:r w:rsidRPr="00710134">
        <w:rPr>
          <w:rFonts w:ascii="Arial" w:hAnsi="Arial" w:cs="Arial"/>
          <w:bCs/>
        </w:rPr>
        <w:t>African</w:t>
      </w:r>
      <w:proofErr w:type="gramEnd"/>
      <w:r w:rsidRPr="00710134">
        <w:rPr>
          <w:rFonts w:ascii="Arial" w:hAnsi="Arial" w:cs="Arial"/>
          <w:bCs/>
        </w:rPr>
        <w:t xml:space="preserve"> or African-Caribbean family background are prone to central adiposity and their cardiometabolic risk occurs at lower BMI, so use lower BMI thresholds as a practical measure of overweight and obesity:</w:t>
      </w:r>
    </w:p>
    <w:p w14:paraId="3965BDA8" w14:textId="77777777" w:rsidR="00710134" w:rsidRPr="00710134" w:rsidRDefault="00710134" w:rsidP="003779AE">
      <w:pPr>
        <w:pStyle w:val="ListParagraph"/>
        <w:numPr>
          <w:ilvl w:val="0"/>
          <w:numId w:val="41"/>
        </w:numPr>
        <w:spacing w:line="360" w:lineRule="auto"/>
        <w:rPr>
          <w:rFonts w:ascii="Arial" w:hAnsi="Arial" w:cs="Arial"/>
        </w:rPr>
      </w:pPr>
      <w:r w:rsidRPr="00710134">
        <w:rPr>
          <w:rFonts w:ascii="Arial" w:hAnsi="Arial" w:cs="Arial"/>
        </w:rPr>
        <w:t>overweight: BMI 23 kg/m</w:t>
      </w:r>
      <w:r w:rsidRPr="00710134">
        <w:rPr>
          <w:rFonts w:ascii="Arial" w:hAnsi="Arial" w:cs="Arial"/>
          <w:vertAlign w:val="superscript"/>
        </w:rPr>
        <w:t>2</w:t>
      </w:r>
      <w:r w:rsidRPr="00710134">
        <w:rPr>
          <w:rFonts w:ascii="Arial" w:hAnsi="Arial" w:cs="Arial"/>
        </w:rPr>
        <w:t xml:space="preserve"> to 27.4 kg/m</w:t>
      </w:r>
      <w:r w:rsidRPr="00710134">
        <w:rPr>
          <w:rFonts w:ascii="Arial" w:hAnsi="Arial" w:cs="Arial"/>
          <w:vertAlign w:val="superscript"/>
        </w:rPr>
        <w:t>2</w:t>
      </w:r>
      <w:r w:rsidRPr="00710134">
        <w:rPr>
          <w:rFonts w:ascii="Arial" w:hAnsi="Arial" w:cs="Arial"/>
        </w:rPr>
        <w:t xml:space="preserve"> </w:t>
      </w:r>
    </w:p>
    <w:p w14:paraId="0F29B113" w14:textId="0C3FE384" w:rsidR="00710134" w:rsidRDefault="00710134" w:rsidP="003779AE">
      <w:pPr>
        <w:pStyle w:val="ListParagraph"/>
        <w:numPr>
          <w:ilvl w:val="0"/>
          <w:numId w:val="41"/>
        </w:numPr>
        <w:spacing w:line="360" w:lineRule="auto"/>
        <w:rPr>
          <w:rFonts w:ascii="Arial" w:hAnsi="Arial" w:cs="Arial"/>
        </w:rPr>
      </w:pPr>
      <w:r w:rsidRPr="00710134">
        <w:rPr>
          <w:rFonts w:ascii="Arial" w:hAnsi="Arial" w:cs="Arial"/>
        </w:rPr>
        <w:lastRenderedPageBreak/>
        <w:t>obesity: BMI 27.5 kg/m</w:t>
      </w:r>
      <w:r w:rsidRPr="00710134">
        <w:rPr>
          <w:rFonts w:ascii="Arial" w:hAnsi="Arial" w:cs="Arial"/>
          <w:vertAlign w:val="superscript"/>
        </w:rPr>
        <w:t>2</w:t>
      </w:r>
      <w:r w:rsidRPr="00710134">
        <w:rPr>
          <w:rFonts w:ascii="Arial" w:hAnsi="Arial" w:cs="Arial"/>
        </w:rPr>
        <w:t xml:space="preserve"> or above.</w:t>
      </w:r>
    </w:p>
    <w:p w14:paraId="0A07FC8C" w14:textId="77777777" w:rsidR="00710134" w:rsidRPr="00710134" w:rsidRDefault="00710134" w:rsidP="003779AE">
      <w:pPr>
        <w:pStyle w:val="ListParagraph"/>
        <w:spacing w:line="360" w:lineRule="auto"/>
        <w:ind w:left="0"/>
        <w:rPr>
          <w:rFonts w:ascii="Arial" w:hAnsi="Arial" w:cs="Arial"/>
        </w:rPr>
      </w:pPr>
    </w:p>
    <w:p w14:paraId="217BD007" w14:textId="6C07DA44" w:rsidR="00710134" w:rsidRDefault="00710134" w:rsidP="003779AE">
      <w:pPr>
        <w:pStyle w:val="ListParagraph"/>
        <w:spacing w:line="360" w:lineRule="auto"/>
        <w:ind w:left="0"/>
        <w:rPr>
          <w:rFonts w:ascii="Arial" w:hAnsi="Arial" w:cs="Arial"/>
        </w:rPr>
      </w:pPr>
      <w:r w:rsidRPr="00710134">
        <w:rPr>
          <w:rFonts w:ascii="Arial" w:hAnsi="Arial" w:cs="Arial"/>
        </w:rPr>
        <w:t>For people in these groups, obesity classes 2 and 3 are usually identified by reducing the thresholds highlighted in recommendation 1.2.7 by 2.5 kg/m2</w:t>
      </w:r>
      <w:r w:rsidR="003779AE">
        <w:rPr>
          <w:rFonts w:ascii="Arial" w:hAnsi="Arial" w:cs="Arial"/>
        </w:rPr>
        <w:t>.</w:t>
      </w:r>
    </w:p>
    <w:p w14:paraId="69D4A75D" w14:textId="2F265140" w:rsidR="00D141B1" w:rsidRDefault="003779AE" w:rsidP="00D141B1">
      <w:pPr>
        <w:pStyle w:val="Heading1"/>
        <w:rPr>
          <w:i/>
        </w:rPr>
      </w:pPr>
      <w:r>
        <w:t>S</w:t>
      </w:r>
      <w:r w:rsidR="00D141B1" w:rsidRPr="001F2B33">
        <w:t xml:space="preserve">ource guidance </w:t>
      </w:r>
    </w:p>
    <w:p w14:paraId="71E7A71F" w14:textId="0137764E" w:rsidR="00896185" w:rsidRPr="00A132A2" w:rsidRDefault="0023721B" w:rsidP="00896185">
      <w:pPr>
        <w:pStyle w:val="Paragraphnonumbers"/>
        <w:rPr>
          <w:rFonts w:cs="Arial"/>
          <w:lang w:eastAsia="en-US"/>
        </w:rPr>
      </w:pPr>
      <w:hyperlink r:id="rId9" w:history="1">
        <w:r>
          <w:rPr>
            <w:rStyle w:val="Hyperlink"/>
          </w:rPr>
          <w:t xml:space="preserve">Obesity: identification, </w:t>
        </w:r>
        <w:proofErr w:type="gramStart"/>
        <w:r>
          <w:rPr>
            <w:rStyle w:val="Hyperlink"/>
          </w:rPr>
          <w:t>assessment</w:t>
        </w:r>
        <w:proofErr w:type="gramEnd"/>
        <w:r>
          <w:rPr>
            <w:rStyle w:val="Hyperlink"/>
          </w:rPr>
          <w:t xml:space="preserve"> and management. NICE guideline CG189</w:t>
        </w:r>
      </w:hyperlink>
      <w:r w:rsidR="00EB0312" w:rsidRPr="00EB0312">
        <w:t xml:space="preserve"> (2022)</w:t>
      </w:r>
      <w:r w:rsidR="00896185">
        <w:rPr>
          <w:bCs/>
          <w:lang w:eastAsia="en-US"/>
        </w:rPr>
        <w:t>, recommendations 1.2.1 and 1.2.</w:t>
      </w:r>
      <w:r w:rsidR="00EB0312">
        <w:rPr>
          <w:bCs/>
          <w:lang w:eastAsia="en-US"/>
        </w:rPr>
        <w:t>4</w:t>
      </w:r>
      <w:r w:rsidR="00896185">
        <w:rPr>
          <w:bCs/>
          <w:lang w:eastAsia="en-US"/>
        </w:rPr>
        <w:t>.</w:t>
      </w:r>
    </w:p>
    <w:p w14:paraId="05AD89C4" w14:textId="77777777" w:rsidR="00D141B1" w:rsidRDefault="00D141B1" w:rsidP="00126C3F">
      <w:pPr>
        <w:pStyle w:val="Heading1"/>
      </w:pPr>
      <w:r>
        <w:t xml:space="preserve">Specification </w:t>
      </w:r>
    </w:p>
    <w:p w14:paraId="4B62A813" w14:textId="47837A69" w:rsidR="0009195D" w:rsidRDefault="00D141B1" w:rsidP="00EE354D">
      <w:pPr>
        <w:pStyle w:val="Paragraph"/>
      </w:pPr>
      <w:r>
        <w:t xml:space="preserve">Numerator: </w:t>
      </w:r>
      <w:r w:rsidR="0009195D" w:rsidRPr="00896185">
        <w:t xml:space="preserve">The number of patients in the denominator </w:t>
      </w:r>
      <w:r w:rsidR="00896185" w:rsidRPr="00896185">
        <w:t>who have had a record of a BMI being calculated in the preceding 5 years (and after their 18th birthday)</w:t>
      </w:r>
      <w:r w:rsidR="0009195D">
        <w:t>.</w:t>
      </w:r>
      <w:r w:rsidR="0009195D" w:rsidRPr="0009195D">
        <w:t xml:space="preserve"> </w:t>
      </w:r>
    </w:p>
    <w:p w14:paraId="06B62F8F" w14:textId="77C690D4" w:rsidR="00D141B1" w:rsidRDefault="00D141B1" w:rsidP="00EE354D">
      <w:pPr>
        <w:pStyle w:val="Paragraph"/>
      </w:pPr>
      <w:r w:rsidRPr="001B1D97">
        <w:t xml:space="preserve">Denominator: </w:t>
      </w:r>
      <w:r w:rsidR="002B0BA6" w:rsidRPr="001B1D97">
        <w:t xml:space="preserve">The number of patients </w:t>
      </w:r>
      <w:r w:rsidR="001B1D97" w:rsidRPr="001B1D97">
        <w:t>aged 18 or over</w:t>
      </w:r>
      <w:r w:rsidR="00FF0E22">
        <w:t xml:space="preserve"> registered at a GP practice</w:t>
      </w:r>
      <w:r w:rsidR="002B0BA6">
        <w:t>.</w:t>
      </w:r>
    </w:p>
    <w:p w14:paraId="04501E11" w14:textId="21EF738C" w:rsidR="0009195D" w:rsidRDefault="0009195D" w:rsidP="00EE354D">
      <w:pPr>
        <w:pStyle w:val="Paragraph"/>
      </w:pPr>
      <w:r>
        <w:t xml:space="preserve">Calculation: </w:t>
      </w:r>
      <w:r w:rsidRPr="001B1D97">
        <w:t>(Numerator/</w:t>
      </w:r>
      <w:proofErr w:type="gramStart"/>
      <w:r w:rsidRPr="001B1D97">
        <w:t>denominator)*</w:t>
      </w:r>
      <w:proofErr w:type="gramEnd"/>
      <w:r w:rsidRPr="001B1D97">
        <w:t>100</w:t>
      </w:r>
    </w:p>
    <w:p w14:paraId="4DB1A9BE" w14:textId="4EE17108" w:rsidR="0099449C" w:rsidRDefault="0099449C" w:rsidP="00EE354D">
      <w:pPr>
        <w:pStyle w:val="Paragraph"/>
      </w:pPr>
      <w:r>
        <w:t xml:space="preserve">Exclusions: None. </w:t>
      </w:r>
    </w:p>
    <w:p w14:paraId="15239063" w14:textId="50399FBB" w:rsidR="00706451" w:rsidRDefault="00706451" w:rsidP="00EE354D">
      <w:pPr>
        <w:pStyle w:val="Paragraph"/>
      </w:pPr>
      <w:r>
        <w:t xml:space="preserve">Minimum population: </w:t>
      </w:r>
      <w:r w:rsidR="000D5395" w:rsidRPr="00FF0E22">
        <w:t xml:space="preserve">The indicator would be appropriate </w:t>
      </w:r>
      <w:r w:rsidR="00391F4B" w:rsidRPr="00FF0E22">
        <w:t xml:space="preserve">to assess performance </w:t>
      </w:r>
      <w:r w:rsidR="003B53D0" w:rsidRPr="00FF0E22">
        <w:t xml:space="preserve">at </w:t>
      </w:r>
      <w:r w:rsidR="00391F4B" w:rsidRPr="00FF0E22">
        <w:t>individual</w:t>
      </w:r>
      <w:r w:rsidR="000D5395" w:rsidRPr="00FF0E22">
        <w:t xml:space="preserve"> general practice</w:t>
      </w:r>
      <w:r w:rsidR="00391F4B" w:rsidRPr="00FF0E22">
        <w:t xml:space="preserve"> level</w:t>
      </w:r>
      <w:r w:rsidR="000D5395" w:rsidRPr="00FF0E22">
        <w:t>.</w:t>
      </w:r>
    </w:p>
    <w:p w14:paraId="129ECA00" w14:textId="65691789" w:rsidR="0009195D" w:rsidRPr="0009195D" w:rsidRDefault="0009195D" w:rsidP="0009195D">
      <w:pPr>
        <w:pStyle w:val="Heading1"/>
      </w:pPr>
      <w:r w:rsidRPr="0009195D">
        <w:t>Further information</w:t>
      </w:r>
    </w:p>
    <w:p w14:paraId="70B822BC" w14:textId="6A989792" w:rsidR="0009195D" w:rsidRPr="0009195D" w:rsidRDefault="0009195D" w:rsidP="00EE354D">
      <w:pPr>
        <w:pStyle w:val="Paragraph"/>
      </w:pPr>
      <w:bookmarkStart w:id="5" w:name="_Hlk14183092"/>
      <w:r w:rsidRPr="0009195D">
        <w:t xml:space="preserve">This is NICE indicator guidance, which is part of the </w:t>
      </w:r>
      <w:hyperlink r:id="rId10" w:history="1">
        <w:r w:rsidRPr="008541A5">
          <w:rPr>
            <w:rStyle w:val="Hyperlink"/>
          </w:rPr>
          <w:t>NICE menu of indicators</w:t>
        </w:r>
      </w:hyperlink>
      <w:r w:rsidRPr="0009195D">
        <w:t xml:space="preserve">. This document does not represent formal NICE guidance. </w:t>
      </w:r>
      <w:bookmarkEnd w:id="5"/>
    </w:p>
    <w:sectPr w:rsidR="0009195D" w:rsidRPr="0009195D" w:rsidSect="003D61BE">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EA540" w14:textId="77777777" w:rsidR="000F62E9" w:rsidRDefault="000F62E9" w:rsidP="00446BEE">
      <w:r>
        <w:separator/>
      </w:r>
    </w:p>
  </w:endnote>
  <w:endnote w:type="continuationSeparator" w:id="0">
    <w:p w14:paraId="7FF4AB67" w14:textId="77777777" w:rsidR="000F62E9" w:rsidRDefault="000F62E9"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45 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E7C94" w14:textId="3B4C7AF4" w:rsidR="00245B12" w:rsidRPr="00EA7F52" w:rsidRDefault="00D141B1" w:rsidP="00D141B1">
    <w:pPr>
      <w:pStyle w:val="Footer"/>
    </w:pPr>
    <w:r>
      <w:t xml:space="preserve">NICE indicator guidance: </w:t>
    </w:r>
    <w:r w:rsidR="00BB3E19">
      <w:t>NM143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4DD86" w14:textId="77777777" w:rsidR="000F62E9" w:rsidRDefault="000F62E9" w:rsidP="00446BEE">
      <w:r>
        <w:separator/>
      </w:r>
    </w:p>
  </w:footnote>
  <w:footnote w:type="continuationSeparator" w:id="0">
    <w:p w14:paraId="64A54903" w14:textId="77777777" w:rsidR="000F62E9" w:rsidRDefault="000F62E9"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9289B"/>
    <w:multiLevelType w:val="hybridMultilevel"/>
    <w:tmpl w:val="E1308D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D1F0527"/>
    <w:multiLevelType w:val="hybridMultilevel"/>
    <w:tmpl w:val="1CD0A33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5BA83B"/>
    <w:multiLevelType w:val="hybridMultilevel"/>
    <w:tmpl w:val="EAE6C7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3E85D98"/>
    <w:multiLevelType w:val="hybridMultilevel"/>
    <w:tmpl w:val="C5AE5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5" w15:restartNumberingAfterBreak="0">
    <w:nsid w:val="15842996"/>
    <w:multiLevelType w:val="hybridMultilevel"/>
    <w:tmpl w:val="2D824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147553"/>
    <w:multiLevelType w:val="hybridMultilevel"/>
    <w:tmpl w:val="A2A05A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737CC8"/>
    <w:multiLevelType w:val="hybridMultilevel"/>
    <w:tmpl w:val="C126665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AB91ECE"/>
    <w:multiLevelType w:val="hybridMultilevel"/>
    <w:tmpl w:val="6DE894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2D3B6944"/>
    <w:multiLevelType w:val="hybridMultilevel"/>
    <w:tmpl w:val="308AA85C"/>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21" w15:restartNumberingAfterBreak="0">
    <w:nsid w:val="2E1C110F"/>
    <w:multiLevelType w:val="hybridMultilevel"/>
    <w:tmpl w:val="22625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5A42BF"/>
    <w:multiLevelType w:val="hybridMultilevel"/>
    <w:tmpl w:val="F650FF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C055A3"/>
    <w:multiLevelType w:val="hybridMultilevel"/>
    <w:tmpl w:val="15244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683D7F"/>
    <w:multiLevelType w:val="hybridMultilevel"/>
    <w:tmpl w:val="08064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C93D14"/>
    <w:multiLevelType w:val="hybridMultilevel"/>
    <w:tmpl w:val="4A20F9FA"/>
    <w:lvl w:ilvl="0" w:tplc="AA9A8AE4">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4E3C41"/>
    <w:multiLevelType w:val="hybridMultilevel"/>
    <w:tmpl w:val="A1A84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F63E25"/>
    <w:multiLevelType w:val="hybridMultilevel"/>
    <w:tmpl w:val="BBB24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6F2189"/>
    <w:multiLevelType w:val="hybridMultilevel"/>
    <w:tmpl w:val="DD246504"/>
    <w:lvl w:ilvl="0" w:tplc="9418D3BE">
      <w:start w:val="1"/>
      <w:numFmt w:val="bullet"/>
      <w:pStyle w:val="Bullets"/>
      <w:lvlText w:val=""/>
      <w:lvlJc w:val="left"/>
      <w:pPr>
        <w:ind w:left="1628" w:hanging="454"/>
      </w:pPr>
      <w:rPr>
        <w:rFonts w:ascii="Symbol" w:hAnsi="Symbol" w:hint="default"/>
      </w:rPr>
    </w:lvl>
    <w:lvl w:ilvl="1" w:tplc="08090003" w:tentative="1">
      <w:start w:val="1"/>
      <w:numFmt w:val="bullet"/>
      <w:lvlText w:val="o"/>
      <w:lvlJc w:val="left"/>
      <w:pPr>
        <w:ind w:left="1934" w:hanging="360"/>
      </w:pPr>
      <w:rPr>
        <w:rFonts w:ascii="Courier New" w:hAnsi="Courier New" w:cs="Courier New" w:hint="default"/>
      </w:rPr>
    </w:lvl>
    <w:lvl w:ilvl="2" w:tplc="08090005" w:tentative="1">
      <w:start w:val="1"/>
      <w:numFmt w:val="bullet"/>
      <w:lvlText w:val=""/>
      <w:lvlJc w:val="left"/>
      <w:pPr>
        <w:ind w:left="2654" w:hanging="360"/>
      </w:pPr>
      <w:rPr>
        <w:rFonts w:ascii="Wingdings" w:hAnsi="Wingdings" w:hint="default"/>
      </w:rPr>
    </w:lvl>
    <w:lvl w:ilvl="3" w:tplc="08090001" w:tentative="1">
      <w:start w:val="1"/>
      <w:numFmt w:val="bullet"/>
      <w:lvlText w:val=""/>
      <w:lvlJc w:val="left"/>
      <w:pPr>
        <w:ind w:left="3374" w:hanging="360"/>
      </w:pPr>
      <w:rPr>
        <w:rFonts w:ascii="Symbol" w:hAnsi="Symbol" w:hint="default"/>
      </w:rPr>
    </w:lvl>
    <w:lvl w:ilvl="4" w:tplc="08090003" w:tentative="1">
      <w:start w:val="1"/>
      <w:numFmt w:val="bullet"/>
      <w:lvlText w:val="o"/>
      <w:lvlJc w:val="left"/>
      <w:pPr>
        <w:ind w:left="4094" w:hanging="360"/>
      </w:pPr>
      <w:rPr>
        <w:rFonts w:ascii="Courier New" w:hAnsi="Courier New" w:cs="Courier New" w:hint="default"/>
      </w:rPr>
    </w:lvl>
    <w:lvl w:ilvl="5" w:tplc="08090005" w:tentative="1">
      <w:start w:val="1"/>
      <w:numFmt w:val="bullet"/>
      <w:lvlText w:val=""/>
      <w:lvlJc w:val="left"/>
      <w:pPr>
        <w:ind w:left="4814" w:hanging="360"/>
      </w:pPr>
      <w:rPr>
        <w:rFonts w:ascii="Wingdings" w:hAnsi="Wingdings" w:hint="default"/>
      </w:rPr>
    </w:lvl>
    <w:lvl w:ilvl="6" w:tplc="08090001" w:tentative="1">
      <w:start w:val="1"/>
      <w:numFmt w:val="bullet"/>
      <w:lvlText w:val=""/>
      <w:lvlJc w:val="left"/>
      <w:pPr>
        <w:ind w:left="5534" w:hanging="360"/>
      </w:pPr>
      <w:rPr>
        <w:rFonts w:ascii="Symbol" w:hAnsi="Symbol" w:hint="default"/>
      </w:rPr>
    </w:lvl>
    <w:lvl w:ilvl="7" w:tplc="08090003" w:tentative="1">
      <w:start w:val="1"/>
      <w:numFmt w:val="bullet"/>
      <w:lvlText w:val="o"/>
      <w:lvlJc w:val="left"/>
      <w:pPr>
        <w:ind w:left="6254" w:hanging="360"/>
      </w:pPr>
      <w:rPr>
        <w:rFonts w:ascii="Courier New" w:hAnsi="Courier New" w:cs="Courier New" w:hint="default"/>
      </w:rPr>
    </w:lvl>
    <w:lvl w:ilvl="8" w:tplc="08090005" w:tentative="1">
      <w:start w:val="1"/>
      <w:numFmt w:val="bullet"/>
      <w:lvlText w:val=""/>
      <w:lvlJc w:val="left"/>
      <w:pPr>
        <w:ind w:left="6974" w:hanging="360"/>
      </w:pPr>
      <w:rPr>
        <w:rFonts w:ascii="Wingdings" w:hAnsi="Wingdings" w:hint="default"/>
      </w:rPr>
    </w:lvl>
  </w:abstractNum>
  <w:abstractNum w:abstractNumId="29" w15:restartNumberingAfterBreak="0">
    <w:nsid w:val="72E9206D"/>
    <w:multiLevelType w:val="hybridMultilevel"/>
    <w:tmpl w:val="4B069566"/>
    <w:lvl w:ilvl="0" w:tplc="8E20DE2E">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BFB2520"/>
    <w:multiLevelType w:val="hybridMultilevel"/>
    <w:tmpl w:val="F05E0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B00E4C"/>
    <w:multiLevelType w:val="hybridMultilevel"/>
    <w:tmpl w:val="775C7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2B0C6E"/>
    <w:multiLevelType w:val="hybridMultilevel"/>
    <w:tmpl w:val="31747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78582405">
    <w:abstractNumId w:val="25"/>
  </w:num>
  <w:num w:numId="2" w16cid:durableId="97532012">
    <w:abstractNumId w:val="28"/>
  </w:num>
  <w:num w:numId="3" w16cid:durableId="1150319979">
    <w:abstractNumId w:val="28"/>
    <w:lvlOverride w:ilvl="0">
      <w:startOverride w:val="1"/>
    </w:lvlOverride>
  </w:num>
  <w:num w:numId="4" w16cid:durableId="464197888">
    <w:abstractNumId w:val="28"/>
    <w:lvlOverride w:ilvl="0">
      <w:startOverride w:val="1"/>
    </w:lvlOverride>
  </w:num>
  <w:num w:numId="5" w16cid:durableId="2075617830">
    <w:abstractNumId w:val="28"/>
    <w:lvlOverride w:ilvl="0">
      <w:startOverride w:val="1"/>
    </w:lvlOverride>
  </w:num>
  <w:num w:numId="6" w16cid:durableId="1791432185">
    <w:abstractNumId w:val="28"/>
    <w:lvlOverride w:ilvl="0">
      <w:startOverride w:val="1"/>
    </w:lvlOverride>
  </w:num>
  <w:num w:numId="7" w16cid:durableId="2118256501">
    <w:abstractNumId w:val="28"/>
    <w:lvlOverride w:ilvl="0">
      <w:startOverride w:val="1"/>
    </w:lvlOverride>
  </w:num>
  <w:num w:numId="8" w16cid:durableId="46031778">
    <w:abstractNumId w:val="9"/>
  </w:num>
  <w:num w:numId="9" w16cid:durableId="756368894">
    <w:abstractNumId w:val="7"/>
  </w:num>
  <w:num w:numId="10" w16cid:durableId="1942907198">
    <w:abstractNumId w:val="6"/>
  </w:num>
  <w:num w:numId="11" w16cid:durableId="938179007">
    <w:abstractNumId w:val="5"/>
  </w:num>
  <w:num w:numId="12" w16cid:durableId="1345858316">
    <w:abstractNumId w:val="4"/>
  </w:num>
  <w:num w:numId="13" w16cid:durableId="1622766763">
    <w:abstractNumId w:val="8"/>
  </w:num>
  <w:num w:numId="14" w16cid:durableId="1849562804">
    <w:abstractNumId w:val="3"/>
  </w:num>
  <w:num w:numId="15" w16cid:durableId="731851540">
    <w:abstractNumId w:val="2"/>
  </w:num>
  <w:num w:numId="16" w16cid:durableId="486940811">
    <w:abstractNumId w:val="1"/>
  </w:num>
  <w:num w:numId="17" w16cid:durableId="884367142">
    <w:abstractNumId w:val="0"/>
  </w:num>
  <w:num w:numId="18" w16cid:durableId="271667820">
    <w:abstractNumId w:val="17"/>
  </w:num>
  <w:num w:numId="19" w16cid:durableId="1006594716">
    <w:abstractNumId w:val="17"/>
    <w:lvlOverride w:ilvl="0">
      <w:startOverride w:val="1"/>
    </w:lvlOverride>
  </w:num>
  <w:num w:numId="20" w16cid:durableId="855769680">
    <w:abstractNumId w:val="12"/>
  </w:num>
  <w:num w:numId="21" w16cid:durableId="546720555">
    <w:abstractNumId w:val="13"/>
  </w:num>
  <w:num w:numId="22" w16cid:durableId="191190878">
    <w:abstractNumId w:val="18"/>
  </w:num>
  <w:num w:numId="23" w16cid:durableId="1416710218">
    <w:abstractNumId w:val="19"/>
  </w:num>
  <w:num w:numId="24" w16cid:durableId="714890186">
    <w:abstractNumId w:val="25"/>
  </w:num>
  <w:num w:numId="25" w16cid:durableId="1904681127">
    <w:abstractNumId w:val="22"/>
  </w:num>
  <w:num w:numId="26" w16cid:durableId="281612470">
    <w:abstractNumId w:val="30"/>
  </w:num>
  <w:num w:numId="27" w16cid:durableId="118495582">
    <w:abstractNumId w:val="29"/>
  </w:num>
  <w:num w:numId="28" w16cid:durableId="894126271">
    <w:abstractNumId w:val="32"/>
  </w:num>
  <w:num w:numId="29" w16cid:durableId="1872377444">
    <w:abstractNumId w:val="14"/>
  </w:num>
  <w:num w:numId="30" w16cid:durableId="573050896">
    <w:abstractNumId w:val="16"/>
  </w:num>
  <w:num w:numId="31" w16cid:durableId="1366519955">
    <w:abstractNumId w:val="11"/>
  </w:num>
  <w:num w:numId="32" w16cid:durableId="556938737">
    <w:abstractNumId w:val="27"/>
  </w:num>
  <w:num w:numId="33" w16cid:durableId="1304964767">
    <w:abstractNumId w:val="31"/>
  </w:num>
  <w:num w:numId="34" w16cid:durableId="1967199012">
    <w:abstractNumId w:val="20"/>
  </w:num>
  <w:num w:numId="35" w16cid:durableId="2054191932">
    <w:abstractNumId w:val="10"/>
  </w:num>
  <w:num w:numId="36" w16cid:durableId="2024940957">
    <w:abstractNumId w:val="25"/>
  </w:num>
  <w:num w:numId="37" w16cid:durableId="1802112682">
    <w:abstractNumId w:val="26"/>
  </w:num>
  <w:num w:numId="38" w16cid:durableId="303589507">
    <w:abstractNumId w:val="23"/>
  </w:num>
  <w:num w:numId="39" w16cid:durableId="37434248">
    <w:abstractNumId w:val="15"/>
  </w:num>
  <w:num w:numId="40" w16cid:durableId="2146581909">
    <w:abstractNumId w:val="21"/>
  </w:num>
  <w:num w:numId="41" w16cid:durableId="57914278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A5C"/>
    <w:rsid w:val="00004C89"/>
    <w:rsid w:val="000053F8"/>
    <w:rsid w:val="00006B0C"/>
    <w:rsid w:val="00010E88"/>
    <w:rsid w:val="00010FE2"/>
    <w:rsid w:val="00011273"/>
    <w:rsid w:val="00011320"/>
    <w:rsid w:val="0001564F"/>
    <w:rsid w:val="0001627A"/>
    <w:rsid w:val="000245DB"/>
    <w:rsid w:val="00024D0A"/>
    <w:rsid w:val="0002745B"/>
    <w:rsid w:val="00027A18"/>
    <w:rsid w:val="00027FCB"/>
    <w:rsid w:val="000311D6"/>
    <w:rsid w:val="0003192A"/>
    <w:rsid w:val="00033C41"/>
    <w:rsid w:val="00035404"/>
    <w:rsid w:val="00035A1E"/>
    <w:rsid w:val="000373EE"/>
    <w:rsid w:val="00042E54"/>
    <w:rsid w:val="00043AA2"/>
    <w:rsid w:val="00045996"/>
    <w:rsid w:val="000472DC"/>
    <w:rsid w:val="000518F4"/>
    <w:rsid w:val="00062BB5"/>
    <w:rsid w:val="00064F98"/>
    <w:rsid w:val="00065C98"/>
    <w:rsid w:val="00070065"/>
    <w:rsid w:val="000745C9"/>
    <w:rsid w:val="00077897"/>
    <w:rsid w:val="00077F5F"/>
    <w:rsid w:val="00083576"/>
    <w:rsid w:val="000857E4"/>
    <w:rsid w:val="000915BF"/>
    <w:rsid w:val="0009195D"/>
    <w:rsid w:val="00092AE4"/>
    <w:rsid w:val="000A19A3"/>
    <w:rsid w:val="000A2698"/>
    <w:rsid w:val="000A4FEE"/>
    <w:rsid w:val="000A5B01"/>
    <w:rsid w:val="000B15A4"/>
    <w:rsid w:val="000B5705"/>
    <w:rsid w:val="000B5939"/>
    <w:rsid w:val="000C2094"/>
    <w:rsid w:val="000C2B7B"/>
    <w:rsid w:val="000C3267"/>
    <w:rsid w:val="000C47C4"/>
    <w:rsid w:val="000C751D"/>
    <w:rsid w:val="000D1DDA"/>
    <w:rsid w:val="000D2996"/>
    <w:rsid w:val="000D5395"/>
    <w:rsid w:val="000E0D4A"/>
    <w:rsid w:val="000E7E9F"/>
    <w:rsid w:val="000F1F98"/>
    <w:rsid w:val="000F2A39"/>
    <w:rsid w:val="000F62E9"/>
    <w:rsid w:val="00100706"/>
    <w:rsid w:val="00104C5A"/>
    <w:rsid w:val="00106C72"/>
    <w:rsid w:val="00107EDC"/>
    <w:rsid w:val="00110085"/>
    <w:rsid w:val="00111CCE"/>
    <w:rsid w:val="001134E7"/>
    <w:rsid w:val="00126C3F"/>
    <w:rsid w:val="0015609C"/>
    <w:rsid w:val="0015655B"/>
    <w:rsid w:val="00156AF4"/>
    <w:rsid w:val="001630B3"/>
    <w:rsid w:val="0017169E"/>
    <w:rsid w:val="00172282"/>
    <w:rsid w:val="00176A01"/>
    <w:rsid w:val="00181BEC"/>
    <w:rsid w:val="00182F9A"/>
    <w:rsid w:val="001849F3"/>
    <w:rsid w:val="00191328"/>
    <w:rsid w:val="001A0EA2"/>
    <w:rsid w:val="001A2CB8"/>
    <w:rsid w:val="001A2FF4"/>
    <w:rsid w:val="001A7C4E"/>
    <w:rsid w:val="001B0D96"/>
    <w:rsid w:val="001B0EE9"/>
    <w:rsid w:val="001B1D97"/>
    <w:rsid w:val="001B3EA6"/>
    <w:rsid w:val="001B5A4C"/>
    <w:rsid w:val="001B65B3"/>
    <w:rsid w:val="001C31E9"/>
    <w:rsid w:val="001C506B"/>
    <w:rsid w:val="001C7C0D"/>
    <w:rsid w:val="001D0FBE"/>
    <w:rsid w:val="001E5835"/>
    <w:rsid w:val="001F2B33"/>
    <w:rsid w:val="00201EFB"/>
    <w:rsid w:val="00201FB8"/>
    <w:rsid w:val="002040A1"/>
    <w:rsid w:val="002042FC"/>
    <w:rsid w:val="00212D33"/>
    <w:rsid w:val="00216F31"/>
    <w:rsid w:val="0022030D"/>
    <w:rsid w:val="002224EE"/>
    <w:rsid w:val="00232A20"/>
    <w:rsid w:val="0023721B"/>
    <w:rsid w:val="002408EA"/>
    <w:rsid w:val="00245B12"/>
    <w:rsid w:val="00261E15"/>
    <w:rsid w:val="0026635F"/>
    <w:rsid w:val="00276273"/>
    <w:rsid w:val="002819D7"/>
    <w:rsid w:val="002826F0"/>
    <w:rsid w:val="00292F85"/>
    <w:rsid w:val="002A31EA"/>
    <w:rsid w:val="002B0BA6"/>
    <w:rsid w:val="002B30C6"/>
    <w:rsid w:val="002B69F1"/>
    <w:rsid w:val="002C06F1"/>
    <w:rsid w:val="002C1A7E"/>
    <w:rsid w:val="002C2CA8"/>
    <w:rsid w:val="002C5F59"/>
    <w:rsid w:val="002D2875"/>
    <w:rsid w:val="002D3376"/>
    <w:rsid w:val="002D691E"/>
    <w:rsid w:val="002D74C0"/>
    <w:rsid w:val="002E5744"/>
    <w:rsid w:val="002F25FC"/>
    <w:rsid w:val="002F6A33"/>
    <w:rsid w:val="00305DF6"/>
    <w:rsid w:val="00306A73"/>
    <w:rsid w:val="00311ED0"/>
    <w:rsid w:val="00312208"/>
    <w:rsid w:val="00312B41"/>
    <w:rsid w:val="00312F30"/>
    <w:rsid w:val="00313297"/>
    <w:rsid w:val="00336D76"/>
    <w:rsid w:val="00337052"/>
    <w:rsid w:val="00350F6F"/>
    <w:rsid w:val="00352F88"/>
    <w:rsid w:val="0035406C"/>
    <w:rsid w:val="00355319"/>
    <w:rsid w:val="00355DA8"/>
    <w:rsid w:val="003600E7"/>
    <w:rsid w:val="0036071C"/>
    <w:rsid w:val="0036097D"/>
    <w:rsid w:val="00362E7E"/>
    <w:rsid w:val="0036372C"/>
    <w:rsid w:val="003648C5"/>
    <w:rsid w:val="003667A5"/>
    <w:rsid w:val="00366E8E"/>
    <w:rsid w:val="003722FA"/>
    <w:rsid w:val="00373F1E"/>
    <w:rsid w:val="003779AE"/>
    <w:rsid w:val="00381A0E"/>
    <w:rsid w:val="00384D2A"/>
    <w:rsid w:val="00391208"/>
    <w:rsid w:val="00391CCC"/>
    <w:rsid w:val="00391F4B"/>
    <w:rsid w:val="0039208F"/>
    <w:rsid w:val="0039354B"/>
    <w:rsid w:val="003B53D0"/>
    <w:rsid w:val="003C67D1"/>
    <w:rsid w:val="003C7AAF"/>
    <w:rsid w:val="003D61BE"/>
    <w:rsid w:val="003D6D57"/>
    <w:rsid w:val="003E1C96"/>
    <w:rsid w:val="003E38A5"/>
    <w:rsid w:val="00402391"/>
    <w:rsid w:val="00402436"/>
    <w:rsid w:val="004070CA"/>
    <w:rsid w:val="004075B6"/>
    <w:rsid w:val="00412C67"/>
    <w:rsid w:val="00417A17"/>
    <w:rsid w:val="00420952"/>
    <w:rsid w:val="004216A1"/>
    <w:rsid w:val="0043025C"/>
    <w:rsid w:val="00430B24"/>
    <w:rsid w:val="0043268D"/>
    <w:rsid w:val="00433AAB"/>
    <w:rsid w:val="00434024"/>
    <w:rsid w:val="00434E6A"/>
    <w:rsid w:val="00440900"/>
    <w:rsid w:val="0044093B"/>
    <w:rsid w:val="00443C7B"/>
    <w:rsid w:val="00446BEE"/>
    <w:rsid w:val="00450284"/>
    <w:rsid w:val="00450612"/>
    <w:rsid w:val="00451ACF"/>
    <w:rsid w:val="00454E37"/>
    <w:rsid w:val="0045724B"/>
    <w:rsid w:val="004615A8"/>
    <w:rsid w:val="0047074B"/>
    <w:rsid w:val="00470B59"/>
    <w:rsid w:val="0047350D"/>
    <w:rsid w:val="0047688B"/>
    <w:rsid w:val="004834D6"/>
    <w:rsid w:val="004838C9"/>
    <w:rsid w:val="004963BB"/>
    <w:rsid w:val="00496A45"/>
    <w:rsid w:val="004A1A88"/>
    <w:rsid w:val="004A7B2D"/>
    <w:rsid w:val="004B7B45"/>
    <w:rsid w:val="004C4C2D"/>
    <w:rsid w:val="004C6A5C"/>
    <w:rsid w:val="004D0D69"/>
    <w:rsid w:val="004E1F75"/>
    <w:rsid w:val="004E2A20"/>
    <w:rsid w:val="004E4974"/>
    <w:rsid w:val="004E68CA"/>
    <w:rsid w:val="00500545"/>
    <w:rsid w:val="00501591"/>
    <w:rsid w:val="005025A1"/>
    <w:rsid w:val="005031FD"/>
    <w:rsid w:val="005043F8"/>
    <w:rsid w:val="00511E0F"/>
    <w:rsid w:val="005122BC"/>
    <w:rsid w:val="00512DA2"/>
    <w:rsid w:val="00515295"/>
    <w:rsid w:val="00521BB3"/>
    <w:rsid w:val="005224A9"/>
    <w:rsid w:val="005309E5"/>
    <w:rsid w:val="005312F6"/>
    <w:rsid w:val="005444CE"/>
    <w:rsid w:val="00551A8A"/>
    <w:rsid w:val="00554F77"/>
    <w:rsid w:val="00556D18"/>
    <w:rsid w:val="005652AD"/>
    <w:rsid w:val="00575003"/>
    <w:rsid w:val="00576B75"/>
    <w:rsid w:val="0058465D"/>
    <w:rsid w:val="0059615A"/>
    <w:rsid w:val="005A20A0"/>
    <w:rsid w:val="005A63EF"/>
    <w:rsid w:val="005A6544"/>
    <w:rsid w:val="005B27BA"/>
    <w:rsid w:val="005B2BDD"/>
    <w:rsid w:val="005B3063"/>
    <w:rsid w:val="005B7EC6"/>
    <w:rsid w:val="005C0D56"/>
    <w:rsid w:val="005C0DDC"/>
    <w:rsid w:val="005C1FED"/>
    <w:rsid w:val="005C312E"/>
    <w:rsid w:val="005C3E00"/>
    <w:rsid w:val="005C54C9"/>
    <w:rsid w:val="005C56E8"/>
    <w:rsid w:val="005C57C1"/>
    <w:rsid w:val="005C71B4"/>
    <w:rsid w:val="005D0FDD"/>
    <w:rsid w:val="005D1D43"/>
    <w:rsid w:val="005E1A06"/>
    <w:rsid w:val="005E720D"/>
    <w:rsid w:val="005F57CE"/>
    <w:rsid w:val="005F59EC"/>
    <w:rsid w:val="005F5E00"/>
    <w:rsid w:val="005F65A3"/>
    <w:rsid w:val="005F7A02"/>
    <w:rsid w:val="006015E7"/>
    <w:rsid w:val="00601C3B"/>
    <w:rsid w:val="0060572D"/>
    <w:rsid w:val="00610F28"/>
    <w:rsid w:val="00611A1D"/>
    <w:rsid w:val="006203A9"/>
    <w:rsid w:val="006241CC"/>
    <w:rsid w:val="00631D73"/>
    <w:rsid w:val="00633DB7"/>
    <w:rsid w:val="00640BC8"/>
    <w:rsid w:val="006628FD"/>
    <w:rsid w:val="00662ABE"/>
    <w:rsid w:val="00677315"/>
    <w:rsid w:val="00683309"/>
    <w:rsid w:val="006839FB"/>
    <w:rsid w:val="00684D78"/>
    <w:rsid w:val="00687C11"/>
    <w:rsid w:val="006921E1"/>
    <w:rsid w:val="00692255"/>
    <w:rsid w:val="00694765"/>
    <w:rsid w:val="00697B97"/>
    <w:rsid w:val="006A021F"/>
    <w:rsid w:val="006A43D7"/>
    <w:rsid w:val="006B25F1"/>
    <w:rsid w:val="006B2B35"/>
    <w:rsid w:val="006B668C"/>
    <w:rsid w:val="006B7D26"/>
    <w:rsid w:val="006C3856"/>
    <w:rsid w:val="006C4C54"/>
    <w:rsid w:val="006D316E"/>
    <w:rsid w:val="006D43D7"/>
    <w:rsid w:val="006D71D4"/>
    <w:rsid w:val="006E3BEB"/>
    <w:rsid w:val="006F0A86"/>
    <w:rsid w:val="006F3734"/>
    <w:rsid w:val="006F4B25"/>
    <w:rsid w:val="00704765"/>
    <w:rsid w:val="0070511A"/>
    <w:rsid w:val="0070521F"/>
    <w:rsid w:val="00706451"/>
    <w:rsid w:val="00707ABC"/>
    <w:rsid w:val="00710134"/>
    <w:rsid w:val="00711FED"/>
    <w:rsid w:val="00717AC8"/>
    <w:rsid w:val="00720A6A"/>
    <w:rsid w:val="00723404"/>
    <w:rsid w:val="007249BB"/>
    <w:rsid w:val="00725022"/>
    <w:rsid w:val="00730A28"/>
    <w:rsid w:val="00735FCE"/>
    <w:rsid w:val="00736348"/>
    <w:rsid w:val="007363F8"/>
    <w:rsid w:val="0074221A"/>
    <w:rsid w:val="00742931"/>
    <w:rsid w:val="007431A1"/>
    <w:rsid w:val="007448AC"/>
    <w:rsid w:val="007449E0"/>
    <w:rsid w:val="00745787"/>
    <w:rsid w:val="007573D9"/>
    <w:rsid w:val="00761801"/>
    <w:rsid w:val="00764344"/>
    <w:rsid w:val="00772105"/>
    <w:rsid w:val="00775824"/>
    <w:rsid w:val="00776C1F"/>
    <w:rsid w:val="00780393"/>
    <w:rsid w:val="00787D75"/>
    <w:rsid w:val="00794AAC"/>
    <w:rsid w:val="00794DA0"/>
    <w:rsid w:val="007A17B3"/>
    <w:rsid w:val="007A5C12"/>
    <w:rsid w:val="007A7DFB"/>
    <w:rsid w:val="007B0F36"/>
    <w:rsid w:val="007B5B4D"/>
    <w:rsid w:val="007B5CC6"/>
    <w:rsid w:val="007C6EDB"/>
    <w:rsid w:val="007D5B33"/>
    <w:rsid w:val="007E5A42"/>
    <w:rsid w:val="007E7021"/>
    <w:rsid w:val="007E7F51"/>
    <w:rsid w:val="007F5B50"/>
    <w:rsid w:val="007F6A12"/>
    <w:rsid w:val="007F7022"/>
    <w:rsid w:val="007F7863"/>
    <w:rsid w:val="00801B8E"/>
    <w:rsid w:val="00803961"/>
    <w:rsid w:val="00804009"/>
    <w:rsid w:val="00804B03"/>
    <w:rsid w:val="00806B97"/>
    <w:rsid w:val="008152E3"/>
    <w:rsid w:val="008216E2"/>
    <w:rsid w:val="00825E9B"/>
    <w:rsid w:val="00826160"/>
    <w:rsid w:val="00831CA2"/>
    <w:rsid w:val="008341C5"/>
    <w:rsid w:val="008342B1"/>
    <w:rsid w:val="008355CB"/>
    <w:rsid w:val="00836C23"/>
    <w:rsid w:val="00850ED2"/>
    <w:rsid w:val="008541A5"/>
    <w:rsid w:val="00857BAA"/>
    <w:rsid w:val="00861B92"/>
    <w:rsid w:val="00873A86"/>
    <w:rsid w:val="008771EE"/>
    <w:rsid w:val="008814FB"/>
    <w:rsid w:val="00884895"/>
    <w:rsid w:val="00891C26"/>
    <w:rsid w:val="00893BF2"/>
    <w:rsid w:val="00896185"/>
    <w:rsid w:val="008A50EC"/>
    <w:rsid w:val="008A6036"/>
    <w:rsid w:val="008B5FAE"/>
    <w:rsid w:val="008C1650"/>
    <w:rsid w:val="008D36D5"/>
    <w:rsid w:val="008E09B9"/>
    <w:rsid w:val="008E6DAD"/>
    <w:rsid w:val="008E7A29"/>
    <w:rsid w:val="008F5E30"/>
    <w:rsid w:val="009018F5"/>
    <w:rsid w:val="009027D5"/>
    <w:rsid w:val="0090299C"/>
    <w:rsid w:val="00914D7F"/>
    <w:rsid w:val="0091747A"/>
    <w:rsid w:val="00922271"/>
    <w:rsid w:val="009233EA"/>
    <w:rsid w:val="00926564"/>
    <w:rsid w:val="00926B7A"/>
    <w:rsid w:val="00933BF9"/>
    <w:rsid w:val="009442DC"/>
    <w:rsid w:val="00947BD5"/>
    <w:rsid w:val="00947BDA"/>
    <w:rsid w:val="0095065B"/>
    <w:rsid w:val="00952977"/>
    <w:rsid w:val="00955DF7"/>
    <w:rsid w:val="00957B4B"/>
    <w:rsid w:val="009607DA"/>
    <w:rsid w:val="009609A6"/>
    <w:rsid w:val="009619DE"/>
    <w:rsid w:val="00961FA9"/>
    <w:rsid w:val="00963B89"/>
    <w:rsid w:val="009729A4"/>
    <w:rsid w:val="00975E10"/>
    <w:rsid w:val="0098788C"/>
    <w:rsid w:val="00993DD3"/>
    <w:rsid w:val="0099449C"/>
    <w:rsid w:val="00994DDF"/>
    <w:rsid w:val="009A74EB"/>
    <w:rsid w:val="009C0BD9"/>
    <w:rsid w:val="009D037B"/>
    <w:rsid w:val="009D28EE"/>
    <w:rsid w:val="009D3369"/>
    <w:rsid w:val="009D400A"/>
    <w:rsid w:val="009D717F"/>
    <w:rsid w:val="009E680B"/>
    <w:rsid w:val="009F0C5C"/>
    <w:rsid w:val="009F1968"/>
    <w:rsid w:val="009F1B55"/>
    <w:rsid w:val="009F2995"/>
    <w:rsid w:val="00A053BA"/>
    <w:rsid w:val="00A064FB"/>
    <w:rsid w:val="00A07CED"/>
    <w:rsid w:val="00A132A2"/>
    <w:rsid w:val="00A132E3"/>
    <w:rsid w:val="00A134B1"/>
    <w:rsid w:val="00A15A1F"/>
    <w:rsid w:val="00A26634"/>
    <w:rsid w:val="00A273A6"/>
    <w:rsid w:val="00A319F2"/>
    <w:rsid w:val="00A3325A"/>
    <w:rsid w:val="00A36A8D"/>
    <w:rsid w:val="00A36C84"/>
    <w:rsid w:val="00A421A8"/>
    <w:rsid w:val="00A43013"/>
    <w:rsid w:val="00A47556"/>
    <w:rsid w:val="00A52C72"/>
    <w:rsid w:val="00A547C9"/>
    <w:rsid w:val="00A57046"/>
    <w:rsid w:val="00A73F95"/>
    <w:rsid w:val="00A75A10"/>
    <w:rsid w:val="00A81422"/>
    <w:rsid w:val="00A841FC"/>
    <w:rsid w:val="00A90F05"/>
    <w:rsid w:val="00A965A3"/>
    <w:rsid w:val="00AA1A5B"/>
    <w:rsid w:val="00AA3B40"/>
    <w:rsid w:val="00AA4344"/>
    <w:rsid w:val="00AA4A2C"/>
    <w:rsid w:val="00AB2242"/>
    <w:rsid w:val="00AB3EE9"/>
    <w:rsid w:val="00AC39B9"/>
    <w:rsid w:val="00AC40E7"/>
    <w:rsid w:val="00AD2B6F"/>
    <w:rsid w:val="00AD4960"/>
    <w:rsid w:val="00AD75F4"/>
    <w:rsid w:val="00AE008D"/>
    <w:rsid w:val="00AE1B84"/>
    <w:rsid w:val="00AE46B3"/>
    <w:rsid w:val="00AE6DA6"/>
    <w:rsid w:val="00AE6E33"/>
    <w:rsid w:val="00AF108A"/>
    <w:rsid w:val="00AF1A58"/>
    <w:rsid w:val="00AF1FB7"/>
    <w:rsid w:val="00AF39C5"/>
    <w:rsid w:val="00AF4E0B"/>
    <w:rsid w:val="00AF6E62"/>
    <w:rsid w:val="00AF7D11"/>
    <w:rsid w:val="00B00BE5"/>
    <w:rsid w:val="00B01D8F"/>
    <w:rsid w:val="00B02E55"/>
    <w:rsid w:val="00B036C1"/>
    <w:rsid w:val="00B15469"/>
    <w:rsid w:val="00B17B0B"/>
    <w:rsid w:val="00B22F24"/>
    <w:rsid w:val="00B236FF"/>
    <w:rsid w:val="00B2706C"/>
    <w:rsid w:val="00B30421"/>
    <w:rsid w:val="00B4245E"/>
    <w:rsid w:val="00B5431F"/>
    <w:rsid w:val="00B54674"/>
    <w:rsid w:val="00B54C74"/>
    <w:rsid w:val="00B55000"/>
    <w:rsid w:val="00B5550A"/>
    <w:rsid w:val="00B6011C"/>
    <w:rsid w:val="00B61BE4"/>
    <w:rsid w:val="00B747F1"/>
    <w:rsid w:val="00B77578"/>
    <w:rsid w:val="00B8026E"/>
    <w:rsid w:val="00B82792"/>
    <w:rsid w:val="00B940DC"/>
    <w:rsid w:val="00B9483E"/>
    <w:rsid w:val="00B968B4"/>
    <w:rsid w:val="00BA02F9"/>
    <w:rsid w:val="00BA0F05"/>
    <w:rsid w:val="00BA2026"/>
    <w:rsid w:val="00BA78E0"/>
    <w:rsid w:val="00BB3E19"/>
    <w:rsid w:val="00BC05E2"/>
    <w:rsid w:val="00BC4FA5"/>
    <w:rsid w:val="00BC6478"/>
    <w:rsid w:val="00BD08A8"/>
    <w:rsid w:val="00BD3C52"/>
    <w:rsid w:val="00BD6253"/>
    <w:rsid w:val="00BD6594"/>
    <w:rsid w:val="00BE0F18"/>
    <w:rsid w:val="00BE58AF"/>
    <w:rsid w:val="00BE645F"/>
    <w:rsid w:val="00BE69B6"/>
    <w:rsid w:val="00BF04C9"/>
    <w:rsid w:val="00BF2168"/>
    <w:rsid w:val="00BF4266"/>
    <w:rsid w:val="00BF50C4"/>
    <w:rsid w:val="00BF7FE0"/>
    <w:rsid w:val="00C00249"/>
    <w:rsid w:val="00C01100"/>
    <w:rsid w:val="00C04B1E"/>
    <w:rsid w:val="00C04B88"/>
    <w:rsid w:val="00C05310"/>
    <w:rsid w:val="00C07B21"/>
    <w:rsid w:val="00C125B9"/>
    <w:rsid w:val="00C127B2"/>
    <w:rsid w:val="00C206B2"/>
    <w:rsid w:val="00C25D8A"/>
    <w:rsid w:val="00C35731"/>
    <w:rsid w:val="00C42C69"/>
    <w:rsid w:val="00C46D9D"/>
    <w:rsid w:val="00C4726C"/>
    <w:rsid w:val="00C478C4"/>
    <w:rsid w:val="00C625B6"/>
    <w:rsid w:val="00C64BB9"/>
    <w:rsid w:val="00C66A0A"/>
    <w:rsid w:val="00C67481"/>
    <w:rsid w:val="00C80100"/>
    <w:rsid w:val="00C80EC7"/>
    <w:rsid w:val="00C8355F"/>
    <w:rsid w:val="00C8732C"/>
    <w:rsid w:val="00C952C7"/>
    <w:rsid w:val="00C96411"/>
    <w:rsid w:val="00CA2F61"/>
    <w:rsid w:val="00CA6A8F"/>
    <w:rsid w:val="00CB07C6"/>
    <w:rsid w:val="00CB2C9F"/>
    <w:rsid w:val="00CB52E4"/>
    <w:rsid w:val="00CC2B2E"/>
    <w:rsid w:val="00CD5E73"/>
    <w:rsid w:val="00CD78CA"/>
    <w:rsid w:val="00CF58B7"/>
    <w:rsid w:val="00D00C6A"/>
    <w:rsid w:val="00D035AB"/>
    <w:rsid w:val="00D03BAC"/>
    <w:rsid w:val="00D05D63"/>
    <w:rsid w:val="00D10A48"/>
    <w:rsid w:val="00D1189B"/>
    <w:rsid w:val="00D12497"/>
    <w:rsid w:val="00D141B1"/>
    <w:rsid w:val="00D15E0F"/>
    <w:rsid w:val="00D16170"/>
    <w:rsid w:val="00D17456"/>
    <w:rsid w:val="00D219AA"/>
    <w:rsid w:val="00D23D74"/>
    <w:rsid w:val="00D263CE"/>
    <w:rsid w:val="00D306D5"/>
    <w:rsid w:val="00D323B8"/>
    <w:rsid w:val="00D32648"/>
    <w:rsid w:val="00D33F92"/>
    <w:rsid w:val="00D33FFF"/>
    <w:rsid w:val="00D34F49"/>
    <w:rsid w:val="00D351C1"/>
    <w:rsid w:val="00D355D1"/>
    <w:rsid w:val="00D35EFB"/>
    <w:rsid w:val="00D37142"/>
    <w:rsid w:val="00D43489"/>
    <w:rsid w:val="00D465A2"/>
    <w:rsid w:val="00D47ACD"/>
    <w:rsid w:val="00D504B3"/>
    <w:rsid w:val="00D50C58"/>
    <w:rsid w:val="00D50EB4"/>
    <w:rsid w:val="00D56528"/>
    <w:rsid w:val="00D60775"/>
    <w:rsid w:val="00D62598"/>
    <w:rsid w:val="00D626A6"/>
    <w:rsid w:val="00D65433"/>
    <w:rsid w:val="00D70963"/>
    <w:rsid w:val="00D81F38"/>
    <w:rsid w:val="00D81F78"/>
    <w:rsid w:val="00D86BF0"/>
    <w:rsid w:val="00D8732A"/>
    <w:rsid w:val="00D92D94"/>
    <w:rsid w:val="00D94AAE"/>
    <w:rsid w:val="00DA5875"/>
    <w:rsid w:val="00DA7D68"/>
    <w:rsid w:val="00DB0256"/>
    <w:rsid w:val="00DB20D9"/>
    <w:rsid w:val="00DC047A"/>
    <w:rsid w:val="00DC06BC"/>
    <w:rsid w:val="00DC28B0"/>
    <w:rsid w:val="00DD5F41"/>
    <w:rsid w:val="00DD6008"/>
    <w:rsid w:val="00DE1024"/>
    <w:rsid w:val="00DE4457"/>
    <w:rsid w:val="00DF45AD"/>
    <w:rsid w:val="00DF637B"/>
    <w:rsid w:val="00DF7DE7"/>
    <w:rsid w:val="00E02ADB"/>
    <w:rsid w:val="00E05591"/>
    <w:rsid w:val="00E06D6C"/>
    <w:rsid w:val="00E10F96"/>
    <w:rsid w:val="00E131B5"/>
    <w:rsid w:val="00E1729F"/>
    <w:rsid w:val="00E202F5"/>
    <w:rsid w:val="00E22E21"/>
    <w:rsid w:val="00E24349"/>
    <w:rsid w:val="00E33001"/>
    <w:rsid w:val="00E338B1"/>
    <w:rsid w:val="00E37339"/>
    <w:rsid w:val="00E41AA3"/>
    <w:rsid w:val="00E51920"/>
    <w:rsid w:val="00E64120"/>
    <w:rsid w:val="00E660A1"/>
    <w:rsid w:val="00E74036"/>
    <w:rsid w:val="00E83609"/>
    <w:rsid w:val="00E84C88"/>
    <w:rsid w:val="00E86111"/>
    <w:rsid w:val="00E87113"/>
    <w:rsid w:val="00EA45ED"/>
    <w:rsid w:val="00EA6CE3"/>
    <w:rsid w:val="00EA7F52"/>
    <w:rsid w:val="00EB0312"/>
    <w:rsid w:val="00EB2DFC"/>
    <w:rsid w:val="00EC142C"/>
    <w:rsid w:val="00EC2405"/>
    <w:rsid w:val="00EC3275"/>
    <w:rsid w:val="00EC6C08"/>
    <w:rsid w:val="00EC76D6"/>
    <w:rsid w:val="00ED3673"/>
    <w:rsid w:val="00EE0E05"/>
    <w:rsid w:val="00EE354D"/>
    <w:rsid w:val="00EE36E0"/>
    <w:rsid w:val="00EE4BF3"/>
    <w:rsid w:val="00EE50CE"/>
    <w:rsid w:val="00EF0440"/>
    <w:rsid w:val="00F014C2"/>
    <w:rsid w:val="00F025CE"/>
    <w:rsid w:val="00F050A1"/>
    <w:rsid w:val="00F055F1"/>
    <w:rsid w:val="00F07B2C"/>
    <w:rsid w:val="00F13F5B"/>
    <w:rsid w:val="00F35DD0"/>
    <w:rsid w:val="00F362B0"/>
    <w:rsid w:val="00F472B7"/>
    <w:rsid w:val="00F546AA"/>
    <w:rsid w:val="00F553DE"/>
    <w:rsid w:val="00F56D0B"/>
    <w:rsid w:val="00F610AF"/>
    <w:rsid w:val="00F6535D"/>
    <w:rsid w:val="00F829F3"/>
    <w:rsid w:val="00F85171"/>
    <w:rsid w:val="00F9356D"/>
    <w:rsid w:val="00F9515E"/>
    <w:rsid w:val="00F9741E"/>
    <w:rsid w:val="00FA01FB"/>
    <w:rsid w:val="00FA09FA"/>
    <w:rsid w:val="00FA152E"/>
    <w:rsid w:val="00FA2C5A"/>
    <w:rsid w:val="00FA5251"/>
    <w:rsid w:val="00FB4668"/>
    <w:rsid w:val="00FB5253"/>
    <w:rsid w:val="00FC25A2"/>
    <w:rsid w:val="00FC2D11"/>
    <w:rsid w:val="00FC3A0E"/>
    <w:rsid w:val="00FC60A0"/>
    <w:rsid w:val="00FC6230"/>
    <w:rsid w:val="00FE5504"/>
    <w:rsid w:val="00FE57F6"/>
    <w:rsid w:val="00FF0E22"/>
    <w:rsid w:val="00FF53E5"/>
    <w:rsid w:val="00FF61E7"/>
    <w:rsid w:val="00FF6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4:docId w14:val="72609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iPriority="2"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
    <w:link w:val="Heading1Char"/>
    <w:uiPriority w:val="1"/>
    <w:qFormat/>
    <w:rsid w:val="00861B92"/>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861B92"/>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uiPriority w:val="3"/>
    <w:qFormat/>
    <w:rsid w:val="00A3325A"/>
    <w:pPr>
      <w:keepNext/>
      <w:spacing w:before="240"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FF61E7"/>
    <w:pPr>
      <w:spacing w:before="240" w:after="240" w:line="360" w:lineRule="auto"/>
    </w:pPr>
    <w:rPr>
      <w:rFonts w:ascii="Arial" w:hAnsi="Arial"/>
    </w:rPr>
  </w:style>
  <w:style w:type="paragraph" w:styleId="Title">
    <w:name w:val="Title"/>
    <w:basedOn w:val="Normal"/>
    <w:next w:val="Heading1"/>
    <w:link w:val="TitleChar"/>
    <w:qFormat/>
    <w:rsid w:val="00861B92"/>
    <w:pPr>
      <w:spacing w:before="240" w:after="240"/>
      <w:jc w:val="center"/>
      <w:outlineLvl w:val="0"/>
    </w:pPr>
    <w:rPr>
      <w:rFonts w:ascii="Arial" w:hAnsi="Arial"/>
      <w:b/>
      <w:bCs/>
      <w:kern w:val="28"/>
      <w:sz w:val="32"/>
      <w:szCs w:val="32"/>
    </w:rPr>
  </w:style>
  <w:style w:type="character" w:customStyle="1" w:styleId="TitleChar">
    <w:name w:val="Title Char"/>
    <w:link w:val="Title"/>
    <w:rsid w:val="00861B92"/>
    <w:rPr>
      <w:rFonts w:ascii="Arial" w:hAnsi="Arial"/>
      <w:b/>
      <w:bCs/>
      <w:kern w:val="28"/>
      <w:sz w:val="32"/>
      <w:szCs w:val="32"/>
    </w:rPr>
  </w:style>
  <w:style w:type="character" w:customStyle="1" w:styleId="Heading1Char">
    <w:name w:val="Heading 1 Char"/>
    <w:link w:val="Heading1"/>
    <w:uiPriority w:val="1"/>
    <w:rsid w:val="00861B92"/>
    <w:rPr>
      <w:rFonts w:ascii="Arial" w:hAnsi="Arial"/>
      <w:b/>
      <w:bCs/>
      <w:kern w:val="32"/>
      <w:sz w:val="28"/>
      <w:szCs w:val="32"/>
    </w:rPr>
  </w:style>
  <w:style w:type="paragraph" w:customStyle="1" w:styleId="Bullets">
    <w:name w:val="Bullets"/>
    <w:basedOn w:val="Normal"/>
    <w:uiPriority w:val="5"/>
    <w:qFormat/>
    <w:rsid w:val="00F055F1"/>
    <w:pPr>
      <w:numPr>
        <w:numId w:val="2"/>
      </w:numPr>
      <w:spacing w:line="360"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861B92"/>
    <w:rPr>
      <w:rFonts w:ascii="Arial" w:hAnsi="Arial"/>
      <w:b/>
      <w:bCs/>
      <w:i/>
      <w:iCs/>
      <w:sz w:val="28"/>
      <w:szCs w:val="28"/>
    </w:rPr>
  </w:style>
  <w:style w:type="character" w:customStyle="1" w:styleId="Heading3Char">
    <w:name w:val="Heading 3 Char"/>
    <w:link w:val="Heading3"/>
    <w:uiPriority w:val="3"/>
    <w:rsid w:val="006921E1"/>
    <w:rPr>
      <w:rFonts w:ascii="Arial" w:hAnsi="Arial"/>
      <w:b/>
      <w:bCs/>
      <w:sz w:val="24"/>
      <w:szCs w:val="26"/>
    </w:rPr>
  </w:style>
  <w:style w:type="paragraph" w:customStyle="1" w:styleId="Subbullets">
    <w:name w:val="Sub bullets"/>
    <w:basedOn w:val="Normal"/>
    <w:uiPriority w:val="6"/>
    <w:qFormat/>
    <w:rsid w:val="001B65B3"/>
    <w:pPr>
      <w:numPr>
        <w:numId w:val="18"/>
      </w:numPr>
      <w:spacing w:line="360" w:lineRule="auto"/>
      <w:ind w:left="1418" w:hanging="284"/>
    </w:pPr>
    <w:rPr>
      <w:rFonts w:ascii="Arial" w:hAnsi="Arial"/>
    </w:rPr>
  </w:style>
  <w:style w:type="paragraph" w:customStyle="1" w:styleId="Paragraphnonumbers">
    <w:name w:val="Paragraph no numbers"/>
    <w:basedOn w:val="Normal"/>
    <w:link w:val="ParagraphnonumbersChar"/>
    <w:uiPriority w:val="99"/>
    <w:qFormat/>
    <w:rsid w:val="008814FB"/>
    <w:pPr>
      <w:spacing w:before="240" w:after="240" w:line="360"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qFormat/>
    <w:rsid w:val="00E202F5"/>
    <w:pPr>
      <w:spacing w:after="240" w:line="360" w:lineRule="auto"/>
    </w:pPr>
    <w:rPr>
      <w:rFonts w:ascii="Arial" w:hAnsi="Arial"/>
      <w:sz w:val="24"/>
      <w:szCs w:val="24"/>
      <w:lang w:val="en-US" w:eastAsia="en-US"/>
    </w:rPr>
  </w:style>
  <w:style w:type="paragraph" w:customStyle="1" w:styleId="Title16pt">
    <w:name w:val="Title 16 pt"/>
    <w:basedOn w:val="Title"/>
    <w:rsid w:val="00E202F5"/>
    <w:pPr>
      <w:keepNext/>
    </w:pPr>
    <w:rPr>
      <w:rFonts w:cs="Arial"/>
      <w:lang w:eastAsia="en-US"/>
    </w:rPr>
  </w:style>
  <w:style w:type="paragraph" w:customStyle="1" w:styleId="Introtext">
    <w:name w:val="Intro text"/>
    <w:basedOn w:val="Normal"/>
    <w:rsid w:val="00E202F5"/>
    <w:pPr>
      <w:pBdr>
        <w:top w:val="single" w:sz="4" w:space="1" w:color="auto"/>
        <w:left w:val="single" w:sz="4" w:space="4" w:color="auto"/>
        <w:bottom w:val="single" w:sz="4" w:space="1" w:color="auto"/>
        <w:right w:val="single" w:sz="4" w:space="4" w:color="auto"/>
      </w:pBdr>
      <w:spacing w:after="120"/>
    </w:pPr>
    <w:rPr>
      <w:rFonts w:ascii="Arial" w:hAnsi="Arial"/>
      <w:lang w:val="en-US" w:eastAsia="en-US"/>
    </w:rPr>
  </w:style>
  <w:style w:type="paragraph" w:styleId="FootnoteText">
    <w:name w:val="footnote text"/>
    <w:basedOn w:val="Normal"/>
    <w:link w:val="FootnoteTextChar"/>
    <w:semiHidden/>
    <w:rsid w:val="00A81422"/>
    <w:rPr>
      <w:sz w:val="20"/>
      <w:szCs w:val="20"/>
    </w:rPr>
  </w:style>
  <w:style w:type="character" w:customStyle="1" w:styleId="FootnoteTextChar">
    <w:name w:val="Footnote Text Char"/>
    <w:basedOn w:val="DefaultParagraphFont"/>
    <w:link w:val="FootnoteText"/>
    <w:semiHidden/>
    <w:rsid w:val="00A81422"/>
  </w:style>
  <w:style w:type="character" w:styleId="FootnoteReference">
    <w:name w:val="footnote reference"/>
    <w:semiHidden/>
    <w:rsid w:val="00A81422"/>
    <w:rPr>
      <w:vertAlign w:val="superscript"/>
    </w:rPr>
  </w:style>
  <w:style w:type="paragraph" w:customStyle="1" w:styleId="Default">
    <w:name w:val="Default"/>
    <w:rsid w:val="00D219AA"/>
    <w:pPr>
      <w:autoSpaceDE w:val="0"/>
      <w:autoSpaceDN w:val="0"/>
      <w:adjustRightInd w:val="0"/>
    </w:pPr>
    <w:rPr>
      <w:rFonts w:ascii="Frutiger LT 45 Light" w:hAnsi="Frutiger LT 45 Light" w:cs="Frutiger LT 45 Light"/>
      <w:color w:val="000000"/>
      <w:sz w:val="24"/>
      <w:szCs w:val="24"/>
    </w:rPr>
  </w:style>
  <w:style w:type="character" w:styleId="CommentReference">
    <w:name w:val="annotation reference"/>
    <w:semiHidden/>
    <w:rsid w:val="004E4974"/>
    <w:rPr>
      <w:sz w:val="16"/>
      <w:szCs w:val="16"/>
    </w:rPr>
  </w:style>
  <w:style w:type="paragraph" w:styleId="CommentText">
    <w:name w:val="annotation text"/>
    <w:basedOn w:val="Normal"/>
    <w:link w:val="CommentTextChar"/>
    <w:semiHidden/>
    <w:rsid w:val="004E4974"/>
    <w:rPr>
      <w:sz w:val="20"/>
      <w:szCs w:val="20"/>
    </w:rPr>
  </w:style>
  <w:style w:type="character" w:customStyle="1" w:styleId="CommentTextChar">
    <w:name w:val="Comment Text Char"/>
    <w:basedOn w:val="DefaultParagraphFont"/>
    <w:link w:val="CommentText"/>
    <w:semiHidden/>
    <w:rsid w:val="004E4974"/>
  </w:style>
  <w:style w:type="paragraph" w:styleId="CommentSubject">
    <w:name w:val="annotation subject"/>
    <w:basedOn w:val="CommentText"/>
    <w:next w:val="CommentText"/>
    <w:link w:val="CommentSubjectChar"/>
    <w:semiHidden/>
    <w:rsid w:val="004E4974"/>
    <w:rPr>
      <w:b/>
      <w:bCs/>
    </w:rPr>
  </w:style>
  <w:style w:type="character" w:customStyle="1" w:styleId="CommentSubjectChar">
    <w:name w:val="Comment Subject Char"/>
    <w:link w:val="CommentSubject"/>
    <w:semiHidden/>
    <w:rsid w:val="004E4974"/>
    <w:rPr>
      <w:b/>
      <w:bCs/>
    </w:rPr>
  </w:style>
  <w:style w:type="character" w:customStyle="1" w:styleId="st1">
    <w:name w:val="st1"/>
    <w:basedOn w:val="DefaultParagraphFont"/>
    <w:rsid w:val="00D1189B"/>
  </w:style>
  <w:style w:type="table" w:styleId="TableGrid">
    <w:name w:val="Table Grid"/>
    <w:basedOn w:val="TableNormal"/>
    <w:rsid w:val="00692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C71B4"/>
    <w:rPr>
      <w:color w:val="0000FF"/>
      <w:u w:val="single"/>
    </w:rPr>
  </w:style>
  <w:style w:type="paragraph" w:customStyle="1" w:styleId="Tabletext">
    <w:name w:val="Table text"/>
    <w:basedOn w:val="Normal"/>
    <w:rsid w:val="00FF53E5"/>
    <w:pPr>
      <w:keepNext/>
      <w:spacing w:after="60"/>
    </w:pPr>
    <w:rPr>
      <w:rFonts w:ascii="Arial" w:hAnsi="Arial"/>
      <w:sz w:val="22"/>
      <w:lang w:val="en-US" w:eastAsia="en-US"/>
    </w:rPr>
  </w:style>
  <w:style w:type="character" w:customStyle="1" w:styleId="NICEnormalChar">
    <w:name w:val="NICE normal Char"/>
    <w:link w:val="NICEnormal"/>
    <w:rsid w:val="006241CC"/>
    <w:rPr>
      <w:rFonts w:ascii="Arial" w:hAnsi="Arial"/>
      <w:sz w:val="24"/>
      <w:szCs w:val="24"/>
      <w:lang w:val="en-US" w:eastAsia="en-US" w:bidi="ar-SA"/>
    </w:rPr>
  </w:style>
  <w:style w:type="paragraph" w:styleId="Revision">
    <w:name w:val="Revision"/>
    <w:hidden/>
    <w:uiPriority w:val="99"/>
    <w:semiHidden/>
    <w:rsid w:val="00955DF7"/>
    <w:rPr>
      <w:sz w:val="24"/>
      <w:szCs w:val="24"/>
    </w:rPr>
  </w:style>
  <w:style w:type="paragraph" w:customStyle="1" w:styleId="NICEnormalsinglespacing">
    <w:name w:val="NICE normal single spacing"/>
    <w:basedOn w:val="NICEnormal"/>
    <w:rsid w:val="00BE645F"/>
    <w:pPr>
      <w:spacing w:line="240" w:lineRule="auto"/>
    </w:pPr>
  </w:style>
  <w:style w:type="character" w:styleId="FollowedHyperlink">
    <w:name w:val="FollowedHyperlink"/>
    <w:semiHidden/>
    <w:rsid w:val="00FC3A0E"/>
    <w:rPr>
      <w:color w:val="800080"/>
      <w:u w:val="single"/>
    </w:rPr>
  </w:style>
  <w:style w:type="character" w:customStyle="1" w:styleId="ParagraphnonumbersChar">
    <w:name w:val="Paragraph no numbers Char"/>
    <w:link w:val="Paragraphnonumbers"/>
    <w:rsid w:val="00C4726C"/>
    <w:rPr>
      <w:rFonts w:ascii="Arial" w:hAnsi="Arial"/>
      <w:sz w:val="24"/>
      <w:szCs w:val="24"/>
    </w:rPr>
  </w:style>
  <w:style w:type="paragraph" w:customStyle="1" w:styleId="Bulletleft1">
    <w:name w:val="Bullet left 1"/>
    <w:basedOn w:val="NICEnormal"/>
    <w:rsid w:val="002D74C0"/>
    <w:pPr>
      <w:numPr>
        <w:numId w:val="29"/>
      </w:numPr>
      <w:spacing w:after="0"/>
    </w:pPr>
  </w:style>
  <w:style w:type="character" w:styleId="Strong">
    <w:name w:val="Strong"/>
    <w:uiPriority w:val="22"/>
    <w:qFormat/>
    <w:rsid w:val="00B01D8F"/>
    <w:rPr>
      <w:b/>
      <w:bCs/>
    </w:rPr>
  </w:style>
  <w:style w:type="paragraph" w:styleId="ListParagraph">
    <w:name w:val="List Paragraph"/>
    <w:basedOn w:val="Normal"/>
    <w:uiPriority w:val="34"/>
    <w:qFormat/>
    <w:rsid w:val="004B7B45"/>
    <w:pPr>
      <w:ind w:left="720"/>
      <w:contextualSpacing/>
    </w:pPr>
  </w:style>
  <w:style w:type="character" w:styleId="UnresolvedMention">
    <w:name w:val="Unresolved Mention"/>
    <w:basedOn w:val="DefaultParagraphFont"/>
    <w:uiPriority w:val="99"/>
    <w:semiHidden/>
    <w:unhideWhenUsed/>
    <w:rsid w:val="00BD6253"/>
    <w:rPr>
      <w:color w:val="605E5C"/>
      <w:shd w:val="clear" w:color="auto" w:fill="E1DFDD"/>
    </w:rPr>
  </w:style>
  <w:style w:type="paragraph" w:customStyle="1" w:styleId="TableTextLeft">
    <w:name w:val="~TableTextLeft"/>
    <w:basedOn w:val="Normal"/>
    <w:qFormat/>
    <w:rsid w:val="0047688B"/>
    <w:pPr>
      <w:spacing w:before="40" w:after="20"/>
    </w:pPr>
    <w:rPr>
      <w:rFonts w:ascii="Calibri" w:eastAsia="Calibri" w:hAnsi="Calibri"/>
      <w:sz w:val="20"/>
      <w:szCs w:val="22"/>
      <w:lang w:eastAsia="en-US"/>
    </w:rPr>
  </w:style>
  <w:style w:type="paragraph" w:customStyle="1" w:styleId="TableHeadingLeft">
    <w:name w:val="~TableHeadingLeft"/>
    <w:basedOn w:val="TableTextLeft"/>
    <w:qFormat/>
    <w:rsid w:val="0047688B"/>
    <w:rPr>
      <w:b/>
      <w:color w:val="00000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26161">
      <w:bodyDiv w:val="1"/>
      <w:marLeft w:val="0"/>
      <w:marRight w:val="0"/>
      <w:marTop w:val="0"/>
      <w:marBottom w:val="0"/>
      <w:divBdr>
        <w:top w:val="none" w:sz="0" w:space="0" w:color="auto"/>
        <w:left w:val="none" w:sz="0" w:space="0" w:color="auto"/>
        <w:bottom w:val="none" w:sz="0" w:space="0" w:color="auto"/>
        <w:right w:val="none" w:sz="0" w:space="0" w:color="auto"/>
      </w:divBdr>
      <w:divsChild>
        <w:div w:id="200090176">
          <w:marLeft w:val="0"/>
          <w:marRight w:val="0"/>
          <w:marTop w:val="0"/>
          <w:marBottom w:val="0"/>
          <w:divBdr>
            <w:top w:val="none" w:sz="0" w:space="0" w:color="auto"/>
            <w:left w:val="none" w:sz="0" w:space="0" w:color="auto"/>
            <w:bottom w:val="none" w:sz="0" w:space="0" w:color="auto"/>
            <w:right w:val="none" w:sz="0" w:space="0" w:color="auto"/>
          </w:divBdr>
          <w:divsChild>
            <w:div w:id="503863699">
              <w:marLeft w:val="0"/>
              <w:marRight w:val="0"/>
              <w:marTop w:val="0"/>
              <w:marBottom w:val="0"/>
              <w:divBdr>
                <w:top w:val="none" w:sz="0" w:space="0" w:color="auto"/>
                <w:left w:val="none" w:sz="0" w:space="0" w:color="auto"/>
                <w:bottom w:val="none" w:sz="0" w:space="0" w:color="auto"/>
                <w:right w:val="none" w:sz="0" w:space="0" w:color="auto"/>
              </w:divBdr>
              <w:divsChild>
                <w:div w:id="38096555">
                  <w:marLeft w:val="0"/>
                  <w:marRight w:val="0"/>
                  <w:marTop w:val="0"/>
                  <w:marBottom w:val="0"/>
                  <w:divBdr>
                    <w:top w:val="none" w:sz="0" w:space="0" w:color="auto"/>
                    <w:left w:val="none" w:sz="0" w:space="0" w:color="auto"/>
                    <w:bottom w:val="none" w:sz="0" w:space="0" w:color="auto"/>
                    <w:right w:val="none" w:sz="0" w:space="0" w:color="auto"/>
                  </w:divBdr>
                  <w:divsChild>
                    <w:div w:id="971249445">
                      <w:marLeft w:val="0"/>
                      <w:marRight w:val="0"/>
                      <w:marTop w:val="0"/>
                      <w:marBottom w:val="0"/>
                      <w:divBdr>
                        <w:top w:val="none" w:sz="0" w:space="0" w:color="auto"/>
                        <w:left w:val="none" w:sz="0" w:space="0" w:color="auto"/>
                        <w:bottom w:val="none" w:sz="0" w:space="0" w:color="auto"/>
                        <w:right w:val="none" w:sz="0" w:space="0" w:color="auto"/>
                      </w:divBdr>
                      <w:divsChild>
                        <w:div w:id="1869828203">
                          <w:marLeft w:val="0"/>
                          <w:marRight w:val="0"/>
                          <w:marTop w:val="0"/>
                          <w:marBottom w:val="0"/>
                          <w:divBdr>
                            <w:top w:val="none" w:sz="0" w:space="0" w:color="auto"/>
                            <w:left w:val="none" w:sz="0" w:space="0" w:color="auto"/>
                            <w:bottom w:val="none" w:sz="0" w:space="0" w:color="auto"/>
                            <w:right w:val="none" w:sz="0" w:space="0" w:color="auto"/>
                          </w:divBdr>
                          <w:divsChild>
                            <w:div w:id="1777141930">
                              <w:marLeft w:val="0"/>
                              <w:marRight w:val="0"/>
                              <w:marTop w:val="0"/>
                              <w:marBottom w:val="0"/>
                              <w:divBdr>
                                <w:top w:val="none" w:sz="0" w:space="0" w:color="auto"/>
                                <w:left w:val="none" w:sz="0" w:space="0" w:color="auto"/>
                                <w:bottom w:val="none" w:sz="0" w:space="0" w:color="auto"/>
                                <w:right w:val="none" w:sz="0" w:space="0" w:color="auto"/>
                              </w:divBdr>
                              <w:divsChild>
                                <w:div w:id="1108038204">
                                  <w:marLeft w:val="0"/>
                                  <w:marRight w:val="0"/>
                                  <w:marTop w:val="0"/>
                                  <w:marBottom w:val="0"/>
                                  <w:divBdr>
                                    <w:top w:val="none" w:sz="0" w:space="0" w:color="auto"/>
                                    <w:left w:val="none" w:sz="0" w:space="0" w:color="auto"/>
                                    <w:bottom w:val="none" w:sz="0" w:space="0" w:color="auto"/>
                                    <w:right w:val="none" w:sz="0" w:space="0" w:color="auto"/>
                                  </w:divBdr>
                                  <w:divsChild>
                                    <w:div w:id="899749898">
                                      <w:marLeft w:val="0"/>
                                      <w:marRight w:val="0"/>
                                      <w:marTop w:val="0"/>
                                      <w:marBottom w:val="0"/>
                                      <w:divBdr>
                                        <w:top w:val="none" w:sz="0" w:space="0" w:color="auto"/>
                                        <w:left w:val="none" w:sz="0" w:space="0" w:color="auto"/>
                                        <w:bottom w:val="none" w:sz="0" w:space="0" w:color="auto"/>
                                        <w:right w:val="none" w:sz="0" w:space="0" w:color="auto"/>
                                      </w:divBdr>
                                      <w:divsChild>
                                        <w:div w:id="982583561">
                                          <w:marLeft w:val="0"/>
                                          <w:marRight w:val="0"/>
                                          <w:marTop w:val="0"/>
                                          <w:marBottom w:val="0"/>
                                          <w:divBdr>
                                            <w:top w:val="none" w:sz="0" w:space="0" w:color="auto"/>
                                            <w:left w:val="none" w:sz="0" w:space="0" w:color="auto"/>
                                            <w:bottom w:val="none" w:sz="0" w:space="0" w:color="auto"/>
                                            <w:right w:val="none" w:sz="0" w:space="0" w:color="auto"/>
                                          </w:divBdr>
                                          <w:divsChild>
                                            <w:div w:id="630865589">
                                              <w:marLeft w:val="0"/>
                                              <w:marRight w:val="0"/>
                                              <w:marTop w:val="0"/>
                                              <w:marBottom w:val="0"/>
                                              <w:divBdr>
                                                <w:top w:val="none" w:sz="0" w:space="0" w:color="auto"/>
                                                <w:left w:val="none" w:sz="0" w:space="0" w:color="auto"/>
                                                <w:bottom w:val="none" w:sz="0" w:space="0" w:color="auto"/>
                                                <w:right w:val="none" w:sz="0" w:space="0" w:color="auto"/>
                                              </w:divBdr>
                                              <w:divsChild>
                                                <w:div w:id="17484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5289727">
      <w:bodyDiv w:val="1"/>
      <w:marLeft w:val="0"/>
      <w:marRight w:val="0"/>
      <w:marTop w:val="0"/>
      <w:marBottom w:val="0"/>
      <w:divBdr>
        <w:top w:val="none" w:sz="0" w:space="0" w:color="auto"/>
        <w:left w:val="none" w:sz="0" w:space="0" w:color="auto"/>
        <w:bottom w:val="none" w:sz="0" w:space="0" w:color="auto"/>
        <w:right w:val="none" w:sz="0" w:space="0" w:color="auto"/>
      </w:divBdr>
      <w:divsChild>
        <w:div w:id="244389203">
          <w:marLeft w:val="0"/>
          <w:marRight w:val="0"/>
          <w:marTop w:val="0"/>
          <w:marBottom w:val="0"/>
          <w:divBdr>
            <w:top w:val="none" w:sz="0" w:space="0" w:color="auto"/>
            <w:left w:val="none" w:sz="0" w:space="0" w:color="auto"/>
            <w:bottom w:val="none" w:sz="0" w:space="0" w:color="auto"/>
            <w:right w:val="none" w:sz="0" w:space="0" w:color="auto"/>
          </w:divBdr>
          <w:divsChild>
            <w:div w:id="1884907484">
              <w:marLeft w:val="0"/>
              <w:marRight w:val="0"/>
              <w:marTop w:val="0"/>
              <w:marBottom w:val="0"/>
              <w:divBdr>
                <w:top w:val="none" w:sz="0" w:space="0" w:color="auto"/>
                <w:left w:val="none" w:sz="0" w:space="0" w:color="auto"/>
                <w:bottom w:val="none" w:sz="0" w:space="0" w:color="auto"/>
                <w:right w:val="none" w:sz="0" w:space="0" w:color="auto"/>
              </w:divBdr>
              <w:divsChild>
                <w:div w:id="2109154920">
                  <w:marLeft w:val="0"/>
                  <w:marRight w:val="0"/>
                  <w:marTop w:val="0"/>
                  <w:marBottom w:val="0"/>
                  <w:divBdr>
                    <w:top w:val="none" w:sz="0" w:space="0" w:color="auto"/>
                    <w:left w:val="none" w:sz="0" w:space="0" w:color="auto"/>
                    <w:bottom w:val="none" w:sz="0" w:space="0" w:color="auto"/>
                    <w:right w:val="none" w:sz="0" w:space="0" w:color="auto"/>
                  </w:divBdr>
                  <w:divsChild>
                    <w:div w:id="1164710196">
                      <w:marLeft w:val="0"/>
                      <w:marRight w:val="0"/>
                      <w:marTop w:val="0"/>
                      <w:marBottom w:val="0"/>
                      <w:divBdr>
                        <w:top w:val="none" w:sz="0" w:space="0" w:color="auto"/>
                        <w:left w:val="none" w:sz="0" w:space="0" w:color="auto"/>
                        <w:bottom w:val="none" w:sz="0" w:space="0" w:color="auto"/>
                        <w:right w:val="none" w:sz="0" w:space="0" w:color="auto"/>
                      </w:divBdr>
                      <w:divsChild>
                        <w:div w:id="1131364168">
                          <w:marLeft w:val="0"/>
                          <w:marRight w:val="0"/>
                          <w:marTop w:val="0"/>
                          <w:marBottom w:val="0"/>
                          <w:divBdr>
                            <w:top w:val="none" w:sz="0" w:space="0" w:color="auto"/>
                            <w:left w:val="none" w:sz="0" w:space="0" w:color="auto"/>
                            <w:bottom w:val="none" w:sz="0" w:space="0" w:color="auto"/>
                            <w:right w:val="none" w:sz="0" w:space="0" w:color="auto"/>
                          </w:divBdr>
                          <w:divsChild>
                            <w:div w:id="1568110375">
                              <w:marLeft w:val="0"/>
                              <w:marRight w:val="0"/>
                              <w:marTop w:val="0"/>
                              <w:marBottom w:val="0"/>
                              <w:divBdr>
                                <w:top w:val="none" w:sz="0" w:space="0" w:color="auto"/>
                                <w:left w:val="none" w:sz="0" w:space="0" w:color="auto"/>
                                <w:bottom w:val="none" w:sz="0" w:space="0" w:color="auto"/>
                                <w:right w:val="none" w:sz="0" w:space="0" w:color="auto"/>
                              </w:divBdr>
                              <w:divsChild>
                                <w:div w:id="1174302240">
                                  <w:marLeft w:val="0"/>
                                  <w:marRight w:val="0"/>
                                  <w:marTop w:val="0"/>
                                  <w:marBottom w:val="0"/>
                                  <w:divBdr>
                                    <w:top w:val="none" w:sz="0" w:space="0" w:color="auto"/>
                                    <w:left w:val="none" w:sz="0" w:space="0" w:color="auto"/>
                                    <w:bottom w:val="none" w:sz="0" w:space="0" w:color="auto"/>
                                    <w:right w:val="none" w:sz="0" w:space="0" w:color="auto"/>
                                  </w:divBdr>
                                  <w:divsChild>
                                    <w:div w:id="1513299248">
                                      <w:marLeft w:val="0"/>
                                      <w:marRight w:val="0"/>
                                      <w:marTop w:val="0"/>
                                      <w:marBottom w:val="0"/>
                                      <w:divBdr>
                                        <w:top w:val="none" w:sz="0" w:space="0" w:color="auto"/>
                                        <w:left w:val="none" w:sz="0" w:space="0" w:color="auto"/>
                                        <w:bottom w:val="none" w:sz="0" w:space="0" w:color="auto"/>
                                        <w:right w:val="none" w:sz="0" w:space="0" w:color="auto"/>
                                      </w:divBdr>
                                      <w:divsChild>
                                        <w:div w:id="1254321756">
                                          <w:marLeft w:val="0"/>
                                          <w:marRight w:val="0"/>
                                          <w:marTop w:val="0"/>
                                          <w:marBottom w:val="0"/>
                                          <w:divBdr>
                                            <w:top w:val="none" w:sz="0" w:space="0" w:color="auto"/>
                                            <w:left w:val="none" w:sz="0" w:space="0" w:color="auto"/>
                                            <w:bottom w:val="none" w:sz="0" w:space="0" w:color="auto"/>
                                            <w:right w:val="none" w:sz="0" w:space="0" w:color="auto"/>
                                          </w:divBdr>
                                          <w:divsChild>
                                            <w:div w:id="1408963417">
                                              <w:marLeft w:val="0"/>
                                              <w:marRight w:val="0"/>
                                              <w:marTop w:val="0"/>
                                              <w:marBottom w:val="0"/>
                                              <w:divBdr>
                                                <w:top w:val="none" w:sz="0" w:space="0" w:color="auto"/>
                                                <w:left w:val="none" w:sz="0" w:space="0" w:color="auto"/>
                                                <w:bottom w:val="none" w:sz="0" w:space="0" w:color="auto"/>
                                                <w:right w:val="none" w:sz="0" w:space="0" w:color="auto"/>
                                              </w:divBdr>
                                              <w:divsChild>
                                                <w:div w:id="965550942">
                                                  <w:marLeft w:val="0"/>
                                                  <w:marRight w:val="0"/>
                                                  <w:marTop w:val="0"/>
                                                  <w:marBottom w:val="0"/>
                                                  <w:divBdr>
                                                    <w:top w:val="none" w:sz="0" w:space="0" w:color="auto"/>
                                                    <w:left w:val="none" w:sz="0" w:space="0" w:color="auto"/>
                                                    <w:bottom w:val="none" w:sz="0" w:space="0" w:color="auto"/>
                                                    <w:right w:val="none" w:sz="0" w:space="0" w:color="auto"/>
                                                  </w:divBdr>
                                                  <w:divsChild>
                                                    <w:div w:id="1158620364">
                                                      <w:marLeft w:val="0"/>
                                                      <w:marRight w:val="0"/>
                                                      <w:marTop w:val="0"/>
                                                      <w:marBottom w:val="0"/>
                                                      <w:divBdr>
                                                        <w:top w:val="none" w:sz="0" w:space="0" w:color="auto"/>
                                                        <w:left w:val="none" w:sz="0" w:space="0" w:color="auto"/>
                                                        <w:bottom w:val="none" w:sz="0" w:space="0" w:color="auto"/>
                                                        <w:right w:val="none" w:sz="0" w:space="0" w:color="auto"/>
                                                      </w:divBdr>
                                                      <w:divsChild>
                                                        <w:div w:id="7243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5011241">
      <w:bodyDiv w:val="1"/>
      <w:marLeft w:val="0"/>
      <w:marRight w:val="0"/>
      <w:marTop w:val="0"/>
      <w:marBottom w:val="0"/>
      <w:divBdr>
        <w:top w:val="none" w:sz="0" w:space="0" w:color="auto"/>
        <w:left w:val="none" w:sz="0" w:space="0" w:color="auto"/>
        <w:bottom w:val="none" w:sz="0" w:space="0" w:color="auto"/>
        <w:right w:val="none" w:sz="0" w:space="0" w:color="auto"/>
      </w:divBdr>
    </w:div>
    <w:div w:id="387193406">
      <w:bodyDiv w:val="1"/>
      <w:marLeft w:val="0"/>
      <w:marRight w:val="0"/>
      <w:marTop w:val="0"/>
      <w:marBottom w:val="0"/>
      <w:divBdr>
        <w:top w:val="none" w:sz="0" w:space="0" w:color="auto"/>
        <w:left w:val="none" w:sz="0" w:space="0" w:color="auto"/>
        <w:bottom w:val="none" w:sz="0" w:space="0" w:color="auto"/>
        <w:right w:val="none" w:sz="0" w:space="0" w:color="auto"/>
      </w:divBdr>
      <w:divsChild>
        <w:div w:id="2085909816">
          <w:marLeft w:val="0"/>
          <w:marRight w:val="0"/>
          <w:marTop w:val="0"/>
          <w:marBottom w:val="0"/>
          <w:divBdr>
            <w:top w:val="none" w:sz="0" w:space="0" w:color="auto"/>
            <w:left w:val="none" w:sz="0" w:space="0" w:color="auto"/>
            <w:bottom w:val="none" w:sz="0" w:space="0" w:color="auto"/>
            <w:right w:val="none" w:sz="0" w:space="0" w:color="auto"/>
          </w:divBdr>
          <w:divsChild>
            <w:div w:id="2066372661">
              <w:marLeft w:val="0"/>
              <w:marRight w:val="0"/>
              <w:marTop w:val="0"/>
              <w:marBottom w:val="0"/>
              <w:divBdr>
                <w:top w:val="none" w:sz="0" w:space="0" w:color="auto"/>
                <w:left w:val="none" w:sz="0" w:space="0" w:color="auto"/>
                <w:bottom w:val="none" w:sz="0" w:space="0" w:color="auto"/>
                <w:right w:val="none" w:sz="0" w:space="0" w:color="auto"/>
              </w:divBdr>
              <w:divsChild>
                <w:div w:id="1578906998">
                  <w:marLeft w:val="0"/>
                  <w:marRight w:val="0"/>
                  <w:marTop w:val="0"/>
                  <w:marBottom w:val="0"/>
                  <w:divBdr>
                    <w:top w:val="none" w:sz="0" w:space="0" w:color="auto"/>
                    <w:left w:val="none" w:sz="0" w:space="0" w:color="auto"/>
                    <w:bottom w:val="none" w:sz="0" w:space="0" w:color="auto"/>
                    <w:right w:val="none" w:sz="0" w:space="0" w:color="auto"/>
                  </w:divBdr>
                  <w:divsChild>
                    <w:div w:id="1632633795">
                      <w:marLeft w:val="0"/>
                      <w:marRight w:val="0"/>
                      <w:marTop w:val="0"/>
                      <w:marBottom w:val="0"/>
                      <w:divBdr>
                        <w:top w:val="none" w:sz="0" w:space="0" w:color="auto"/>
                        <w:left w:val="none" w:sz="0" w:space="0" w:color="auto"/>
                        <w:bottom w:val="none" w:sz="0" w:space="0" w:color="auto"/>
                        <w:right w:val="none" w:sz="0" w:space="0" w:color="auto"/>
                      </w:divBdr>
                      <w:divsChild>
                        <w:div w:id="988287230">
                          <w:marLeft w:val="0"/>
                          <w:marRight w:val="0"/>
                          <w:marTop w:val="0"/>
                          <w:marBottom w:val="0"/>
                          <w:divBdr>
                            <w:top w:val="none" w:sz="0" w:space="0" w:color="auto"/>
                            <w:left w:val="none" w:sz="0" w:space="0" w:color="auto"/>
                            <w:bottom w:val="none" w:sz="0" w:space="0" w:color="auto"/>
                            <w:right w:val="none" w:sz="0" w:space="0" w:color="auto"/>
                          </w:divBdr>
                          <w:divsChild>
                            <w:div w:id="946544026">
                              <w:marLeft w:val="0"/>
                              <w:marRight w:val="0"/>
                              <w:marTop w:val="0"/>
                              <w:marBottom w:val="0"/>
                              <w:divBdr>
                                <w:top w:val="none" w:sz="0" w:space="0" w:color="auto"/>
                                <w:left w:val="none" w:sz="0" w:space="0" w:color="auto"/>
                                <w:bottom w:val="none" w:sz="0" w:space="0" w:color="auto"/>
                                <w:right w:val="none" w:sz="0" w:space="0" w:color="auto"/>
                              </w:divBdr>
                              <w:divsChild>
                                <w:div w:id="1122771448">
                                  <w:marLeft w:val="360"/>
                                  <w:marRight w:val="360"/>
                                  <w:marTop w:val="0"/>
                                  <w:marBottom w:val="0"/>
                                  <w:divBdr>
                                    <w:top w:val="none" w:sz="0" w:space="0" w:color="auto"/>
                                    <w:left w:val="none" w:sz="0" w:space="0" w:color="auto"/>
                                    <w:bottom w:val="none" w:sz="0" w:space="0" w:color="auto"/>
                                    <w:right w:val="none" w:sz="0" w:space="0" w:color="auto"/>
                                  </w:divBdr>
                                  <w:divsChild>
                                    <w:div w:id="1805193122">
                                      <w:marLeft w:val="0"/>
                                      <w:marRight w:val="0"/>
                                      <w:marTop w:val="0"/>
                                      <w:marBottom w:val="0"/>
                                      <w:divBdr>
                                        <w:top w:val="none" w:sz="0" w:space="0" w:color="auto"/>
                                        <w:left w:val="none" w:sz="0" w:space="0" w:color="auto"/>
                                        <w:bottom w:val="none" w:sz="0" w:space="0" w:color="auto"/>
                                        <w:right w:val="none" w:sz="0" w:space="0" w:color="auto"/>
                                      </w:divBdr>
                                      <w:divsChild>
                                        <w:div w:id="418411407">
                                          <w:marLeft w:val="0"/>
                                          <w:marRight w:val="0"/>
                                          <w:marTop w:val="0"/>
                                          <w:marBottom w:val="300"/>
                                          <w:divBdr>
                                            <w:top w:val="none" w:sz="0" w:space="0" w:color="auto"/>
                                            <w:left w:val="none" w:sz="0" w:space="0" w:color="auto"/>
                                            <w:bottom w:val="none" w:sz="0" w:space="0" w:color="auto"/>
                                            <w:right w:val="none" w:sz="0" w:space="0" w:color="auto"/>
                                          </w:divBdr>
                                          <w:divsChild>
                                            <w:div w:id="759716227">
                                              <w:marLeft w:val="0"/>
                                              <w:marRight w:val="0"/>
                                              <w:marTop w:val="0"/>
                                              <w:marBottom w:val="0"/>
                                              <w:divBdr>
                                                <w:top w:val="none" w:sz="0" w:space="0" w:color="auto"/>
                                                <w:left w:val="none" w:sz="0" w:space="0" w:color="auto"/>
                                                <w:bottom w:val="none" w:sz="0" w:space="0" w:color="auto"/>
                                                <w:right w:val="none" w:sz="0" w:space="0" w:color="auto"/>
                                              </w:divBdr>
                                              <w:divsChild>
                                                <w:div w:id="162402977">
                                                  <w:marLeft w:val="0"/>
                                                  <w:marRight w:val="0"/>
                                                  <w:marTop w:val="0"/>
                                                  <w:marBottom w:val="0"/>
                                                  <w:divBdr>
                                                    <w:top w:val="none" w:sz="0" w:space="0" w:color="auto"/>
                                                    <w:left w:val="none" w:sz="0" w:space="0" w:color="auto"/>
                                                    <w:bottom w:val="none" w:sz="0" w:space="0" w:color="auto"/>
                                                    <w:right w:val="none" w:sz="0" w:space="0" w:color="auto"/>
                                                  </w:divBdr>
                                                  <w:divsChild>
                                                    <w:div w:id="550461534">
                                                      <w:marLeft w:val="0"/>
                                                      <w:marRight w:val="0"/>
                                                      <w:marTop w:val="0"/>
                                                      <w:marBottom w:val="0"/>
                                                      <w:divBdr>
                                                        <w:top w:val="none" w:sz="0" w:space="0" w:color="auto"/>
                                                        <w:left w:val="none" w:sz="0" w:space="0" w:color="auto"/>
                                                        <w:bottom w:val="none" w:sz="0" w:space="0" w:color="auto"/>
                                                        <w:right w:val="none" w:sz="0" w:space="0" w:color="auto"/>
                                                      </w:divBdr>
                                                      <w:divsChild>
                                                        <w:div w:id="1235965512">
                                                          <w:marLeft w:val="0"/>
                                                          <w:marRight w:val="0"/>
                                                          <w:marTop w:val="0"/>
                                                          <w:marBottom w:val="0"/>
                                                          <w:divBdr>
                                                            <w:top w:val="none" w:sz="0" w:space="0" w:color="auto"/>
                                                            <w:left w:val="none" w:sz="0" w:space="0" w:color="auto"/>
                                                            <w:bottom w:val="none" w:sz="0" w:space="0" w:color="auto"/>
                                                            <w:right w:val="none" w:sz="0" w:space="0" w:color="auto"/>
                                                          </w:divBdr>
                                                          <w:divsChild>
                                                            <w:div w:id="1740785841">
                                                              <w:marLeft w:val="0"/>
                                                              <w:marRight w:val="0"/>
                                                              <w:marTop w:val="0"/>
                                                              <w:marBottom w:val="0"/>
                                                              <w:divBdr>
                                                                <w:top w:val="none" w:sz="0" w:space="0" w:color="auto"/>
                                                                <w:left w:val="none" w:sz="0" w:space="0" w:color="auto"/>
                                                                <w:bottom w:val="none" w:sz="0" w:space="0" w:color="auto"/>
                                                                <w:right w:val="none" w:sz="0" w:space="0" w:color="auto"/>
                                                              </w:divBdr>
                                                              <w:divsChild>
                                                                <w:div w:id="6534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4294164">
      <w:bodyDiv w:val="1"/>
      <w:marLeft w:val="0"/>
      <w:marRight w:val="0"/>
      <w:marTop w:val="0"/>
      <w:marBottom w:val="0"/>
      <w:divBdr>
        <w:top w:val="none" w:sz="0" w:space="0" w:color="auto"/>
        <w:left w:val="none" w:sz="0" w:space="0" w:color="auto"/>
        <w:bottom w:val="none" w:sz="0" w:space="0" w:color="auto"/>
        <w:right w:val="none" w:sz="0" w:space="0" w:color="auto"/>
      </w:divBdr>
    </w:div>
    <w:div w:id="585117251">
      <w:bodyDiv w:val="1"/>
      <w:marLeft w:val="0"/>
      <w:marRight w:val="0"/>
      <w:marTop w:val="0"/>
      <w:marBottom w:val="0"/>
      <w:divBdr>
        <w:top w:val="none" w:sz="0" w:space="0" w:color="auto"/>
        <w:left w:val="none" w:sz="0" w:space="0" w:color="auto"/>
        <w:bottom w:val="none" w:sz="0" w:space="0" w:color="auto"/>
        <w:right w:val="none" w:sz="0" w:space="0" w:color="auto"/>
      </w:divBdr>
      <w:divsChild>
        <w:div w:id="1998724155">
          <w:marLeft w:val="0"/>
          <w:marRight w:val="0"/>
          <w:marTop w:val="0"/>
          <w:marBottom w:val="0"/>
          <w:divBdr>
            <w:top w:val="none" w:sz="0" w:space="0" w:color="auto"/>
            <w:left w:val="none" w:sz="0" w:space="0" w:color="auto"/>
            <w:bottom w:val="none" w:sz="0" w:space="0" w:color="auto"/>
            <w:right w:val="none" w:sz="0" w:space="0" w:color="auto"/>
          </w:divBdr>
          <w:divsChild>
            <w:div w:id="398478558">
              <w:marLeft w:val="0"/>
              <w:marRight w:val="0"/>
              <w:marTop w:val="0"/>
              <w:marBottom w:val="0"/>
              <w:divBdr>
                <w:top w:val="none" w:sz="0" w:space="0" w:color="auto"/>
                <w:left w:val="none" w:sz="0" w:space="0" w:color="auto"/>
                <w:bottom w:val="none" w:sz="0" w:space="0" w:color="auto"/>
                <w:right w:val="none" w:sz="0" w:space="0" w:color="auto"/>
              </w:divBdr>
              <w:divsChild>
                <w:div w:id="413402687">
                  <w:marLeft w:val="0"/>
                  <w:marRight w:val="0"/>
                  <w:marTop w:val="0"/>
                  <w:marBottom w:val="0"/>
                  <w:divBdr>
                    <w:top w:val="none" w:sz="0" w:space="0" w:color="auto"/>
                    <w:left w:val="none" w:sz="0" w:space="0" w:color="auto"/>
                    <w:bottom w:val="none" w:sz="0" w:space="0" w:color="auto"/>
                    <w:right w:val="none" w:sz="0" w:space="0" w:color="auto"/>
                  </w:divBdr>
                  <w:divsChild>
                    <w:div w:id="1262059162">
                      <w:marLeft w:val="0"/>
                      <w:marRight w:val="0"/>
                      <w:marTop w:val="0"/>
                      <w:marBottom w:val="0"/>
                      <w:divBdr>
                        <w:top w:val="none" w:sz="0" w:space="0" w:color="auto"/>
                        <w:left w:val="none" w:sz="0" w:space="0" w:color="auto"/>
                        <w:bottom w:val="none" w:sz="0" w:space="0" w:color="auto"/>
                        <w:right w:val="none" w:sz="0" w:space="0" w:color="auto"/>
                      </w:divBdr>
                      <w:divsChild>
                        <w:div w:id="1134257708">
                          <w:marLeft w:val="0"/>
                          <w:marRight w:val="0"/>
                          <w:marTop w:val="0"/>
                          <w:marBottom w:val="0"/>
                          <w:divBdr>
                            <w:top w:val="none" w:sz="0" w:space="0" w:color="auto"/>
                            <w:left w:val="none" w:sz="0" w:space="0" w:color="auto"/>
                            <w:bottom w:val="none" w:sz="0" w:space="0" w:color="auto"/>
                            <w:right w:val="none" w:sz="0" w:space="0" w:color="auto"/>
                          </w:divBdr>
                          <w:divsChild>
                            <w:div w:id="132139739">
                              <w:marLeft w:val="0"/>
                              <w:marRight w:val="0"/>
                              <w:marTop w:val="0"/>
                              <w:marBottom w:val="0"/>
                              <w:divBdr>
                                <w:top w:val="none" w:sz="0" w:space="0" w:color="auto"/>
                                <w:left w:val="none" w:sz="0" w:space="0" w:color="auto"/>
                                <w:bottom w:val="none" w:sz="0" w:space="0" w:color="auto"/>
                                <w:right w:val="none" w:sz="0" w:space="0" w:color="auto"/>
                              </w:divBdr>
                              <w:divsChild>
                                <w:div w:id="580943581">
                                  <w:marLeft w:val="0"/>
                                  <w:marRight w:val="0"/>
                                  <w:marTop w:val="0"/>
                                  <w:marBottom w:val="0"/>
                                  <w:divBdr>
                                    <w:top w:val="none" w:sz="0" w:space="0" w:color="auto"/>
                                    <w:left w:val="none" w:sz="0" w:space="0" w:color="auto"/>
                                    <w:bottom w:val="none" w:sz="0" w:space="0" w:color="auto"/>
                                    <w:right w:val="none" w:sz="0" w:space="0" w:color="auto"/>
                                  </w:divBdr>
                                  <w:divsChild>
                                    <w:div w:id="956251868">
                                      <w:marLeft w:val="0"/>
                                      <w:marRight w:val="0"/>
                                      <w:marTop w:val="0"/>
                                      <w:marBottom w:val="0"/>
                                      <w:divBdr>
                                        <w:top w:val="none" w:sz="0" w:space="0" w:color="auto"/>
                                        <w:left w:val="none" w:sz="0" w:space="0" w:color="auto"/>
                                        <w:bottom w:val="none" w:sz="0" w:space="0" w:color="auto"/>
                                        <w:right w:val="none" w:sz="0" w:space="0" w:color="auto"/>
                                      </w:divBdr>
                                      <w:divsChild>
                                        <w:div w:id="1936279235">
                                          <w:marLeft w:val="0"/>
                                          <w:marRight w:val="0"/>
                                          <w:marTop w:val="0"/>
                                          <w:marBottom w:val="0"/>
                                          <w:divBdr>
                                            <w:top w:val="none" w:sz="0" w:space="0" w:color="auto"/>
                                            <w:left w:val="none" w:sz="0" w:space="0" w:color="auto"/>
                                            <w:bottom w:val="none" w:sz="0" w:space="0" w:color="auto"/>
                                            <w:right w:val="none" w:sz="0" w:space="0" w:color="auto"/>
                                          </w:divBdr>
                                          <w:divsChild>
                                            <w:div w:id="2029941457">
                                              <w:marLeft w:val="0"/>
                                              <w:marRight w:val="0"/>
                                              <w:marTop w:val="0"/>
                                              <w:marBottom w:val="0"/>
                                              <w:divBdr>
                                                <w:top w:val="none" w:sz="0" w:space="0" w:color="auto"/>
                                                <w:left w:val="none" w:sz="0" w:space="0" w:color="auto"/>
                                                <w:bottom w:val="none" w:sz="0" w:space="0" w:color="auto"/>
                                                <w:right w:val="none" w:sz="0" w:space="0" w:color="auto"/>
                                              </w:divBdr>
                                              <w:divsChild>
                                                <w:div w:id="827481074">
                                                  <w:marLeft w:val="0"/>
                                                  <w:marRight w:val="0"/>
                                                  <w:marTop w:val="0"/>
                                                  <w:marBottom w:val="0"/>
                                                  <w:divBdr>
                                                    <w:top w:val="none" w:sz="0" w:space="0" w:color="auto"/>
                                                    <w:left w:val="none" w:sz="0" w:space="0" w:color="auto"/>
                                                    <w:bottom w:val="none" w:sz="0" w:space="0" w:color="auto"/>
                                                    <w:right w:val="none" w:sz="0" w:space="0" w:color="auto"/>
                                                  </w:divBdr>
                                                  <w:divsChild>
                                                    <w:div w:id="906648677">
                                                      <w:marLeft w:val="0"/>
                                                      <w:marRight w:val="0"/>
                                                      <w:marTop w:val="0"/>
                                                      <w:marBottom w:val="0"/>
                                                      <w:divBdr>
                                                        <w:top w:val="none" w:sz="0" w:space="0" w:color="auto"/>
                                                        <w:left w:val="none" w:sz="0" w:space="0" w:color="auto"/>
                                                        <w:bottom w:val="none" w:sz="0" w:space="0" w:color="auto"/>
                                                        <w:right w:val="none" w:sz="0" w:space="0" w:color="auto"/>
                                                      </w:divBdr>
                                                      <w:divsChild>
                                                        <w:div w:id="168913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7139804">
      <w:bodyDiv w:val="1"/>
      <w:marLeft w:val="0"/>
      <w:marRight w:val="0"/>
      <w:marTop w:val="0"/>
      <w:marBottom w:val="0"/>
      <w:divBdr>
        <w:top w:val="none" w:sz="0" w:space="0" w:color="auto"/>
        <w:left w:val="none" w:sz="0" w:space="0" w:color="auto"/>
        <w:bottom w:val="none" w:sz="0" w:space="0" w:color="auto"/>
        <w:right w:val="none" w:sz="0" w:space="0" w:color="auto"/>
      </w:divBdr>
      <w:divsChild>
        <w:div w:id="1805007454">
          <w:marLeft w:val="0"/>
          <w:marRight w:val="0"/>
          <w:marTop w:val="0"/>
          <w:marBottom w:val="0"/>
          <w:divBdr>
            <w:top w:val="none" w:sz="0" w:space="0" w:color="auto"/>
            <w:left w:val="none" w:sz="0" w:space="0" w:color="auto"/>
            <w:bottom w:val="none" w:sz="0" w:space="0" w:color="auto"/>
            <w:right w:val="none" w:sz="0" w:space="0" w:color="auto"/>
          </w:divBdr>
          <w:divsChild>
            <w:div w:id="395788082">
              <w:marLeft w:val="0"/>
              <w:marRight w:val="0"/>
              <w:marTop w:val="0"/>
              <w:marBottom w:val="0"/>
              <w:divBdr>
                <w:top w:val="none" w:sz="0" w:space="0" w:color="auto"/>
                <w:left w:val="none" w:sz="0" w:space="0" w:color="auto"/>
                <w:bottom w:val="none" w:sz="0" w:space="0" w:color="auto"/>
                <w:right w:val="none" w:sz="0" w:space="0" w:color="auto"/>
              </w:divBdr>
              <w:divsChild>
                <w:div w:id="45836453">
                  <w:marLeft w:val="0"/>
                  <w:marRight w:val="0"/>
                  <w:marTop w:val="0"/>
                  <w:marBottom w:val="0"/>
                  <w:divBdr>
                    <w:top w:val="none" w:sz="0" w:space="0" w:color="auto"/>
                    <w:left w:val="none" w:sz="0" w:space="0" w:color="auto"/>
                    <w:bottom w:val="none" w:sz="0" w:space="0" w:color="auto"/>
                    <w:right w:val="none" w:sz="0" w:space="0" w:color="auto"/>
                  </w:divBdr>
                  <w:divsChild>
                    <w:div w:id="867984074">
                      <w:marLeft w:val="0"/>
                      <w:marRight w:val="0"/>
                      <w:marTop w:val="0"/>
                      <w:marBottom w:val="0"/>
                      <w:divBdr>
                        <w:top w:val="none" w:sz="0" w:space="0" w:color="auto"/>
                        <w:left w:val="none" w:sz="0" w:space="0" w:color="auto"/>
                        <w:bottom w:val="none" w:sz="0" w:space="0" w:color="auto"/>
                        <w:right w:val="none" w:sz="0" w:space="0" w:color="auto"/>
                      </w:divBdr>
                      <w:divsChild>
                        <w:div w:id="817245">
                          <w:marLeft w:val="0"/>
                          <w:marRight w:val="0"/>
                          <w:marTop w:val="0"/>
                          <w:marBottom w:val="0"/>
                          <w:divBdr>
                            <w:top w:val="none" w:sz="0" w:space="0" w:color="auto"/>
                            <w:left w:val="none" w:sz="0" w:space="0" w:color="auto"/>
                            <w:bottom w:val="none" w:sz="0" w:space="0" w:color="auto"/>
                            <w:right w:val="none" w:sz="0" w:space="0" w:color="auto"/>
                          </w:divBdr>
                          <w:divsChild>
                            <w:div w:id="693849437">
                              <w:marLeft w:val="0"/>
                              <w:marRight w:val="0"/>
                              <w:marTop w:val="0"/>
                              <w:marBottom w:val="0"/>
                              <w:divBdr>
                                <w:top w:val="none" w:sz="0" w:space="0" w:color="auto"/>
                                <w:left w:val="none" w:sz="0" w:space="0" w:color="auto"/>
                                <w:bottom w:val="none" w:sz="0" w:space="0" w:color="auto"/>
                                <w:right w:val="none" w:sz="0" w:space="0" w:color="auto"/>
                              </w:divBdr>
                              <w:divsChild>
                                <w:div w:id="1156217378">
                                  <w:marLeft w:val="0"/>
                                  <w:marRight w:val="0"/>
                                  <w:marTop w:val="0"/>
                                  <w:marBottom w:val="0"/>
                                  <w:divBdr>
                                    <w:top w:val="none" w:sz="0" w:space="0" w:color="auto"/>
                                    <w:left w:val="none" w:sz="0" w:space="0" w:color="auto"/>
                                    <w:bottom w:val="none" w:sz="0" w:space="0" w:color="auto"/>
                                    <w:right w:val="none" w:sz="0" w:space="0" w:color="auto"/>
                                  </w:divBdr>
                                  <w:divsChild>
                                    <w:div w:id="1554392158">
                                      <w:marLeft w:val="0"/>
                                      <w:marRight w:val="0"/>
                                      <w:marTop w:val="0"/>
                                      <w:marBottom w:val="0"/>
                                      <w:divBdr>
                                        <w:top w:val="none" w:sz="0" w:space="0" w:color="auto"/>
                                        <w:left w:val="none" w:sz="0" w:space="0" w:color="auto"/>
                                        <w:bottom w:val="none" w:sz="0" w:space="0" w:color="auto"/>
                                        <w:right w:val="none" w:sz="0" w:space="0" w:color="auto"/>
                                      </w:divBdr>
                                      <w:divsChild>
                                        <w:div w:id="1995716931">
                                          <w:marLeft w:val="0"/>
                                          <w:marRight w:val="0"/>
                                          <w:marTop w:val="0"/>
                                          <w:marBottom w:val="0"/>
                                          <w:divBdr>
                                            <w:top w:val="none" w:sz="0" w:space="0" w:color="auto"/>
                                            <w:left w:val="none" w:sz="0" w:space="0" w:color="auto"/>
                                            <w:bottom w:val="none" w:sz="0" w:space="0" w:color="auto"/>
                                            <w:right w:val="none" w:sz="0" w:space="0" w:color="auto"/>
                                          </w:divBdr>
                                          <w:divsChild>
                                            <w:div w:id="15583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995124">
      <w:bodyDiv w:val="1"/>
      <w:marLeft w:val="0"/>
      <w:marRight w:val="0"/>
      <w:marTop w:val="0"/>
      <w:marBottom w:val="0"/>
      <w:divBdr>
        <w:top w:val="none" w:sz="0" w:space="0" w:color="auto"/>
        <w:left w:val="none" w:sz="0" w:space="0" w:color="auto"/>
        <w:bottom w:val="none" w:sz="0" w:space="0" w:color="auto"/>
        <w:right w:val="none" w:sz="0" w:space="0" w:color="auto"/>
      </w:divBdr>
    </w:div>
    <w:div w:id="1086460054">
      <w:bodyDiv w:val="1"/>
      <w:marLeft w:val="0"/>
      <w:marRight w:val="0"/>
      <w:marTop w:val="0"/>
      <w:marBottom w:val="0"/>
      <w:divBdr>
        <w:top w:val="none" w:sz="0" w:space="0" w:color="auto"/>
        <w:left w:val="none" w:sz="0" w:space="0" w:color="auto"/>
        <w:bottom w:val="none" w:sz="0" w:space="0" w:color="auto"/>
        <w:right w:val="none" w:sz="0" w:space="0" w:color="auto"/>
      </w:divBdr>
    </w:div>
    <w:div w:id="1104307004">
      <w:bodyDiv w:val="1"/>
      <w:marLeft w:val="0"/>
      <w:marRight w:val="0"/>
      <w:marTop w:val="0"/>
      <w:marBottom w:val="0"/>
      <w:divBdr>
        <w:top w:val="none" w:sz="0" w:space="0" w:color="auto"/>
        <w:left w:val="none" w:sz="0" w:space="0" w:color="auto"/>
        <w:bottom w:val="none" w:sz="0" w:space="0" w:color="auto"/>
        <w:right w:val="none" w:sz="0" w:space="0" w:color="auto"/>
      </w:divBdr>
      <w:divsChild>
        <w:div w:id="848177126">
          <w:marLeft w:val="0"/>
          <w:marRight w:val="0"/>
          <w:marTop w:val="0"/>
          <w:marBottom w:val="0"/>
          <w:divBdr>
            <w:top w:val="none" w:sz="0" w:space="0" w:color="auto"/>
            <w:left w:val="none" w:sz="0" w:space="0" w:color="auto"/>
            <w:bottom w:val="none" w:sz="0" w:space="0" w:color="auto"/>
            <w:right w:val="none" w:sz="0" w:space="0" w:color="auto"/>
          </w:divBdr>
          <w:divsChild>
            <w:div w:id="1980305257">
              <w:marLeft w:val="0"/>
              <w:marRight w:val="0"/>
              <w:marTop w:val="0"/>
              <w:marBottom w:val="0"/>
              <w:divBdr>
                <w:top w:val="none" w:sz="0" w:space="0" w:color="auto"/>
                <w:left w:val="none" w:sz="0" w:space="0" w:color="auto"/>
                <w:bottom w:val="none" w:sz="0" w:space="0" w:color="auto"/>
                <w:right w:val="none" w:sz="0" w:space="0" w:color="auto"/>
              </w:divBdr>
              <w:divsChild>
                <w:div w:id="2124760639">
                  <w:marLeft w:val="0"/>
                  <w:marRight w:val="0"/>
                  <w:marTop w:val="0"/>
                  <w:marBottom w:val="0"/>
                  <w:divBdr>
                    <w:top w:val="none" w:sz="0" w:space="0" w:color="auto"/>
                    <w:left w:val="none" w:sz="0" w:space="0" w:color="auto"/>
                    <w:bottom w:val="none" w:sz="0" w:space="0" w:color="auto"/>
                    <w:right w:val="none" w:sz="0" w:space="0" w:color="auto"/>
                  </w:divBdr>
                  <w:divsChild>
                    <w:div w:id="82382252">
                      <w:marLeft w:val="0"/>
                      <w:marRight w:val="0"/>
                      <w:marTop w:val="0"/>
                      <w:marBottom w:val="0"/>
                      <w:divBdr>
                        <w:top w:val="none" w:sz="0" w:space="0" w:color="auto"/>
                        <w:left w:val="none" w:sz="0" w:space="0" w:color="auto"/>
                        <w:bottom w:val="none" w:sz="0" w:space="0" w:color="auto"/>
                        <w:right w:val="none" w:sz="0" w:space="0" w:color="auto"/>
                      </w:divBdr>
                      <w:divsChild>
                        <w:div w:id="1354527565">
                          <w:marLeft w:val="0"/>
                          <w:marRight w:val="0"/>
                          <w:marTop w:val="0"/>
                          <w:marBottom w:val="0"/>
                          <w:divBdr>
                            <w:top w:val="none" w:sz="0" w:space="0" w:color="auto"/>
                            <w:left w:val="none" w:sz="0" w:space="0" w:color="auto"/>
                            <w:bottom w:val="none" w:sz="0" w:space="0" w:color="auto"/>
                            <w:right w:val="none" w:sz="0" w:space="0" w:color="auto"/>
                          </w:divBdr>
                          <w:divsChild>
                            <w:div w:id="1043361455">
                              <w:marLeft w:val="0"/>
                              <w:marRight w:val="0"/>
                              <w:marTop w:val="0"/>
                              <w:marBottom w:val="0"/>
                              <w:divBdr>
                                <w:top w:val="none" w:sz="0" w:space="0" w:color="auto"/>
                                <w:left w:val="none" w:sz="0" w:space="0" w:color="auto"/>
                                <w:bottom w:val="none" w:sz="0" w:space="0" w:color="auto"/>
                                <w:right w:val="none" w:sz="0" w:space="0" w:color="auto"/>
                              </w:divBdr>
                              <w:divsChild>
                                <w:div w:id="2008046446">
                                  <w:marLeft w:val="360"/>
                                  <w:marRight w:val="360"/>
                                  <w:marTop w:val="0"/>
                                  <w:marBottom w:val="0"/>
                                  <w:divBdr>
                                    <w:top w:val="none" w:sz="0" w:space="0" w:color="auto"/>
                                    <w:left w:val="none" w:sz="0" w:space="0" w:color="auto"/>
                                    <w:bottom w:val="none" w:sz="0" w:space="0" w:color="auto"/>
                                    <w:right w:val="none" w:sz="0" w:space="0" w:color="auto"/>
                                  </w:divBdr>
                                  <w:divsChild>
                                    <w:div w:id="2055349771">
                                      <w:marLeft w:val="0"/>
                                      <w:marRight w:val="0"/>
                                      <w:marTop w:val="0"/>
                                      <w:marBottom w:val="0"/>
                                      <w:divBdr>
                                        <w:top w:val="none" w:sz="0" w:space="0" w:color="auto"/>
                                        <w:left w:val="none" w:sz="0" w:space="0" w:color="auto"/>
                                        <w:bottom w:val="none" w:sz="0" w:space="0" w:color="auto"/>
                                        <w:right w:val="none" w:sz="0" w:space="0" w:color="auto"/>
                                      </w:divBdr>
                                      <w:divsChild>
                                        <w:div w:id="187913986">
                                          <w:marLeft w:val="0"/>
                                          <w:marRight w:val="0"/>
                                          <w:marTop w:val="0"/>
                                          <w:marBottom w:val="300"/>
                                          <w:divBdr>
                                            <w:top w:val="none" w:sz="0" w:space="0" w:color="auto"/>
                                            <w:left w:val="none" w:sz="0" w:space="0" w:color="auto"/>
                                            <w:bottom w:val="none" w:sz="0" w:space="0" w:color="auto"/>
                                            <w:right w:val="none" w:sz="0" w:space="0" w:color="auto"/>
                                          </w:divBdr>
                                          <w:divsChild>
                                            <w:div w:id="1089616907">
                                              <w:marLeft w:val="0"/>
                                              <w:marRight w:val="0"/>
                                              <w:marTop w:val="0"/>
                                              <w:marBottom w:val="0"/>
                                              <w:divBdr>
                                                <w:top w:val="none" w:sz="0" w:space="0" w:color="auto"/>
                                                <w:left w:val="none" w:sz="0" w:space="0" w:color="auto"/>
                                                <w:bottom w:val="none" w:sz="0" w:space="0" w:color="auto"/>
                                                <w:right w:val="none" w:sz="0" w:space="0" w:color="auto"/>
                                              </w:divBdr>
                                              <w:divsChild>
                                                <w:div w:id="44644945">
                                                  <w:marLeft w:val="0"/>
                                                  <w:marRight w:val="0"/>
                                                  <w:marTop w:val="0"/>
                                                  <w:marBottom w:val="0"/>
                                                  <w:divBdr>
                                                    <w:top w:val="none" w:sz="0" w:space="0" w:color="auto"/>
                                                    <w:left w:val="none" w:sz="0" w:space="0" w:color="auto"/>
                                                    <w:bottom w:val="none" w:sz="0" w:space="0" w:color="auto"/>
                                                    <w:right w:val="none" w:sz="0" w:space="0" w:color="auto"/>
                                                  </w:divBdr>
                                                  <w:divsChild>
                                                    <w:div w:id="2034768341">
                                                      <w:marLeft w:val="0"/>
                                                      <w:marRight w:val="0"/>
                                                      <w:marTop w:val="0"/>
                                                      <w:marBottom w:val="0"/>
                                                      <w:divBdr>
                                                        <w:top w:val="none" w:sz="0" w:space="0" w:color="auto"/>
                                                        <w:left w:val="none" w:sz="0" w:space="0" w:color="auto"/>
                                                        <w:bottom w:val="none" w:sz="0" w:space="0" w:color="auto"/>
                                                        <w:right w:val="none" w:sz="0" w:space="0" w:color="auto"/>
                                                      </w:divBdr>
                                                      <w:divsChild>
                                                        <w:div w:id="1035078950">
                                                          <w:marLeft w:val="0"/>
                                                          <w:marRight w:val="0"/>
                                                          <w:marTop w:val="0"/>
                                                          <w:marBottom w:val="0"/>
                                                          <w:divBdr>
                                                            <w:top w:val="none" w:sz="0" w:space="0" w:color="auto"/>
                                                            <w:left w:val="none" w:sz="0" w:space="0" w:color="auto"/>
                                                            <w:bottom w:val="none" w:sz="0" w:space="0" w:color="auto"/>
                                                            <w:right w:val="none" w:sz="0" w:space="0" w:color="auto"/>
                                                          </w:divBdr>
                                                          <w:divsChild>
                                                            <w:div w:id="1545561106">
                                                              <w:marLeft w:val="0"/>
                                                              <w:marRight w:val="0"/>
                                                              <w:marTop w:val="0"/>
                                                              <w:marBottom w:val="0"/>
                                                              <w:divBdr>
                                                                <w:top w:val="none" w:sz="0" w:space="0" w:color="auto"/>
                                                                <w:left w:val="none" w:sz="0" w:space="0" w:color="auto"/>
                                                                <w:bottom w:val="none" w:sz="0" w:space="0" w:color="auto"/>
                                                                <w:right w:val="none" w:sz="0" w:space="0" w:color="auto"/>
                                                              </w:divBdr>
                                                              <w:divsChild>
                                                                <w:div w:id="12598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8066112">
      <w:bodyDiv w:val="1"/>
      <w:marLeft w:val="0"/>
      <w:marRight w:val="0"/>
      <w:marTop w:val="0"/>
      <w:marBottom w:val="0"/>
      <w:divBdr>
        <w:top w:val="none" w:sz="0" w:space="0" w:color="auto"/>
        <w:left w:val="none" w:sz="0" w:space="0" w:color="auto"/>
        <w:bottom w:val="none" w:sz="0" w:space="0" w:color="auto"/>
        <w:right w:val="none" w:sz="0" w:space="0" w:color="auto"/>
      </w:divBdr>
      <w:divsChild>
        <w:div w:id="766854017">
          <w:marLeft w:val="0"/>
          <w:marRight w:val="0"/>
          <w:marTop w:val="0"/>
          <w:marBottom w:val="0"/>
          <w:divBdr>
            <w:top w:val="none" w:sz="0" w:space="0" w:color="auto"/>
            <w:left w:val="none" w:sz="0" w:space="0" w:color="auto"/>
            <w:bottom w:val="none" w:sz="0" w:space="0" w:color="auto"/>
            <w:right w:val="none" w:sz="0" w:space="0" w:color="auto"/>
          </w:divBdr>
          <w:divsChild>
            <w:div w:id="485168294">
              <w:marLeft w:val="0"/>
              <w:marRight w:val="0"/>
              <w:marTop w:val="0"/>
              <w:marBottom w:val="0"/>
              <w:divBdr>
                <w:top w:val="none" w:sz="0" w:space="0" w:color="auto"/>
                <w:left w:val="none" w:sz="0" w:space="0" w:color="auto"/>
                <w:bottom w:val="none" w:sz="0" w:space="0" w:color="auto"/>
                <w:right w:val="none" w:sz="0" w:space="0" w:color="auto"/>
              </w:divBdr>
              <w:divsChild>
                <w:div w:id="1141844729">
                  <w:marLeft w:val="0"/>
                  <w:marRight w:val="0"/>
                  <w:marTop w:val="0"/>
                  <w:marBottom w:val="0"/>
                  <w:divBdr>
                    <w:top w:val="none" w:sz="0" w:space="0" w:color="auto"/>
                    <w:left w:val="none" w:sz="0" w:space="0" w:color="auto"/>
                    <w:bottom w:val="none" w:sz="0" w:space="0" w:color="auto"/>
                    <w:right w:val="none" w:sz="0" w:space="0" w:color="auto"/>
                  </w:divBdr>
                  <w:divsChild>
                    <w:div w:id="1557820356">
                      <w:marLeft w:val="0"/>
                      <w:marRight w:val="0"/>
                      <w:marTop w:val="0"/>
                      <w:marBottom w:val="0"/>
                      <w:divBdr>
                        <w:top w:val="none" w:sz="0" w:space="0" w:color="auto"/>
                        <w:left w:val="none" w:sz="0" w:space="0" w:color="auto"/>
                        <w:bottom w:val="none" w:sz="0" w:space="0" w:color="auto"/>
                        <w:right w:val="none" w:sz="0" w:space="0" w:color="auto"/>
                      </w:divBdr>
                      <w:divsChild>
                        <w:div w:id="1797137466">
                          <w:marLeft w:val="0"/>
                          <w:marRight w:val="0"/>
                          <w:marTop w:val="0"/>
                          <w:marBottom w:val="0"/>
                          <w:divBdr>
                            <w:top w:val="none" w:sz="0" w:space="0" w:color="auto"/>
                            <w:left w:val="none" w:sz="0" w:space="0" w:color="auto"/>
                            <w:bottom w:val="none" w:sz="0" w:space="0" w:color="auto"/>
                            <w:right w:val="none" w:sz="0" w:space="0" w:color="auto"/>
                          </w:divBdr>
                          <w:divsChild>
                            <w:div w:id="803036726">
                              <w:marLeft w:val="0"/>
                              <w:marRight w:val="0"/>
                              <w:marTop w:val="0"/>
                              <w:marBottom w:val="0"/>
                              <w:divBdr>
                                <w:top w:val="none" w:sz="0" w:space="0" w:color="auto"/>
                                <w:left w:val="none" w:sz="0" w:space="0" w:color="auto"/>
                                <w:bottom w:val="none" w:sz="0" w:space="0" w:color="auto"/>
                                <w:right w:val="none" w:sz="0" w:space="0" w:color="auto"/>
                              </w:divBdr>
                              <w:divsChild>
                                <w:div w:id="999309611">
                                  <w:marLeft w:val="0"/>
                                  <w:marRight w:val="0"/>
                                  <w:marTop w:val="0"/>
                                  <w:marBottom w:val="0"/>
                                  <w:divBdr>
                                    <w:top w:val="none" w:sz="0" w:space="0" w:color="auto"/>
                                    <w:left w:val="none" w:sz="0" w:space="0" w:color="auto"/>
                                    <w:bottom w:val="none" w:sz="0" w:space="0" w:color="auto"/>
                                    <w:right w:val="none" w:sz="0" w:space="0" w:color="auto"/>
                                  </w:divBdr>
                                  <w:divsChild>
                                    <w:div w:id="74476857">
                                      <w:marLeft w:val="0"/>
                                      <w:marRight w:val="0"/>
                                      <w:marTop w:val="0"/>
                                      <w:marBottom w:val="0"/>
                                      <w:divBdr>
                                        <w:top w:val="none" w:sz="0" w:space="0" w:color="auto"/>
                                        <w:left w:val="none" w:sz="0" w:space="0" w:color="auto"/>
                                        <w:bottom w:val="none" w:sz="0" w:space="0" w:color="auto"/>
                                        <w:right w:val="none" w:sz="0" w:space="0" w:color="auto"/>
                                      </w:divBdr>
                                      <w:divsChild>
                                        <w:div w:id="2113822597">
                                          <w:marLeft w:val="0"/>
                                          <w:marRight w:val="0"/>
                                          <w:marTop w:val="0"/>
                                          <w:marBottom w:val="0"/>
                                          <w:divBdr>
                                            <w:top w:val="none" w:sz="0" w:space="0" w:color="auto"/>
                                            <w:left w:val="none" w:sz="0" w:space="0" w:color="auto"/>
                                            <w:bottom w:val="none" w:sz="0" w:space="0" w:color="auto"/>
                                            <w:right w:val="none" w:sz="0" w:space="0" w:color="auto"/>
                                          </w:divBdr>
                                          <w:divsChild>
                                            <w:div w:id="1186093596">
                                              <w:marLeft w:val="0"/>
                                              <w:marRight w:val="0"/>
                                              <w:marTop w:val="0"/>
                                              <w:marBottom w:val="0"/>
                                              <w:divBdr>
                                                <w:top w:val="none" w:sz="0" w:space="0" w:color="auto"/>
                                                <w:left w:val="none" w:sz="0" w:space="0" w:color="auto"/>
                                                <w:bottom w:val="none" w:sz="0" w:space="0" w:color="auto"/>
                                                <w:right w:val="none" w:sz="0" w:space="0" w:color="auto"/>
                                              </w:divBdr>
                                              <w:divsChild>
                                                <w:div w:id="3672256">
                                                  <w:marLeft w:val="0"/>
                                                  <w:marRight w:val="0"/>
                                                  <w:marTop w:val="0"/>
                                                  <w:marBottom w:val="0"/>
                                                  <w:divBdr>
                                                    <w:top w:val="none" w:sz="0" w:space="0" w:color="auto"/>
                                                    <w:left w:val="none" w:sz="0" w:space="0" w:color="auto"/>
                                                    <w:bottom w:val="none" w:sz="0" w:space="0" w:color="auto"/>
                                                    <w:right w:val="none" w:sz="0" w:space="0" w:color="auto"/>
                                                  </w:divBdr>
                                                  <w:divsChild>
                                                    <w:div w:id="1385908079">
                                                      <w:marLeft w:val="0"/>
                                                      <w:marRight w:val="0"/>
                                                      <w:marTop w:val="0"/>
                                                      <w:marBottom w:val="0"/>
                                                      <w:divBdr>
                                                        <w:top w:val="none" w:sz="0" w:space="0" w:color="auto"/>
                                                        <w:left w:val="none" w:sz="0" w:space="0" w:color="auto"/>
                                                        <w:bottom w:val="none" w:sz="0" w:space="0" w:color="auto"/>
                                                        <w:right w:val="none" w:sz="0" w:space="0" w:color="auto"/>
                                                      </w:divBdr>
                                                      <w:divsChild>
                                                        <w:div w:id="162936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3597308">
      <w:bodyDiv w:val="1"/>
      <w:marLeft w:val="0"/>
      <w:marRight w:val="0"/>
      <w:marTop w:val="0"/>
      <w:marBottom w:val="0"/>
      <w:divBdr>
        <w:top w:val="none" w:sz="0" w:space="0" w:color="auto"/>
        <w:left w:val="none" w:sz="0" w:space="0" w:color="auto"/>
        <w:bottom w:val="none" w:sz="0" w:space="0" w:color="auto"/>
        <w:right w:val="none" w:sz="0" w:space="0" w:color="auto"/>
      </w:divBdr>
    </w:div>
    <w:div w:id="1539276373">
      <w:bodyDiv w:val="1"/>
      <w:marLeft w:val="0"/>
      <w:marRight w:val="0"/>
      <w:marTop w:val="0"/>
      <w:marBottom w:val="0"/>
      <w:divBdr>
        <w:top w:val="none" w:sz="0" w:space="0" w:color="auto"/>
        <w:left w:val="none" w:sz="0" w:space="0" w:color="auto"/>
        <w:bottom w:val="none" w:sz="0" w:space="0" w:color="auto"/>
        <w:right w:val="none" w:sz="0" w:space="0" w:color="auto"/>
      </w:divBdr>
    </w:div>
    <w:div w:id="1871451315">
      <w:bodyDiv w:val="1"/>
      <w:marLeft w:val="0"/>
      <w:marRight w:val="0"/>
      <w:marTop w:val="0"/>
      <w:marBottom w:val="0"/>
      <w:divBdr>
        <w:top w:val="none" w:sz="0" w:space="0" w:color="auto"/>
        <w:left w:val="none" w:sz="0" w:space="0" w:color="auto"/>
        <w:bottom w:val="none" w:sz="0" w:space="0" w:color="auto"/>
        <w:right w:val="none" w:sz="0" w:space="0" w:color="auto"/>
      </w:divBdr>
    </w:div>
    <w:div w:id="1890725680">
      <w:bodyDiv w:val="1"/>
      <w:marLeft w:val="0"/>
      <w:marRight w:val="0"/>
      <w:marTop w:val="0"/>
      <w:marBottom w:val="0"/>
      <w:divBdr>
        <w:top w:val="none" w:sz="0" w:space="0" w:color="auto"/>
        <w:left w:val="none" w:sz="0" w:space="0" w:color="auto"/>
        <w:bottom w:val="none" w:sz="0" w:space="0" w:color="auto"/>
        <w:right w:val="none" w:sz="0" w:space="0" w:color="auto"/>
      </w:divBdr>
    </w:div>
    <w:div w:id="1930432631">
      <w:bodyDiv w:val="1"/>
      <w:marLeft w:val="0"/>
      <w:marRight w:val="0"/>
      <w:marTop w:val="0"/>
      <w:marBottom w:val="0"/>
      <w:divBdr>
        <w:top w:val="none" w:sz="0" w:space="0" w:color="auto"/>
        <w:left w:val="none" w:sz="0" w:space="0" w:color="auto"/>
        <w:bottom w:val="none" w:sz="0" w:space="0" w:color="auto"/>
        <w:right w:val="none" w:sz="0" w:space="0" w:color="auto"/>
      </w:divBdr>
    </w:div>
    <w:div w:id="1947346389">
      <w:bodyDiv w:val="1"/>
      <w:marLeft w:val="0"/>
      <w:marRight w:val="0"/>
      <w:marTop w:val="0"/>
      <w:marBottom w:val="0"/>
      <w:divBdr>
        <w:top w:val="none" w:sz="0" w:space="0" w:color="auto"/>
        <w:left w:val="none" w:sz="0" w:space="0" w:color="auto"/>
        <w:bottom w:val="none" w:sz="0" w:space="0" w:color="auto"/>
        <w:right w:val="none" w:sz="0" w:space="0" w:color="auto"/>
      </w:divBdr>
    </w:div>
    <w:div w:id="1995138179">
      <w:bodyDiv w:val="1"/>
      <w:marLeft w:val="0"/>
      <w:marRight w:val="0"/>
      <w:marTop w:val="0"/>
      <w:marBottom w:val="0"/>
      <w:divBdr>
        <w:top w:val="none" w:sz="0" w:space="0" w:color="auto"/>
        <w:left w:val="none" w:sz="0" w:space="0" w:color="auto"/>
        <w:bottom w:val="none" w:sz="0" w:space="0" w:color="auto"/>
        <w:right w:val="none" w:sz="0" w:space="0" w:color="auto"/>
      </w:divBdr>
    </w:div>
    <w:div w:id="2033995105">
      <w:bodyDiv w:val="1"/>
      <w:marLeft w:val="0"/>
      <w:marRight w:val="0"/>
      <w:marTop w:val="0"/>
      <w:marBottom w:val="0"/>
      <w:divBdr>
        <w:top w:val="none" w:sz="0" w:space="0" w:color="auto"/>
        <w:left w:val="none" w:sz="0" w:space="0" w:color="auto"/>
        <w:bottom w:val="none" w:sz="0" w:space="0" w:color="auto"/>
        <w:right w:val="none" w:sz="0" w:space="0" w:color="auto"/>
      </w:divBdr>
    </w:div>
    <w:div w:id="2127305349">
      <w:bodyDiv w:val="1"/>
      <w:marLeft w:val="0"/>
      <w:marRight w:val="0"/>
      <w:marTop w:val="0"/>
      <w:marBottom w:val="0"/>
      <w:divBdr>
        <w:top w:val="none" w:sz="0" w:space="0" w:color="auto"/>
        <w:left w:val="none" w:sz="0" w:space="0" w:color="auto"/>
        <w:bottom w:val="none" w:sz="0" w:space="0" w:color="auto"/>
        <w:right w:val="none" w:sz="0" w:space="0" w:color="auto"/>
      </w:divBdr>
    </w:div>
    <w:div w:id="2145391616">
      <w:bodyDiv w:val="1"/>
      <w:marLeft w:val="0"/>
      <w:marRight w:val="0"/>
      <w:marTop w:val="0"/>
      <w:marBottom w:val="0"/>
      <w:divBdr>
        <w:top w:val="none" w:sz="0" w:space="0" w:color="auto"/>
        <w:left w:val="none" w:sz="0" w:space="0" w:color="auto"/>
        <w:bottom w:val="none" w:sz="0" w:space="0" w:color="auto"/>
        <w:right w:val="none" w:sz="0" w:space="0" w:color="auto"/>
      </w:divBdr>
      <w:divsChild>
        <w:div w:id="1850293162">
          <w:marLeft w:val="0"/>
          <w:marRight w:val="0"/>
          <w:marTop w:val="0"/>
          <w:marBottom w:val="0"/>
          <w:divBdr>
            <w:top w:val="none" w:sz="0" w:space="0" w:color="auto"/>
            <w:left w:val="none" w:sz="0" w:space="0" w:color="auto"/>
            <w:bottom w:val="none" w:sz="0" w:space="0" w:color="auto"/>
            <w:right w:val="none" w:sz="0" w:space="0" w:color="auto"/>
          </w:divBdr>
          <w:divsChild>
            <w:div w:id="288046961">
              <w:marLeft w:val="0"/>
              <w:marRight w:val="0"/>
              <w:marTop w:val="0"/>
              <w:marBottom w:val="0"/>
              <w:divBdr>
                <w:top w:val="none" w:sz="0" w:space="0" w:color="auto"/>
                <w:left w:val="none" w:sz="0" w:space="0" w:color="auto"/>
                <w:bottom w:val="none" w:sz="0" w:space="0" w:color="auto"/>
                <w:right w:val="none" w:sz="0" w:space="0" w:color="auto"/>
              </w:divBdr>
              <w:divsChild>
                <w:div w:id="830752263">
                  <w:marLeft w:val="0"/>
                  <w:marRight w:val="0"/>
                  <w:marTop w:val="0"/>
                  <w:marBottom w:val="0"/>
                  <w:divBdr>
                    <w:top w:val="none" w:sz="0" w:space="0" w:color="auto"/>
                    <w:left w:val="none" w:sz="0" w:space="0" w:color="auto"/>
                    <w:bottom w:val="none" w:sz="0" w:space="0" w:color="auto"/>
                    <w:right w:val="none" w:sz="0" w:space="0" w:color="auto"/>
                  </w:divBdr>
                  <w:divsChild>
                    <w:div w:id="1694110269">
                      <w:marLeft w:val="0"/>
                      <w:marRight w:val="0"/>
                      <w:marTop w:val="0"/>
                      <w:marBottom w:val="0"/>
                      <w:divBdr>
                        <w:top w:val="none" w:sz="0" w:space="0" w:color="auto"/>
                        <w:left w:val="none" w:sz="0" w:space="0" w:color="auto"/>
                        <w:bottom w:val="none" w:sz="0" w:space="0" w:color="auto"/>
                        <w:right w:val="none" w:sz="0" w:space="0" w:color="auto"/>
                      </w:divBdr>
                      <w:divsChild>
                        <w:div w:id="928851473">
                          <w:marLeft w:val="0"/>
                          <w:marRight w:val="0"/>
                          <w:marTop w:val="0"/>
                          <w:marBottom w:val="0"/>
                          <w:divBdr>
                            <w:top w:val="none" w:sz="0" w:space="0" w:color="auto"/>
                            <w:left w:val="none" w:sz="0" w:space="0" w:color="auto"/>
                            <w:bottom w:val="none" w:sz="0" w:space="0" w:color="auto"/>
                            <w:right w:val="none" w:sz="0" w:space="0" w:color="auto"/>
                          </w:divBdr>
                          <w:divsChild>
                            <w:div w:id="788163476">
                              <w:marLeft w:val="0"/>
                              <w:marRight w:val="0"/>
                              <w:marTop w:val="0"/>
                              <w:marBottom w:val="0"/>
                              <w:divBdr>
                                <w:top w:val="none" w:sz="0" w:space="0" w:color="auto"/>
                                <w:left w:val="none" w:sz="0" w:space="0" w:color="auto"/>
                                <w:bottom w:val="none" w:sz="0" w:space="0" w:color="auto"/>
                                <w:right w:val="none" w:sz="0" w:space="0" w:color="auto"/>
                              </w:divBdr>
                              <w:divsChild>
                                <w:div w:id="1768767931">
                                  <w:marLeft w:val="360"/>
                                  <w:marRight w:val="360"/>
                                  <w:marTop w:val="0"/>
                                  <w:marBottom w:val="0"/>
                                  <w:divBdr>
                                    <w:top w:val="none" w:sz="0" w:space="0" w:color="auto"/>
                                    <w:left w:val="none" w:sz="0" w:space="0" w:color="auto"/>
                                    <w:bottom w:val="none" w:sz="0" w:space="0" w:color="auto"/>
                                    <w:right w:val="none" w:sz="0" w:space="0" w:color="auto"/>
                                  </w:divBdr>
                                  <w:divsChild>
                                    <w:div w:id="1968468722">
                                      <w:marLeft w:val="0"/>
                                      <w:marRight w:val="0"/>
                                      <w:marTop w:val="0"/>
                                      <w:marBottom w:val="0"/>
                                      <w:divBdr>
                                        <w:top w:val="none" w:sz="0" w:space="0" w:color="auto"/>
                                        <w:left w:val="none" w:sz="0" w:space="0" w:color="auto"/>
                                        <w:bottom w:val="none" w:sz="0" w:space="0" w:color="auto"/>
                                        <w:right w:val="none" w:sz="0" w:space="0" w:color="auto"/>
                                      </w:divBdr>
                                      <w:divsChild>
                                        <w:div w:id="1354113680">
                                          <w:marLeft w:val="0"/>
                                          <w:marRight w:val="0"/>
                                          <w:marTop w:val="0"/>
                                          <w:marBottom w:val="300"/>
                                          <w:divBdr>
                                            <w:top w:val="none" w:sz="0" w:space="0" w:color="auto"/>
                                            <w:left w:val="none" w:sz="0" w:space="0" w:color="auto"/>
                                            <w:bottom w:val="none" w:sz="0" w:space="0" w:color="auto"/>
                                            <w:right w:val="none" w:sz="0" w:space="0" w:color="auto"/>
                                          </w:divBdr>
                                          <w:divsChild>
                                            <w:div w:id="1066879587">
                                              <w:marLeft w:val="0"/>
                                              <w:marRight w:val="0"/>
                                              <w:marTop w:val="0"/>
                                              <w:marBottom w:val="0"/>
                                              <w:divBdr>
                                                <w:top w:val="none" w:sz="0" w:space="0" w:color="auto"/>
                                                <w:left w:val="none" w:sz="0" w:space="0" w:color="auto"/>
                                                <w:bottom w:val="none" w:sz="0" w:space="0" w:color="auto"/>
                                                <w:right w:val="none" w:sz="0" w:space="0" w:color="auto"/>
                                              </w:divBdr>
                                              <w:divsChild>
                                                <w:div w:id="597297945">
                                                  <w:marLeft w:val="0"/>
                                                  <w:marRight w:val="0"/>
                                                  <w:marTop w:val="0"/>
                                                  <w:marBottom w:val="0"/>
                                                  <w:divBdr>
                                                    <w:top w:val="none" w:sz="0" w:space="0" w:color="auto"/>
                                                    <w:left w:val="none" w:sz="0" w:space="0" w:color="auto"/>
                                                    <w:bottom w:val="none" w:sz="0" w:space="0" w:color="auto"/>
                                                    <w:right w:val="none" w:sz="0" w:space="0" w:color="auto"/>
                                                  </w:divBdr>
                                                  <w:divsChild>
                                                    <w:div w:id="367224647">
                                                      <w:marLeft w:val="0"/>
                                                      <w:marRight w:val="0"/>
                                                      <w:marTop w:val="0"/>
                                                      <w:marBottom w:val="0"/>
                                                      <w:divBdr>
                                                        <w:top w:val="none" w:sz="0" w:space="0" w:color="auto"/>
                                                        <w:left w:val="none" w:sz="0" w:space="0" w:color="auto"/>
                                                        <w:bottom w:val="none" w:sz="0" w:space="0" w:color="auto"/>
                                                        <w:right w:val="none" w:sz="0" w:space="0" w:color="auto"/>
                                                      </w:divBdr>
                                                      <w:divsChild>
                                                        <w:div w:id="303388088">
                                                          <w:marLeft w:val="0"/>
                                                          <w:marRight w:val="0"/>
                                                          <w:marTop w:val="0"/>
                                                          <w:marBottom w:val="0"/>
                                                          <w:divBdr>
                                                            <w:top w:val="none" w:sz="0" w:space="0" w:color="auto"/>
                                                            <w:left w:val="none" w:sz="0" w:space="0" w:color="auto"/>
                                                            <w:bottom w:val="none" w:sz="0" w:space="0" w:color="auto"/>
                                                            <w:right w:val="none" w:sz="0" w:space="0" w:color="auto"/>
                                                          </w:divBdr>
                                                          <w:divsChild>
                                                            <w:div w:id="1930768681">
                                                              <w:marLeft w:val="0"/>
                                                              <w:marRight w:val="0"/>
                                                              <w:marTop w:val="0"/>
                                                              <w:marBottom w:val="0"/>
                                                              <w:divBdr>
                                                                <w:top w:val="none" w:sz="0" w:space="0" w:color="auto"/>
                                                                <w:left w:val="none" w:sz="0" w:space="0" w:color="auto"/>
                                                                <w:bottom w:val="none" w:sz="0" w:space="0" w:color="auto"/>
                                                                <w:right w:val="none" w:sz="0" w:space="0" w:color="auto"/>
                                                              </w:divBdr>
                                                              <w:divsChild>
                                                                <w:div w:id="6198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obesity-weight-management-and-people-with-learning-disabilities/obesity-and-weight-management-for-people-with-learning-disabilities-guidan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cplondon.ac.uk/projects/outputs/action-obesity-comprehensive-care-al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nice.org.uk/Standards-and-Indicators/index" TargetMode="External"/><Relationship Id="rId4" Type="http://schemas.openxmlformats.org/officeDocument/2006/relationships/webSettings" Target="webSettings.xml"/><Relationship Id="rId9" Type="http://schemas.openxmlformats.org/officeDocument/2006/relationships/hyperlink" Target="https://www.nice.org.uk/guidance/cg1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602</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CharactersWithSpaces>
  <SharedDoc>false</SharedDoc>
  <HLinks>
    <vt:vector size="6" baseType="variant">
      <vt:variant>
        <vt:i4>5242896</vt:i4>
      </vt:variant>
      <vt:variant>
        <vt:i4>0</vt:i4>
      </vt:variant>
      <vt:variant>
        <vt:i4>0</vt:i4>
      </vt:variant>
      <vt:variant>
        <vt:i4>5</vt:i4>
      </vt:variant>
      <vt:variant>
        <vt:lpwstr>https://www.nice.org.uk/guidance/ng28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2020-10-28T09:30:00Z</dcterms:created>
  <dcterms:modified xsi:type="dcterms:W3CDTF">2022-08-30T09:52:00Z</dcterms:modified>
</cp:coreProperties>
</file>