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59396B">
      <w:pPr>
        <w:pStyle w:val="Heading1"/>
        <w:jc w:val="center"/>
      </w:pPr>
      <w:r w:rsidRPr="00697B97">
        <w:t xml:space="preserve">NICE </w:t>
      </w:r>
      <w:r w:rsidR="00126C3F">
        <w:t>indicator guidance</w:t>
      </w:r>
    </w:p>
    <w:p w14:paraId="47C90B13" w14:textId="792CDD8D" w:rsidR="00B8026E" w:rsidRDefault="00B8026E" w:rsidP="00EE354D">
      <w:pPr>
        <w:pStyle w:val="Paragraph"/>
      </w:pPr>
      <w:r>
        <w:t>Date first published on NICE menu:</w:t>
      </w:r>
      <w:r w:rsidR="00DF637B">
        <w:t xml:space="preserve"> </w:t>
      </w:r>
      <w:r w:rsidR="00562AE7">
        <w:t>August 2017</w:t>
      </w:r>
    </w:p>
    <w:p w14:paraId="06BAB3FE" w14:textId="01530E83" w:rsidR="00B8026E" w:rsidRPr="00126C3F" w:rsidRDefault="00B8026E" w:rsidP="00EE354D">
      <w:pPr>
        <w:pStyle w:val="Paragraph"/>
        <w:rPr>
          <w:b/>
        </w:rPr>
      </w:pPr>
      <w:r>
        <w:t>Last update</w:t>
      </w:r>
      <w:r w:rsidRPr="00B8026E">
        <w:t xml:space="preserve">: </w:t>
      </w:r>
      <w:r w:rsidR="00562AE7">
        <w:t>October 2020</w:t>
      </w:r>
    </w:p>
    <w:p w14:paraId="6107852F" w14:textId="6F607D68" w:rsidR="006F0A86" w:rsidRPr="0059396B" w:rsidRDefault="006F0A86" w:rsidP="0059396B">
      <w:pPr>
        <w:pStyle w:val="Heading2"/>
      </w:pPr>
      <w:r w:rsidRPr="0059396B">
        <w:t xml:space="preserve">Indicator </w:t>
      </w:r>
      <w:r w:rsidR="00F36F44" w:rsidRPr="0059396B">
        <w:t>NM149</w:t>
      </w:r>
    </w:p>
    <w:p w14:paraId="0A6C169D" w14:textId="02266ED5" w:rsidR="00611A1D" w:rsidRPr="00611A1D" w:rsidRDefault="00562AE7" w:rsidP="00611A1D">
      <w:pPr>
        <w:pStyle w:val="Paragraph"/>
      </w:pPr>
      <w:r w:rsidRPr="00562AE7">
        <w:t>The percentage of patients newly diagnosed with non-diabetic hyperglycaemia in the preceding 12 months who have been referred to a Healthier You: NHS Diabetes Prevention Programme for intensive lifestyle advice</w:t>
      </w:r>
      <w:r w:rsidR="00D77154">
        <w:t>.</w:t>
      </w:r>
    </w:p>
    <w:p w14:paraId="18778417" w14:textId="333A8E39" w:rsidR="00806B97" w:rsidRDefault="00806B97" w:rsidP="0059396B">
      <w:pPr>
        <w:pStyle w:val="Heading2"/>
      </w:pPr>
      <w:r w:rsidRPr="00806B97">
        <w:t xml:space="preserve">Indicator type </w:t>
      </w:r>
    </w:p>
    <w:p w14:paraId="1F16E37E" w14:textId="54E70293" w:rsidR="00F6535D" w:rsidRPr="000913F5" w:rsidRDefault="001C31E9" w:rsidP="008E7A29">
      <w:pPr>
        <w:pStyle w:val="Paragraph"/>
      </w:pPr>
      <w:r w:rsidRPr="000913F5">
        <w:t>General practice indicator suitable for use in the Quality and Outcomes Framework.</w:t>
      </w:r>
    </w:p>
    <w:p w14:paraId="5CBA37E8" w14:textId="6F58C6BE" w:rsidR="006F0A86" w:rsidRDefault="006F0A86" w:rsidP="0059396B">
      <w:pPr>
        <w:pStyle w:val="Heading2"/>
        <w:rPr>
          <w:i/>
        </w:rPr>
      </w:pPr>
      <w:r w:rsidRPr="00011273">
        <w:t>Rationale</w:t>
      </w:r>
    </w:p>
    <w:p w14:paraId="70771676" w14:textId="48229017" w:rsidR="00196886" w:rsidRDefault="00196886" w:rsidP="00EE354D">
      <w:pPr>
        <w:pStyle w:val="Paragraph"/>
      </w:pPr>
      <w:r w:rsidRPr="00196886">
        <w:t xml:space="preserve">Patients with an elevated HbA1c between 42-47 mmol/mol </w:t>
      </w:r>
      <w:r>
        <w:t xml:space="preserve">or </w:t>
      </w:r>
      <w:r w:rsidRPr="00196886">
        <w:t xml:space="preserve">fasting plasma glucose </w:t>
      </w:r>
      <w:r>
        <w:t xml:space="preserve">of </w:t>
      </w:r>
      <w:r w:rsidRPr="00196886">
        <w:t xml:space="preserve">5.5-6.9 mmol/l are described as having non-diabetic hyperglycaemia </w:t>
      </w:r>
      <w:r>
        <w:t xml:space="preserve">and </w:t>
      </w:r>
      <w:r w:rsidRPr="00196886">
        <w:t xml:space="preserve">are at increased risk developing </w:t>
      </w:r>
      <w:r w:rsidR="009D5642">
        <w:t>t</w:t>
      </w:r>
      <w:r w:rsidRPr="00196886">
        <w:t xml:space="preserve">ype 2 diabetes. Progression to type 2 diabetes may be prevented or delayed in this group of patients through lifestyle changes with a focus upon diet, </w:t>
      </w:r>
      <w:proofErr w:type="gramStart"/>
      <w:r w:rsidRPr="00196886">
        <w:t>weight</w:t>
      </w:r>
      <w:proofErr w:type="gramEnd"/>
      <w:r w:rsidRPr="00196886">
        <w:t xml:space="preserve"> and exercise. People are more likely to be successful if they receive intensive support to make these changes and NHS England has invested in an intensive lifestyle change programme targeted at patients with non-diabetic hyperglycaemia. </w:t>
      </w:r>
    </w:p>
    <w:p w14:paraId="69D4A75D" w14:textId="00B0ED6D" w:rsidR="00D141B1" w:rsidRDefault="00D141B1" w:rsidP="0059396B">
      <w:pPr>
        <w:pStyle w:val="Heading2"/>
        <w:rPr>
          <w:i/>
        </w:rPr>
      </w:pPr>
      <w:r w:rsidRPr="001F2B33">
        <w:t xml:space="preserve">Source guidance </w:t>
      </w:r>
    </w:p>
    <w:p w14:paraId="02EDA73C" w14:textId="65FA4B69" w:rsidR="00F85593" w:rsidRPr="00BD6253" w:rsidRDefault="00010548" w:rsidP="00F85593">
      <w:pPr>
        <w:pStyle w:val="NICEnormal"/>
      </w:pPr>
      <w:hyperlink r:id="rId7" w:history="1">
        <w:r w:rsidR="00F85593" w:rsidRPr="004060E8">
          <w:rPr>
            <w:rStyle w:val="Hyperlink"/>
          </w:rPr>
          <w:t>Type 2 diabetes: prevention in people at high risk. NICE guideline PH38</w:t>
        </w:r>
      </w:hyperlink>
      <w:r w:rsidR="00F85593">
        <w:t xml:space="preserve"> (2012), recommendation 1.5.4.</w:t>
      </w:r>
    </w:p>
    <w:p w14:paraId="05AD89C4" w14:textId="77777777" w:rsidR="00D141B1" w:rsidRDefault="00D141B1" w:rsidP="0059396B">
      <w:pPr>
        <w:pStyle w:val="Heading2"/>
      </w:pPr>
      <w:r>
        <w:lastRenderedPageBreak/>
        <w:t xml:space="preserve">Specification </w:t>
      </w:r>
    </w:p>
    <w:p w14:paraId="4B62A813" w14:textId="41B563F8" w:rsidR="0009195D" w:rsidRDefault="00D141B1" w:rsidP="00EE354D">
      <w:pPr>
        <w:pStyle w:val="Paragraph"/>
      </w:pPr>
      <w:r w:rsidRPr="00F85593">
        <w:t xml:space="preserve">Numerator: </w:t>
      </w:r>
      <w:r w:rsidR="0009195D" w:rsidRPr="00F85593">
        <w:t>The number of patients in the denominator</w:t>
      </w:r>
      <w:r w:rsidR="00F85593">
        <w:t xml:space="preserve"> </w:t>
      </w:r>
      <w:r w:rsidR="00F85593" w:rsidRPr="00F85593">
        <w:t>referred to a Healthier You: NHS Diabetes Prevention Programme for intensive lifestyle advice</w:t>
      </w:r>
      <w:r w:rsidR="00F85593">
        <w:t>.</w:t>
      </w:r>
    </w:p>
    <w:p w14:paraId="06B62F8F" w14:textId="22827372" w:rsidR="00D141B1" w:rsidRDefault="00D141B1" w:rsidP="00EE354D">
      <w:pPr>
        <w:pStyle w:val="Paragraph"/>
      </w:pPr>
      <w:r w:rsidRPr="00A756A9">
        <w:t xml:space="preserve">Denominator: </w:t>
      </w:r>
      <w:r w:rsidR="002B0BA6" w:rsidRPr="00A756A9">
        <w:t xml:space="preserve">The number of patients </w:t>
      </w:r>
      <w:r w:rsidR="00A756A9" w:rsidRPr="00A756A9">
        <w:t>newly diagnosed with non-diabetic hyperglycaemia in the preceding 12 months</w:t>
      </w:r>
      <w:r w:rsidR="00A756A9">
        <w:t>.</w:t>
      </w:r>
    </w:p>
    <w:p w14:paraId="04501E11" w14:textId="0BEEA4C6" w:rsidR="0009195D" w:rsidRDefault="0009195D" w:rsidP="00EE354D">
      <w:pPr>
        <w:pStyle w:val="Paragraph"/>
      </w:pPr>
      <w:r w:rsidRPr="00A756A9">
        <w:t>Calculation: e.g. (Numerator/</w:t>
      </w:r>
      <w:proofErr w:type="gramStart"/>
      <w:r w:rsidRPr="00A756A9">
        <w:t>denominator)*</w:t>
      </w:r>
      <w:proofErr w:type="gramEnd"/>
      <w:r w:rsidRPr="00A756A9">
        <w:t>100</w:t>
      </w:r>
    </w:p>
    <w:p w14:paraId="5CEC0289" w14:textId="37A7A8BC" w:rsidR="00F85593" w:rsidRDefault="00693135" w:rsidP="00693135">
      <w:pPr>
        <w:pStyle w:val="Paragraph"/>
      </w:pPr>
      <w:r>
        <w:t>Inclusions</w:t>
      </w:r>
      <w:r w:rsidR="00D141B1">
        <w:t xml:space="preserve">: </w:t>
      </w:r>
      <w:r w:rsidR="00F85593">
        <w:t>Only r</w:t>
      </w:r>
      <w:r w:rsidR="00F85593" w:rsidRPr="00F85593">
        <w:t>eferral</w:t>
      </w:r>
      <w:r>
        <w:t>s</w:t>
      </w:r>
      <w:r w:rsidR="00F85593" w:rsidRPr="00F85593">
        <w:t xml:space="preserve"> made (or declined) to the NHS England commissioned Healthier You: NHS Diabetes Prevention Programme</w:t>
      </w:r>
      <w:r w:rsidR="00F85593">
        <w:t xml:space="preserve"> </w:t>
      </w:r>
      <w:r>
        <w:t>are</w:t>
      </w:r>
      <w:r w:rsidR="00F85593">
        <w:t xml:space="preserve"> included</w:t>
      </w:r>
      <w:r w:rsidR="00F85593" w:rsidRPr="00F85593">
        <w:t>.</w:t>
      </w:r>
      <w:r>
        <w:t xml:space="preserve"> Referral to locally developed lifestyle intervention programmes will not be included in this indicator.</w:t>
      </w:r>
    </w:p>
    <w:p w14:paraId="02BD90AA" w14:textId="76A9460B" w:rsidR="00E70DE7" w:rsidRPr="00285AFD" w:rsidRDefault="00706451" w:rsidP="00EE354D">
      <w:pPr>
        <w:pStyle w:val="Paragraph"/>
      </w:pPr>
      <w:r>
        <w:t xml:space="preserve">Minimum population: </w:t>
      </w:r>
      <w:r w:rsidR="000D5395" w:rsidRPr="00285AFD">
        <w:t xml:space="preserve">The indicator would be appropriate </w:t>
      </w:r>
      <w:r w:rsidR="00391F4B" w:rsidRPr="00285AFD">
        <w:t xml:space="preserve">to assess performance </w:t>
      </w:r>
      <w:r w:rsidR="003B53D0" w:rsidRPr="00285AFD">
        <w:t xml:space="preserve">at </w:t>
      </w:r>
      <w:r w:rsidR="00391F4B" w:rsidRPr="00285AFD">
        <w:t>individual</w:t>
      </w:r>
      <w:r w:rsidR="000D5395" w:rsidRPr="00285AFD">
        <w:t xml:space="preserve"> general practice</w:t>
      </w:r>
      <w:r w:rsidR="00391F4B" w:rsidRPr="00285AFD">
        <w:t xml:space="preserve"> level</w:t>
      </w:r>
      <w:r w:rsidR="000D5395" w:rsidRPr="00285AFD">
        <w:t xml:space="preserve">. </w:t>
      </w:r>
    </w:p>
    <w:p w14:paraId="129ECA00" w14:textId="65691789" w:rsidR="0009195D" w:rsidRPr="0009195D" w:rsidRDefault="0009195D" w:rsidP="0059396B">
      <w:pPr>
        <w:pStyle w:val="Heading2"/>
      </w:pPr>
      <w:r w:rsidRPr="0009195D">
        <w:t>Further information</w:t>
      </w:r>
    </w:p>
    <w:p w14:paraId="70B822BC" w14:textId="6A989792" w:rsidR="0009195D" w:rsidRPr="0009195D" w:rsidRDefault="0009195D" w:rsidP="00EE354D">
      <w:pPr>
        <w:pStyle w:val="Paragraph"/>
      </w:pPr>
      <w:bookmarkStart w:id="0" w:name="_Hlk14183092"/>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E9374" w14:textId="77777777" w:rsidR="00010548" w:rsidRDefault="00010548" w:rsidP="00446BEE">
      <w:r>
        <w:separator/>
      </w:r>
    </w:p>
  </w:endnote>
  <w:endnote w:type="continuationSeparator" w:id="0">
    <w:p w14:paraId="4F17DB21" w14:textId="77777777" w:rsidR="00010548" w:rsidRDefault="0001054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722335A5" w:rsidR="00245B12" w:rsidRPr="00EA7F52" w:rsidRDefault="00D141B1" w:rsidP="00D141B1">
    <w:pPr>
      <w:pStyle w:val="Footer"/>
    </w:pPr>
    <w:r>
      <w:t xml:space="preserve">NICE indicator guidance: </w:t>
    </w:r>
    <w:r w:rsidR="004947DA">
      <w:t>NM149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95195" w14:textId="77777777" w:rsidR="00010548" w:rsidRDefault="00010548" w:rsidP="00446BEE">
      <w:r>
        <w:separator/>
      </w:r>
    </w:p>
  </w:footnote>
  <w:footnote w:type="continuationSeparator" w:id="0">
    <w:p w14:paraId="20F34D1F" w14:textId="77777777" w:rsidR="00010548" w:rsidRDefault="00010548"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548"/>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3221"/>
    <w:rsid w:val="00064F98"/>
    <w:rsid w:val="00065BF1"/>
    <w:rsid w:val="00065C98"/>
    <w:rsid w:val="00070065"/>
    <w:rsid w:val="000745C9"/>
    <w:rsid w:val="00077897"/>
    <w:rsid w:val="00077F5F"/>
    <w:rsid w:val="00083576"/>
    <w:rsid w:val="000857E4"/>
    <w:rsid w:val="000913F5"/>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96886"/>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85AFD"/>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60E8"/>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3B28"/>
    <w:rsid w:val="00454E37"/>
    <w:rsid w:val="0045724B"/>
    <w:rsid w:val="0047074B"/>
    <w:rsid w:val="00470B59"/>
    <w:rsid w:val="0047350D"/>
    <w:rsid w:val="004834D6"/>
    <w:rsid w:val="004838C9"/>
    <w:rsid w:val="004947DA"/>
    <w:rsid w:val="004963BB"/>
    <w:rsid w:val="00496A45"/>
    <w:rsid w:val="004A1A88"/>
    <w:rsid w:val="004A7B2D"/>
    <w:rsid w:val="004B7B45"/>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2AE7"/>
    <w:rsid w:val="005652AD"/>
    <w:rsid w:val="005725F0"/>
    <w:rsid w:val="00575003"/>
    <w:rsid w:val="00576B75"/>
    <w:rsid w:val="00577AF9"/>
    <w:rsid w:val="0058465D"/>
    <w:rsid w:val="0059396B"/>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313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E673D"/>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955CC"/>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97CBD"/>
    <w:rsid w:val="008A50EC"/>
    <w:rsid w:val="008A6036"/>
    <w:rsid w:val="008B5FAE"/>
    <w:rsid w:val="008C1650"/>
    <w:rsid w:val="008D36D5"/>
    <w:rsid w:val="008D773D"/>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5642"/>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6A9"/>
    <w:rsid w:val="00A75A10"/>
    <w:rsid w:val="00A81422"/>
    <w:rsid w:val="00A841FC"/>
    <w:rsid w:val="00A90F05"/>
    <w:rsid w:val="00A965A3"/>
    <w:rsid w:val="00AA1A5B"/>
    <w:rsid w:val="00AA3B40"/>
    <w:rsid w:val="00AA4344"/>
    <w:rsid w:val="00AA4A2C"/>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BB6"/>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50F82"/>
    <w:rsid w:val="00C625B6"/>
    <w:rsid w:val="00C66A0A"/>
    <w:rsid w:val="00C67481"/>
    <w:rsid w:val="00C80100"/>
    <w:rsid w:val="00C80EC7"/>
    <w:rsid w:val="00C8355F"/>
    <w:rsid w:val="00C8732C"/>
    <w:rsid w:val="00C952C7"/>
    <w:rsid w:val="00C95613"/>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7154"/>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5CE"/>
    <w:rsid w:val="00E202F5"/>
    <w:rsid w:val="00E22E21"/>
    <w:rsid w:val="00E24349"/>
    <w:rsid w:val="00E33001"/>
    <w:rsid w:val="00E338B1"/>
    <w:rsid w:val="00E37339"/>
    <w:rsid w:val="00E41AA3"/>
    <w:rsid w:val="00E51920"/>
    <w:rsid w:val="00E64120"/>
    <w:rsid w:val="00E660A1"/>
    <w:rsid w:val="00E70DE7"/>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36F44"/>
    <w:rsid w:val="00F472B7"/>
    <w:rsid w:val="00F546AA"/>
    <w:rsid w:val="00F553DE"/>
    <w:rsid w:val="00F56D0B"/>
    <w:rsid w:val="00F610AF"/>
    <w:rsid w:val="00F6535D"/>
    <w:rsid w:val="00F829F3"/>
    <w:rsid w:val="00F85171"/>
    <w:rsid w:val="00F85593"/>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Heading1"/>
    <w:next w:val="Paragraph"/>
    <w:link w:val="Heading2Char"/>
    <w:uiPriority w:val="2"/>
    <w:qFormat/>
    <w:rsid w:val="0059396B"/>
    <w:pPr>
      <w:outlineLvl w:val="1"/>
    </w:p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59396B"/>
    <w:rPr>
      <w:rFonts w:ascii="Arial" w:hAnsi="Arial"/>
      <w:b/>
      <w:bCs/>
      <w:kern w:val="32"/>
      <w:sz w:val="28"/>
      <w:szCs w:val="32"/>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ph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2020-11-02T11:04:00Z</dcterms:created>
  <dcterms:modified xsi:type="dcterms:W3CDTF">2020-11-04T14:39:00Z</dcterms:modified>
</cp:coreProperties>
</file>