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807D84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9A26397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472D08">
        <w:t>June 2017</w:t>
      </w:r>
    </w:p>
    <w:p w14:paraId="06BAB3FE" w14:textId="57D1950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472D08">
        <w:t>October 2020</w:t>
      </w:r>
    </w:p>
    <w:p w14:paraId="6107852F" w14:textId="23CD7FDB" w:rsidR="006F0A86" w:rsidRPr="00807D84" w:rsidRDefault="006F0A86" w:rsidP="00807D84">
      <w:pPr>
        <w:pStyle w:val="Heading2"/>
      </w:pPr>
      <w:r w:rsidRPr="00807D84">
        <w:t xml:space="preserve">Indicator </w:t>
      </w:r>
      <w:r w:rsidR="00472D08" w:rsidRPr="00807D84">
        <w:t>NM150</w:t>
      </w:r>
    </w:p>
    <w:p w14:paraId="0A6C169D" w14:textId="59F31650" w:rsidR="00611A1D" w:rsidRPr="00611A1D" w:rsidRDefault="00472D08" w:rsidP="00611A1D">
      <w:pPr>
        <w:pStyle w:val="Paragraph"/>
      </w:pPr>
      <w:r w:rsidRPr="00472D08">
        <w:t>The percentage of people with non-diabetic hyperglycaemia who have had an HbA1c test or FPG test in the preceding 12 months.</w:t>
      </w:r>
    </w:p>
    <w:p w14:paraId="686EEABC" w14:textId="46BC94B6" w:rsidR="00450612" w:rsidRPr="00450612" w:rsidRDefault="00806B97" w:rsidP="00807D84">
      <w:pPr>
        <w:pStyle w:val="Heading2"/>
      </w:pPr>
      <w:r w:rsidRPr="00806B97">
        <w:t xml:space="preserve">Indicator type </w:t>
      </w:r>
    </w:p>
    <w:p w14:paraId="7C80C1AF" w14:textId="5754780A" w:rsidR="001C31E9" w:rsidRPr="00472D08" w:rsidRDefault="001C31E9" w:rsidP="00F6535D">
      <w:pPr>
        <w:pStyle w:val="Paragraph"/>
      </w:pPr>
      <w:r w:rsidRPr="00472D08">
        <w:t>General practice indicator suitable for use in the Quality and Outcomes Framework.</w:t>
      </w:r>
    </w:p>
    <w:p w14:paraId="6EFFAA47" w14:textId="12223316" w:rsidR="006F0A86" w:rsidRPr="00CF7C73" w:rsidRDefault="006F0A86" w:rsidP="00807D84">
      <w:pPr>
        <w:pStyle w:val="Heading2"/>
        <w:rPr>
          <w:i/>
        </w:rPr>
      </w:pPr>
      <w:r w:rsidRPr="00011273">
        <w:t>Rationale</w:t>
      </w:r>
    </w:p>
    <w:p w14:paraId="7BCCD373" w14:textId="6940CE23" w:rsidR="00CF7C73" w:rsidRDefault="00CF7C73" w:rsidP="00EE354D">
      <w:pPr>
        <w:pStyle w:val="Paragraph"/>
      </w:pPr>
      <w:r w:rsidRPr="00CF7C73">
        <w:t xml:space="preserve">Patients with an elevated HbA1c between 42-47 mmol/mol (fasting plasma glucose 5.5-6.9 mmol/l) are at increased risk of developing Type 2 diabetes. NICE Guidance recommends annual HbA1c testing in these patients </w:t>
      </w:r>
      <w:proofErr w:type="gramStart"/>
      <w:r w:rsidRPr="00CF7C73">
        <w:t>in order to</w:t>
      </w:r>
      <w:proofErr w:type="gramEnd"/>
      <w:r w:rsidRPr="00CF7C73">
        <w:t xml:space="preserve"> ensure early identification of those who have developed Type 2 diabetes so that treatment may be instigated promptly and before complications have developed.</w:t>
      </w:r>
    </w:p>
    <w:p w14:paraId="69D4A75D" w14:textId="00B0ED6D" w:rsidR="00D141B1" w:rsidRDefault="00D141B1" w:rsidP="00807D84">
      <w:pPr>
        <w:pStyle w:val="Heading2"/>
        <w:rPr>
          <w:i/>
        </w:rPr>
      </w:pPr>
      <w:r w:rsidRPr="001F2B33">
        <w:t xml:space="preserve">Source guidance </w:t>
      </w:r>
    </w:p>
    <w:p w14:paraId="6AF2D1B1" w14:textId="7E90BDF8" w:rsidR="004C4ABD" w:rsidRPr="00BD6253" w:rsidRDefault="006C43AC" w:rsidP="00EE354D">
      <w:pPr>
        <w:pStyle w:val="Paragraph"/>
      </w:pPr>
      <w:hyperlink r:id="rId7" w:history="1">
        <w:r w:rsidR="00CF7C73" w:rsidRPr="00CF7C73">
          <w:rPr>
            <w:rStyle w:val="Hyperlink"/>
          </w:rPr>
          <w:t>Type 2 diabetes: prevention in people at high risk</w:t>
        </w:r>
        <w:r w:rsidR="005B5E36" w:rsidRPr="00CF7C73">
          <w:rPr>
            <w:rStyle w:val="Hyperlink"/>
          </w:rPr>
          <w:t>.</w:t>
        </w:r>
        <w:r w:rsidR="00D141B1" w:rsidRPr="00CF7C73">
          <w:rPr>
            <w:rStyle w:val="Hyperlink"/>
          </w:rPr>
          <w:t xml:space="preserve"> </w:t>
        </w:r>
        <w:r w:rsidR="008329AB" w:rsidRPr="00CF7C73">
          <w:rPr>
            <w:rStyle w:val="Hyperlink"/>
          </w:rPr>
          <w:t xml:space="preserve">NICE guideline </w:t>
        </w:r>
        <w:r w:rsidR="00CF7C73" w:rsidRPr="00CF7C73">
          <w:rPr>
            <w:rStyle w:val="Hyperlink"/>
          </w:rPr>
          <w:t>PH38</w:t>
        </w:r>
      </w:hyperlink>
      <w:r w:rsidR="008329AB" w:rsidRPr="00BD6253">
        <w:t xml:space="preserve"> </w:t>
      </w:r>
      <w:r w:rsidR="00D141B1" w:rsidRPr="00BD6253">
        <w:t>(</w:t>
      </w:r>
      <w:r w:rsidR="00CF7C73">
        <w:t>2012</w:t>
      </w:r>
      <w:r w:rsidR="00D141B1" w:rsidRPr="00BD6253">
        <w:t>)</w:t>
      </w:r>
      <w:r w:rsidR="00D20EBA">
        <w:t>,</w:t>
      </w:r>
      <w:r w:rsidR="00D141B1" w:rsidRPr="00BD6253">
        <w:t xml:space="preserve"> recommendation </w:t>
      </w:r>
      <w:r w:rsidR="00CF7C73">
        <w:t>1.6.5.</w:t>
      </w:r>
      <w:r w:rsidR="006F3734">
        <w:t xml:space="preserve"> </w:t>
      </w:r>
    </w:p>
    <w:p w14:paraId="32AB5406" w14:textId="42D80695" w:rsidR="00F9741E" w:rsidRPr="00CF7C73" w:rsidRDefault="00D141B1" w:rsidP="00807D84">
      <w:pPr>
        <w:pStyle w:val="Heading2"/>
      </w:pPr>
      <w:r>
        <w:t xml:space="preserve">Specification </w:t>
      </w:r>
    </w:p>
    <w:p w14:paraId="4B62A813" w14:textId="0442CABC" w:rsidR="0009195D" w:rsidRDefault="00D141B1" w:rsidP="00EE354D">
      <w:pPr>
        <w:pStyle w:val="Paragraph"/>
      </w:pPr>
      <w:r>
        <w:t xml:space="preserve">Numerator: </w:t>
      </w:r>
      <w:r w:rsidR="0009195D" w:rsidRPr="00CF7C73">
        <w:t xml:space="preserve">The number of patients in the denominator </w:t>
      </w:r>
      <w:r w:rsidR="00CF7C73" w:rsidRPr="00CF7C73">
        <w:t>who have had an HbA1c test or FPG test in the preceding 12 months</w:t>
      </w:r>
      <w:r w:rsidR="0009195D" w:rsidRPr="00CF7C73">
        <w:t>.</w:t>
      </w:r>
      <w:r w:rsidR="0009195D" w:rsidRPr="0009195D">
        <w:t xml:space="preserve"> </w:t>
      </w:r>
    </w:p>
    <w:p w14:paraId="06B62F8F" w14:textId="167E5218" w:rsidR="00D141B1" w:rsidRDefault="00D141B1" w:rsidP="00EE354D">
      <w:pPr>
        <w:pStyle w:val="Paragraph"/>
      </w:pPr>
      <w:r>
        <w:t xml:space="preserve">Denominator: </w:t>
      </w:r>
      <w:r w:rsidR="00CF7C73" w:rsidRPr="00CF7C73">
        <w:t>people with non-diabetic hyperglycaemia</w:t>
      </w:r>
      <w:r w:rsidR="002B0BA6">
        <w:t>.</w:t>
      </w:r>
    </w:p>
    <w:p w14:paraId="04501E11" w14:textId="2FD026CE" w:rsidR="0009195D" w:rsidRDefault="0009195D" w:rsidP="00EE354D">
      <w:pPr>
        <w:pStyle w:val="Paragraph"/>
      </w:pPr>
      <w:r w:rsidRPr="00CF7C73">
        <w:t>Calculation: (Numerator/</w:t>
      </w:r>
      <w:proofErr w:type="gramStart"/>
      <w:r w:rsidRPr="00CF7C73">
        <w:t>denominator)*</w:t>
      </w:r>
      <w:proofErr w:type="gramEnd"/>
      <w:r w:rsidRPr="00CF7C73">
        <w:t>100</w:t>
      </w:r>
    </w:p>
    <w:p w14:paraId="200701E0" w14:textId="288E5BAB" w:rsidR="00D141B1" w:rsidRDefault="00D141B1" w:rsidP="00EE354D">
      <w:pPr>
        <w:pStyle w:val="Paragraph"/>
      </w:pPr>
      <w:r>
        <w:lastRenderedPageBreak/>
        <w:t xml:space="preserve">Exclusions: </w:t>
      </w:r>
      <w:r w:rsidR="00CF7C73">
        <w:t>None</w:t>
      </w:r>
      <w:r w:rsidR="00DF45AD">
        <w:t xml:space="preserve"> </w:t>
      </w:r>
    </w:p>
    <w:p w14:paraId="15239063" w14:textId="49EB0DE5" w:rsidR="00706451" w:rsidRDefault="00706451" w:rsidP="00EE354D">
      <w:pPr>
        <w:pStyle w:val="Paragraph"/>
      </w:pPr>
      <w:r>
        <w:t xml:space="preserve">Minimum population: </w:t>
      </w:r>
      <w:r w:rsidR="000D5395" w:rsidRPr="00CF7C73">
        <w:t xml:space="preserve">The indicator would be appropriate </w:t>
      </w:r>
      <w:r w:rsidR="00391F4B" w:rsidRPr="00CF7C73">
        <w:t xml:space="preserve">to assess performance </w:t>
      </w:r>
      <w:r w:rsidR="003B53D0" w:rsidRPr="00CF7C73">
        <w:t xml:space="preserve">at </w:t>
      </w:r>
      <w:r w:rsidR="00391F4B" w:rsidRPr="00CF7C73">
        <w:t>individual</w:t>
      </w:r>
      <w:r w:rsidR="000D5395" w:rsidRPr="00CF7C73">
        <w:t xml:space="preserve"> general practice</w:t>
      </w:r>
      <w:r w:rsidR="00391F4B" w:rsidRPr="00CF7C73">
        <w:t xml:space="preserve"> level</w:t>
      </w:r>
      <w:r w:rsidR="000D5395" w:rsidRPr="00CF7C73">
        <w:t>.</w:t>
      </w:r>
    </w:p>
    <w:p w14:paraId="129ECA00" w14:textId="65691789" w:rsidR="0009195D" w:rsidRPr="0009195D" w:rsidRDefault="0009195D" w:rsidP="00807D84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D8B4" w14:textId="77777777" w:rsidR="006C43AC" w:rsidRDefault="006C43AC" w:rsidP="00446BEE">
      <w:r>
        <w:separator/>
      </w:r>
    </w:p>
  </w:endnote>
  <w:endnote w:type="continuationSeparator" w:id="0">
    <w:p w14:paraId="7A4E01F8" w14:textId="77777777" w:rsidR="006C43AC" w:rsidRDefault="006C43A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0412" w14:textId="77777777" w:rsidR="006C43AC" w:rsidRDefault="006C43AC" w:rsidP="00446BEE">
      <w:r>
        <w:separator/>
      </w:r>
    </w:p>
  </w:footnote>
  <w:footnote w:type="continuationSeparator" w:id="0">
    <w:p w14:paraId="62E44E7E" w14:textId="77777777" w:rsidR="006C43AC" w:rsidRDefault="006C43A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2D08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3AC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07D84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CF7C73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807D84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07D84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2019-12-02T15:39:00Z</dcterms:created>
  <dcterms:modified xsi:type="dcterms:W3CDTF">2020-11-04T14:40:00Z</dcterms:modified>
</cp:coreProperties>
</file>