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7121E314" w:rsidR="00B8026E" w:rsidRDefault="00B8026E" w:rsidP="00B8026E">
      <w:pPr>
        <w:pStyle w:val="NICEnormal"/>
      </w:pPr>
      <w:r>
        <w:t>Date first published on NICE menu:</w:t>
      </w:r>
      <w:r w:rsidR="00DF637B">
        <w:t xml:space="preserve"> </w:t>
      </w:r>
      <w:r w:rsidR="000E63E5">
        <w:t>October</w:t>
      </w:r>
      <w:r w:rsidR="00F04317">
        <w:t xml:space="preserve"> 201</w:t>
      </w:r>
      <w:r w:rsidR="000E63E5">
        <w:t>8</w:t>
      </w:r>
    </w:p>
    <w:p w14:paraId="06BAB3FE" w14:textId="2DF81621" w:rsidR="00B8026E" w:rsidRPr="00126C3F" w:rsidRDefault="00B8026E" w:rsidP="00B8026E">
      <w:pPr>
        <w:pStyle w:val="NICEnormal"/>
        <w:rPr>
          <w:b/>
        </w:rPr>
      </w:pPr>
      <w:r>
        <w:t>Last update</w:t>
      </w:r>
      <w:r w:rsidRPr="00B8026E">
        <w:t xml:space="preserve">: </w:t>
      </w:r>
      <w:r w:rsidR="00A75628">
        <w:t>March</w:t>
      </w:r>
      <w:r w:rsidR="003859A5">
        <w:t xml:space="preserve"> </w:t>
      </w:r>
      <w:r w:rsidR="002241E5">
        <w:t>202</w:t>
      </w:r>
      <w:r w:rsidR="003859A5">
        <w:t>2</w:t>
      </w:r>
    </w:p>
    <w:p w14:paraId="6107852F" w14:textId="5D137FEA" w:rsidR="006F0A86" w:rsidRDefault="006F0A86" w:rsidP="00126C3F">
      <w:pPr>
        <w:pStyle w:val="Heading1"/>
      </w:pPr>
      <w:r w:rsidRPr="00126C3F">
        <w:t xml:space="preserve">Indicator </w:t>
      </w:r>
      <w:r w:rsidR="00F04317">
        <w:t>NM</w:t>
      </w:r>
      <w:r w:rsidR="000E63E5">
        <w:t>15</w:t>
      </w:r>
      <w:r w:rsidR="00F367CA">
        <w:t>8</w:t>
      </w:r>
    </w:p>
    <w:p w14:paraId="2F90F385" w14:textId="52786DC4" w:rsidR="00F04317" w:rsidRPr="00611A1D" w:rsidRDefault="00F04317" w:rsidP="00611A1D">
      <w:pPr>
        <w:pStyle w:val="Paragraph"/>
      </w:pPr>
      <w:r>
        <w:t xml:space="preserve">The percentage of patients with </w:t>
      </w:r>
      <w:r w:rsidR="000E63E5">
        <w:t xml:space="preserve">diabetes </w:t>
      </w:r>
      <w:r w:rsidR="00F367CA">
        <w:t>with</w:t>
      </w:r>
      <w:r w:rsidR="000E63E5">
        <w:t xml:space="preserve"> moderate or severe frailty, on the register, in whom the last IFCC-HbA1c is </w:t>
      </w:r>
      <w:r w:rsidR="00F367CA">
        <w:t>75</w:t>
      </w:r>
      <w:r w:rsidR="000E63E5">
        <w:t xml:space="preserve"> mmol/mol or less in the preceding 12 months.</w:t>
      </w:r>
    </w:p>
    <w:p w14:paraId="18778417" w14:textId="333A8E39" w:rsidR="00806B97" w:rsidRDefault="00806B97" w:rsidP="00806B97">
      <w:pPr>
        <w:pStyle w:val="Heading1"/>
      </w:pPr>
      <w:r w:rsidRPr="00806B97">
        <w:t xml:space="preserve">Indicator type </w:t>
      </w:r>
    </w:p>
    <w:p w14:paraId="1F16E37E" w14:textId="54E70293" w:rsidR="00F6535D" w:rsidRPr="003C4981" w:rsidRDefault="001C31E9" w:rsidP="00F6535D">
      <w:pPr>
        <w:pStyle w:val="Paragraph"/>
      </w:pPr>
      <w:r w:rsidRPr="003C4981">
        <w:t>General practice indicator suitable for use in the Quality and Outcomes Framework.</w:t>
      </w:r>
    </w:p>
    <w:p w14:paraId="5CBA37E8" w14:textId="6F58C6BE" w:rsidR="006F0A86" w:rsidRDefault="006F0A86" w:rsidP="00126C3F">
      <w:pPr>
        <w:pStyle w:val="Heading1"/>
        <w:rPr>
          <w:i/>
        </w:rPr>
      </w:pPr>
      <w:r w:rsidRPr="00011273">
        <w:t>Rationale</w:t>
      </w:r>
    </w:p>
    <w:p w14:paraId="7E23C7A0" w14:textId="5C11DC99" w:rsidR="00263ED3" w:rsidRDefault="00B14C14" w:rsidP="008B0A90">
      <w:pPr>
        <w:pStyle w:val="NICEnormal"/>
        <w:spacing w:before="240"/>
      </w:pPr>
      <w:r>
        <w:t>Applying universal HbA1c target levels to all people with diabetes regardless of co-morbidities may inadvertently lead to both under-treatment and over-treatment</w:t>
      </w:r>
      <w:r w:rsidR="00BA22DD">
        <w:t xml:space="preserve"> (see </w:t>
      </w:r>
      <w:hyperlink r:id="rId7" w:history="1">
        <w:r w:rsidR="00BA22DD" w:rsidRPr="00022FF7">
          <w:rPr>
            <w:rStyle w:val="Hyperlink"/>
          </w:rPr>
          <w:t>Overtreatment and undertreatment: time to challenge our thinking</w:t>
        </w:r>
        <w:r w:rsidR="00BA22DD" w:rsidRPr="00022FF7">
          <w:rPr>
            <w:rStyle w:val="Hyperlink"/>
            <w:vertAlign w:val="superscript"/>
          </w:rPr>
          <w:t xml:space="preserve"> </w:t>
        </w:r>
        <w:r w:rsidR="00BA22DD" w:rsidRPr="00022FF7">
          <w:rPr>
            <w:rStyle w:val="Hyperlink"/>
          </w:rPr>
          <w:t>Kearney et al. 2017</w:t>
        </w:r>
      </w:hyperlink>
      <w:r w:rsidR="00BA22DD">
        <w:t>).</w:t>
      </w:r>
      <w:r>
        <w:t xml:space="preserve"> People with diabetes and less complex care needs may be undertreated, whilst people with more complex care needs may be at risk of overtreatment. In addition, intensive glucose lowering treatment may be dangerous for older people with type 2 diabetes</w:t>
      </w:r>
      <w:r w:rsidR="00BA22DD">
        <w:t xml:space="preserve"> (see </w:t>
      </w:r>
      <w:hyperlink r:id="rId8" w:history="1">
        <w:r w:rsidR="00BA22DD" w:rsidRPr="00022FF7">
          <w:rPr>
            <w:rStyle w:val="Hyperlink"/>
          </w:rPr>
          <w:t>Type 2 diabetes mellitus in older people: a brief statement of key principles of modern day management including the assessment of frailty. A national collaborative stakeholder initiative. Strain et al. 2018</w:t>
        </w:r>
      </w:hyperlink>
      <w:r w:rsidR="00BA22DD">
        <w:t>).</w:t>
      </w:r>
      <w:r w:rsidR="00263ED3">
        <w:t xml:space="preserve"> </w:t>
      </w:r>
      <w:r>
        <w:t xml:space="preserve">This indicator allows for an individualized management approach </w:t>
      </w:r>
      <w:r w:rsidR="00F367CA">
        <w:t>t</w:t>
      </w:r>
      <w:r>
        <w:t xml:space="preserve">hat adjusts care according to an </w:t>
      </w:r>
      <w:r w:rsidR="005B3254">
        <w:t>individual’s</w:t>
      </w:r>
      <w:r>
        <w:t xml:space="preserve"> frailty status</w:t>
      </w:r>
      <w:r w:rsidR="00D120C8">
        <w:t>.</w:t>
      </w:r>
      <w:r>
        <w:t xml:space="preserve"> It aims to </w:t>
      </w:r>
      <w:r w:rsidR="00F367CA">
        <w:t>reduce complications and improve quality of life for people with moderate or severe frailty.</w:t>
      </w:r>
    </w:p>
    <w:p w14:paraId="69D4A75D" w14:textId="695B454B" w:rsidR="00D141B1" w:rsidRDefault="00D141B1" w:rsidP="00F04317">
      <w:pPr>
        <w:pStyle w:val="Heading1"/>
        <w:rPr>
          <w:i/>
        </w:rPr>
      </w:pPr>
      <w:r w:rsidRPr="001F2B33">
        <w:lastRenderedPageBreak/>
        <w:t xml:space="preserve">Source guidance </w:t>
      </w:r>
    </w:p>
    <w:p w14:paraId="36204140" w14:textId="3D346E0D" w:rsidR="00A9124A" w:rsidRDefault="00A75628" w:rsidP="008B0A90">
      <w:pPr>
        <w:pStyle w:val="NICEnormal"/>
        <w:spacing w:before="240"/>
      </w:pPr>
      <w:hyperlink r:id="rId9" w:history="1">
        <w:r w:rsidR="008B0A90">
          <w:rPr>
            <w:rStyle w:val="Hyperlink"/>
          </w:rPr>
          <w:t>Type 1 diabetes in adults: diagnosis and management. NICE guideline NG17</w:t>
        </w:r>
      </w:hyperlink>
      <w:r w:rsidR="00B14C14">
        <w:t xml:space="preserve"> (2015</w:t>
      </w:r>
      <w:r w:rsidR="000B3BAB">
        <w:t xml:space="preserve">, updated </w:t>
      </w:r>
      <w:r w:rsidR="002241E5">
        <w:t>202</w:t>
      </w:r>
      <w:r>
        <w:t>2</w:t>
      </w:r>
      <w:r w:rsidR="00B14C14">
        <w:t>), recommendation 1.6.7.</w:t>
      </w:r>
    </w:p>
    <w:p w14:paraId="749FB5B2" w14:textId="60998CC6" w:rsidR="00B14C14" w:rsidRPr="00BD6253" w:rsidRDefault="00A75628" w:rsidP="00A9124A">
      <w:pPr>
        <w:pStyle w:val="NICEnormal"/>
      </w:pPr>
      <w:hyperlink r:id="rId10" w:history="1">
        <w:r w:rsidR="008B0A90">
          <w:rPr>
            <w:rStyle w:val="Hyperlink"/>
          </w:rPr>
          <w:t>Type 2 diabetes in adults: management. NICE guideline NG28</w:t>
        </w:r>
      </w:hyperlink>
      <w:r w:rsidR="00873B22">
        <w:t xml:space="preserve"> (2015</w:t>
      </w:r>
      <w:r w:rsidR="0017257A">
        <w:t>, updated 20</w:t>
      </w:r>
      <w:r w:rsidR="002241E5">
        <w:t>2</w:t>
      </w:r>
      <w:r w:rsidR="003859A5">
        <w:t>2</w:t>
      </w:r>
      <w:r w:rsidR="00873B22">
        <w:t xml:space="preserve">), recommendations 1.6.7 </w:t>
      </w:r>
      <w:r w:rsidR="00F367CA">
        <w:t>and</w:t>
      </w:r>
      <w:r w:rsidR="00873B22">
        <w:t xml:space="preserve"> 1.6.9.</w:t>
      </w:r>
    </w:p>
    <w:p w14:paraId="05AD89C4" w14:textId="77777777" w:rsidR="00D141B1" w:rsidRDefault="00D141B1" w:rsidP="00126C3F">
      <w:pPr>
        <w:pStyle w:val="Heading1"/>
      </w:pPr>
      <w:r>
        <w:t xml:space="preserve">Specification </w:t>
      </w:r>
    </w:p>
    <w:p w14:paraId="4B62A813" w14:textId="3659CF3E" w:rsidR="0009195D" w:rsidRDefault="00D141B1" w:rsidP="008B0A90">
      <w:pPr>
        <w:pStyle w:val="NICEnormal"/>
        <w:spacing w:before="240"/>
      </w:pPr>
      <w:r>
        <w:t>Numerator:</w:t>
      </w:r>
      <w:r w:rsidR="00854653">
        <w:t xml:space="preserve"> </w:t>
      </w:r>
      <w:r w:rsidR="00B60277">
        <w:t xml:space="preserve">The number </w:t>
      </w:r>
      <w:r w:rsidR="00A9124A">
        <w:t xml:space="preserve">of patients in the denominator </w:t>
      </w:r>
      <w:r w:rsidR="00B14C14">
        <w:t xml:space="preserve">with an HbA1c </w:t>
      </w:r>
      <w:r w:rsidR="003A3AB2">
        <w:t>75</w:t>
      </w:r>
      <w:r w:rsidR="00B14C14">
        <w:t xml:space="preserve"> mmol/mol or less (in the preceding 12 months).</w:t>
      </w:r>
    </w:p>
    <w:p w14:paraId="06B62F8F" w14:textId="42D7F4C2" w:rsidR="00D141B1" w:rsidRDefault="00D141B1" w:rsidP="00D141B1">
      <w:pPr>
        <w:pStyle w:val="NICEnormal"/>
      </w:pPr>
      <w:r>
        <w:t xml:space="preserve">Denominator: </w:t>
      </w:r>
      <w:r w:rsidR="00A9124A">
        <w:t>The number of patients</w:t>
      </w:r>
      <w:r w:rsidR="006D323E">
        <w:t xml:space="preserve"> </w:t>
      </w:r>
      <w:r w:rsidR="00B14C14">
        <w:t>with diabetes with moderate or severe frailty.</w:t>
      </w:r>
    </w:p>
    <w:p w14:paraId="04501E11" w14:textId="08C1E323" w:rsidR="0009195D" w:rsidRDefault="0009195D" w:rsidP="00D141B1">
      <w:pPr>
        <w:pStyle w:val="NICEnormal"/>
      </w:pPr>
      <w:r w:rsidRPr="00A9124A">
        <w:t>Calculation:</w:t>
      </w:r>
      <w:r w:rsidR="00A9124A" w:rsidRPr="00A9124A">
        <w:t xml:space="preserve"> </w:t>
      </w:r>
      <w:r w:rsidRPr="00A9124A">
        <w:t>(Numerator/denominator)*100</w:t>
      </w:r>
    </w:p>
    <w:p w14:paraId="200701E0" w14:textId="422DB893" w:rsidR="00D141B1" w:rsidRDefault="00D141B1" w:rsidP="00D141B1">
      <w:pPr>
        <w:pStyle w:val="NICEnormal"/>
      </w:pPr>
      <w:r>
        <w:t xml:space="preserve">Exclusions: </w:t>
      </w:r>
      <w:r w:rsidR="003C4981">
        <w:t>Patients without moderate or severe frailty. Patients who had measurement of serum fructosamine instead of HbA1c in previous 12 months. Patients on maximum tolerated diabetes treatment in the previous 12 months.</w:t>
      </w:r>
    </w:p>
    <w:p w14:paraId="15239063" w14:textId="47B2127A" w:rsidR="00706451" w:rsidRDefault="00706451" w:rsidP="00D141B1">
      <w:pPr>
        <w:pStyle w:val="NICEnormal"/>
      </w:pPr>
      <w:r>
        <w:t xml:space="preserve">Minimum population: </w:t>
      </w:r>
      <w:r w:rsidR="000D5395" w:rsidRPr="00A9124A">
        <w:t xml:space="preserve">The indicator would be appropriate </w:t>
      </w:r>
      <w:r w:rsidR="00391F4B" w:rsidRPr="00A9124A">
        <w:t xml:space="preserve">to assess performance </w:t>
      </w:r>
      <w:r w:rsidR="003B53D0" w:rsidRPr="00A9124A">
        <w:t xml:space="preserve">at </w:t>
      </w:r>
      <w:r w:rsidR="00391F4B" w:rsidRPr="00A9124A">
        <w:t>individual</w:t>
      </w:r>
      <w:r w:rsidR="000D5395" w:rsidRPr="00A9124A">
        <w:t xml:space="preserve"> general practice</w:t>
      </w:r>
      <w:r w:rsidR="00391F4B" w:rsidRPr="00A9124A">
        <w:t xml:space="preserve"> level</w:t>
      </w:r>
      <w:r w:rsidR="000D5395" w:rsidRPr="00A9124A">
        <w:t xml:space="preserve">. </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8B0A90">
      <w:pPr>
        <w:pStyle w:val="NICEnormal"/>
        <w:spacing w:before="240"/>
      </w:pPr>
      <w:bookmarkStart w:id="0" w:name="_Hlk14183092"/>
      <w:r w:rsidRPr="0009195D">
        <w:t xml:space="preserve">This is NICE indicator guidance, which is part of the </w:t>
      </w:r>
      <w:hyperlink r:id="rId11"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6FA0DE55" w:rsidR="00245B12" w:rsidRPr="00EA7F52" w:rsidRDefault="00D141B1" w:rsidP="00D141B1">
    <w:pPr>
      <w:pStyle w:val="Footer"/>
    </w:pPr>
    <w:r>
      <w:t xml:space="preserve">NICE indicator guidance: </w:t>
    </w:r>
    <w:r w:rsidR="00F04317">
      <w:t>NM1</w:t>
    </w:r>
    <w:r w:rsidR="00B14C14">
      <w:t>5</w:t>
    </w:r>
    <w:r w:rsidR="00966ED9">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3BC8"/>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3BAB"/>
    <w:rsid w:val="000B5939"/>
    <w:rsid w:val="000C2094"/>
    <w:rsid w:val="000C281A"/>
    <w:rsid w:val="000C2B7B"/>
    <w:rsid w:val="000C3267"/>
    <w:rsid w:val="000C47C4"/>
    <w:rsid w:val="000C751D"/>
    <w:rsid w:val="000D1DDA"/>
    <w:rsid w:val="000D2996"/>
    <w:rsid w:val="000D5395"/>
    <w:rsid w:val="000E0D4A"/>
    <w:rsid w:val="000E63E5"/>
    <w:rsid w:val="000E7E9F"/>
    <w:rsid w:val="000F1F98"/>
    <w:rsid w:val="000F2A39"/>
    <w:rsid w:val="000F62E9"/>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257A"/>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D6F83"/>
    <w:rsid w:val="001E5835"/>
    <w:rsid w:val="001F2B33"/>
    <w:rsid w:val="00201EFB"/>
    <w:rsid w:val="00201FB8"/>
    <w:rsid w:val="002040A1"/>
    <w:rsid w:val="002042FC"/>
    <w:rsid w:val="00205484"/>
    <w:rsid w:val="00210AE1"/>
    <w:rsid w:val="00212D33"/>
    <w:rsid w:val="00216F31"/>
    <w:rsid w:val="0022030D"/>
    <w:rsid w:val="002224EE"/>
    <w:rsid w:val="002241E5"/>
    <w:rsid w:val="00232A20"/>
    <w:rsid w:val="002408EA"/>
    <w:rsid w:val="00245B12"/>
    <w:rsid w:val="00261E15"/>
    <w:rsid w:val="00263ED3"/>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2349"/>
    <w:rsid w:val="002E5744"/>
    <w:rsid w:val="002F25FC"/>
    <w:rsid w:val="002F6A33"/>
    <w:rsid w:val="00305DF6"/>
    <w:rsid w:val="00306A73"/>
    <w:rsid w:val="00311ED0"/>
    <w:rsid w:val="00312208"/>
    <w:rsid w:val="00312B41"/>
    <w:rsid w:val="00313297"/>
    <w:rsid w:val="00331B14"/>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859A5"/>
    <w:rsid w:val="00391208"/>
    <w:rsid w:val="00391CCC"/>
    <w:rsid w:val="00391F4B"/>
    <w:rsid w:val="0039208F"/>
    <w:rsid w:val="0039354B"/>
    <w:rsid w:val="003A3AB2"/>
    <w:rsid w:val="003B53D0"/>
    <w:rsid w:val="003C4981"/>
    <w:rsid w:val="003C7AAF"/>
    <w:rsid w:val="003D1C65"/>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DCA"/>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97D01"/>
    <w:rsid w:val="005A20A0"/>
    <w:rsid w:val="005A63EF"/>
    <w:rsid w:val="005A6544"/>
    <w:rsid w:val="005B27BA"/>
    <w:rsid w:val="005B2BDD"/>
    <w:rsid w:val="005B3063"/>
    <w:rsid w:val="005B3254"/>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D316E"/>
    <w:rsid w:val="006D323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4653"/>
    <w:rsid w:val="00857BAA"/>
    <w:rsid w:val="00861B92"/>
    <w:rsid w:val="00873A86"/>
    <w:rsid w:val="00873B22"/>
    <w:rsid w:val="008771EE"/>
    <w:rsid w:val="008814FB"/>
    <w:rsid w:val="00884895"/>
    <w:rsid w:val="00891C26"/>
    <w:rsid w:val="00893BF2"/>
    <w:rsid w:val="008A226F"/>
    <w:rsid w:val="008A50EC"/>
    <w:rsid w:val="008A6036"/>
    <w:rsid w:val="008B0A90"/>
    <w:rsid w:val="008B5FAE"/>
    <w:rsid w:val="008C1650"/>
    <w:rsid w:val="008D36D5"/>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66ED9"/>
    <w:rsid w:val="009729A4"/>
    <w:rsid w:val="00975E10"/>
    <w:rsid w:val="0098788C"/>
    <w:rsid w:val="00993DD3"/>
    <w:rsid w:val="00994DDF"/>
    <w:rsid w:val="009A0266"/>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628"/>
    <w:rsid w:val="00A75A10"/>
    <w:rsid w:val="00A81422"/>
    <w:rsid w:val="00A841FC"/>
    <w:rsid w:val="00A90F05"/>
    <w:rsid w:val="00A9124A"/>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4C14"/>
    <w:rsid w:val="00B15469"/>
    <w:rsid w:val="00B17B0B"/>
    <w:rsid w:val="00B22F24"/>
    <w:rsid w:val="00B236FF"/>
    <w:rsid w:val="00B2706C"/>
    <w:rsid w:val="00B30421"/>
    <w:rsid w:val="00B4245E"/>
    <w:rsid w:val="00B5431F"/>
    <w:rsid w:val="00B54674"/>
    <w:rsid w:val="00B54C74"/>
    <w:rsid w:val="00B55000"/>
    <w:rsid w:val="00B5550A"/>
    <w:rsid w:val="00B6011C"/>
    <w:rsid w:val="00B60277"/>
    <w:rsid w:val="00B61BE4"/>
    <w:rsid w:val="00B747F1"/>
    <w:rsid w:val="00B77578"/>
    <w:rsid w:val="00B8026E"/>
    <w:rsid w:val="00B82792"/>
    <w:rsid w:val="00B940DC"/>
    <w:rsid w:val="00B968B4"/>
    <w:rsid w:val="00BA02F9"/>
    <w:rsid w:val="00BA0F05"/>
    <w:rsid w:val="00BA2026"/>
    <w:rsid w:val="00BA22DD"/>
    <w:rsid w:val="00BA2DD6"/>
    <w:rsid w:val="00BA78E0"/>
    <w:rsid w:val="00BC05E2"/>
    <w:rsid w:val="00BC4FA5"/>
    <w:rsid w:val="00BC6478"/>
    <w:rsid w:val="00BD08A8"/>
    <w:rsid w:val="00BD3C52"/>
    <w:rsid w:val="00BD6253"/>
    <w:rsid w:val="00BD6594"/>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133EC"/>
    <w:rsid w:val="00C206B2"/>
    <w:rsid w:val="00C25D8A"/>
    <w:rsid w:val="00C35731"/>
    <w:rsid w:val="00C42C69"/>
    <w:rsid w:val="00C46D9D"/>
    <w:rsid w:val="00C4726C"/>
    <w:rsid w:val="00C478C4"/>
    <w:rsid w:val="00C625B6"/>
    <w:rsid w:val="00C644FB"/>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CF6B62"/>
    <w:rsid w:val="00D00C6A"/>
    <w:rsid w:val="00D035AB"/>
    <w:rsid w:val="00D03BAC"/>
    <w:rsid w:val="00D05D63"/>
    <w:rsid w:val="00D10A48"/>
    <w:rsid w:val="00D1189B"/>
    <w:rsid w:val="00D120C8"/>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36B4"/>
    <w:rsid w:val="00E05591"/>
    <w:rsid w:val="00E06D6C"/>
    <w:rsid w:val="00E10F96"/>
    <w:rsid w:val="00E131B5"/>
    <w:rsid w:val="00E202F5"/>
    <w:rsid w:val="00E22E21"/>
    <w:rsid w:val="00E24349"/>
    <w:rsid w:val="00E33001"/>
    <w:rsid w:val="00E338B1"/>
    <w:rsid w:val="00E37339"/>
    <w:rsid w:val="00E41AA3"/>
    <w:rsid w:val="00E45F25"/>
    <w:rsid w:val="00E47523"/>
    <w:rsid w:val="00E51920"/>
    <w:rsid w:val="00E64120"/>
    <w:rsid w:val="00E660A1"/>
    <w:rsid w:val="00E74036"/>
    <w:rsid w:val="00E83609"/>
    <w:rsid w:val="00E84C88"/>
    <w:rsid w:val="00E86111"/>
    <w:rsid w:val="00E87113"/>
    <w:rsid w:val="00EA6CE3"/>
    <w:rsid w:val="00EA7F52"/>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4317"/>
    <w:rsid w:val="00F050A1"/>
    <w:rsid w:val="00F055F1"/>
    <w:rsid w:val="00F07B2C"/>
    <w:rsid w:val="00F13F5B"/>
    <w:rsid w:val="00F14879"/>
    <w:rsid w:val="00F35DD0"/>
    <w:rsid w:val="00F362B0"/>
    <w:rsid w:val="00F367CA"/>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643447">
      <w:bodyDiv w:val="1"/>
      <w:marLeft w:val="0"/>
      <w:marRight w:val="0"/>
      <w:marTop w:val="0"/>
      <w:marBottom w:val="0"/>
      <w:divBdr>
        <w:top w:val="none" w:sz="0" w:space="0" w:color="auto"/>
        <w:left w:val="none" w:sz="0" w:space="0" w:color="auto"/>
        <w:bottom w:val="none" w:sz="0" w:space="0" w:color="auto"/>
        <w:right w:val="none" w:sz="0" w:space="0" w:color="auto"/>
      </w:divBdr>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75119012">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96333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jgp.org/content/67/663/44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Standards-and-Indicators/index" TargetMode="External"/><Relationship Id="rId5" Type="http://schemas.openxmlformats.org/officeDocument/2006/relationships/footnotes" Target="footnotes.xml"/><Relationship Id="rId10" Type="http://schemas.openxmlformats.org/officeDocument/2006/relationships/hyperlink" Target="https://www.nice.org.uk/guidance/ng28" TargetMode="External"/><Relationship Id="rId4" Type="http://schemas.openxmlformats.org/officeDocument/2006/relationships/webSettings" Target="webSettings.xml"/><Relationship Id="rId9" Type="http://schemas.openxmlformats.org/officeDocument/2006/relationships/hyperlink" Target="https://www.nice.org.uk/guidance/ng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2021-08-24T11:12:00Z</dcterms:created>
  <dcterms:modified xsi:type="dcterms:W3CDTF">2022-03-10T11:46:00Z</dcterms:modified>
</cp:coreProperties>
</file>