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5C23E3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5C23E3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C23E3">
      <w:pPr>
        <w:pStyle w:val="Heading3"/>
      </w:pPr>
      <w:r>
        <w:t>Indicator Equality Impact Assessment</w:t>
      </w:r>
    </w:p>
    <w:p w14:paraId="47E6A7CC" w14:textId="62994CB1" w:rsidR="00557F6A" w:rsidRDefault="00557F6A" w:rsidP="005C23E3">
      <w:pPr>
        <w:pStyle w:val="Heading3"/>
      </w:pPr>
      <w:r>
        <w:t>Indicator: NM165</w:t>
      </w:r>
    </w:p>
    <w:p w14:paraId="10A6BE1B" w14:textId="25F93FCB" w:rsidR="00BE0234" w:rsidRDefault="00557F6A" w:rsidP="005C23E3">
      <w:pPr>
        <w:pStyle w:val="Heading3"/>
      </w:pPr>
      <w:r>
        <w:t>Subject</w:t>
      </w:r>
      <w:r w:rsidR="00274BC1">
        <w:t xml:space="preserve">: </w:t>
      </w:r>
      <w:r w:rsidR="00D036F5">
        <w:t>Asthma</w:t>
      </w:r>
    </w:p>
    <w:p w14:paraId="080FA4E4" w14:textId="5B356F9B" w:rsidR="00C113CD" w:rsidRDefault="00C113CD" w:rsidP="005C23E3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5C23E3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778DE11" w:rsidR="00C113CD" w:rsidRDefault="00D036F5" w:rsidP="005C23E3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  <w:bookmarkStart w:id="0" w:name="_GoBack"/>
      <w:bookmarkEnd w:id="0"/>
    </w:p>
    <w:p w14:paraId="0EFED0CA" w14:textId="12E858BF" w:rsidR="00C113CD" w:rsidRPr="00C113CD" w:rsidRDefault="00C113CD" w:rsidP="005C23E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1B3DE2B3" w:rsidR="00C113CD" w:rsidRPr="00D036F5" w:rsidRDefault="00D036F5" w:rsidP="005C23E3">
      <w:pPr>
        <w:pStyle w:val="NICEnormal"/>
        <w:spacing w:line="240" w:lineRule="auto"/>
        <w:ind w:left="405"/>
        <w:rPr>
          <w:rFonts w:cs="Arial"/>
        </w:rPr>
      </w:pPr>
      <w:r w:rsidRPr="00D036F5">
        <w:rPr>
          <w:rFonts w:cs="Arial"/>
        </w:rPr>
        <w:t>Children under 5 years old have been excluded from this indicator.</w:t>
      </w:r>
      <w:r>
        <w:rPr>
          <w:rFonts w:cs="Arial"/>
        </w:rPr>
        <w:t xml:space="preserve"> This is due to difficulties in diagnosing asthma in under 5s.</w:t>
      </w:r>
    </w:p>
    <w:p w14:paraId="4F408B1A" w14:textId="7847510A" w:rsidR="00C113CD" w:rsidRDefault="00C113CD" w:rsidP="005C23E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596E1F58" w:rsidR="00C113CD" w:rsidRDefault="00D036F5" w:rsidP="005C23E3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5C23E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7E715E4B" w:rsidR="00BE0234" w:rsidRPr="00AF0ECB" w:rsidRDefault="00D036F5" w:rsidP="005C23E3">
      <w:pPr>
        <w:pStyle w:val="NICEnormal"/>
        <w:spacing w:line="240" w:lineRule="auto"/>
        <w:ind w:left="405"/>
      </w:pPr>
      <w:r>
        <w:t>No.</w:t>
      </w:r>
    </w:p>
    <w:p w14:paraId="52819A7D" w14:textId="30204110" w:rsidR="004909B2" w:rsidRPr="004909B2" w:rsidRDefault="004909B2" w:rsidP="005C23E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D036F5">
        <w:rPr>
          <w:rFonts w:cs="Arial"/>
        </w:rPr>
        <w:t>Daniel Smithson</w:t>
      </w:r>
    </w:p>
    <w:p w14:paraId="51109303" w14:textId="193AC3AC" w:rsidR="004909B2" w:rsidRPr="004909B2" w:rsidRDefault="004909B2" w:rsidP="005C23E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036F5">
        <w:rPr>
          <w:rFonts w:cs="Arial"/>
        </w:rPr>
        <w:t>16/07/2019</w:t>
      </w:r>
    </w:p>
    <w:p w14:paraId="03E4BF9F" w14:textId="3AD76D22" w:rsidR="004909B2" w:rsidRPr="004909B2" w:rsidRDefault="004909B2" w:rsidP="005C23E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136254AB" w:rsidR="00B8357B" w:rsidRPr="002F6C0A" w:rsidRDefault="004909B2" w:rsidP="005C23E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267C8C">
        <w:rPr>
          <w:rFonts w:cs="Arial"/>
        </w:rPr>
        <w:t>23/07/2019</w:t>
      </w:r>
    </w:p>
    <w:p w14:paraId="163CC0F8" w14:textId="6EF571F4" w:rsidR="00B60D70" w:rsidRPr="005860F4" w:rsidRDefault="009B2C74" w:rsidP="005C23E3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427006F4" w:rsidR="00BE0234" w:rsidRDefault="00BE0234" w:rsidP="00267C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67C8C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57F6A"/>
    <w:rsid w:val="005715F8"/>
    <w:rsid w:val="005860F4"/>
    <w:rsid w:val="005944D1"/>
    <w:rsid w:val="005C051F"/>
    <w:rsid w:val="005C23E3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36F5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297DD7B</Template>
  <TotalTime>11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2019-07-15T10:51:00Z</dcterms:created>
  <dcterms:modified xsi:type="dcterms:W3CDTF">2019-07-24T15:37:00Z</dcterms:modified>
</cp:coreProperties>
</file>