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309A36AA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764DBEE3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0E163A">
        <w:rPr>
          <w:rFonts w:ascii="Arial" w:hAnsi="Arial"/>
          <w:b/>
          <w:kern w:val="28"/>
          <w:sz w:val="32"/>
          <w:szCs w:val="32"/>
          <w:lang w:eastAsia="x-none"/>
        </w:rPr>
        <w:t>NM166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01B40822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8C669A">
        <w:t>August</w:t>
      </w:r>
      <w:r>
        <w:t xml:space="preserve"> 201</w:t>
      </w:r>
      <w:r w:rsidR="00486690">
        <w:t>9</w:t>
      </w:r>
    </w:p>
    <w:p w14:paraId="141E7EF9" w14:textId="3100D799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70F9D1CC" w14:textId="48A1D9A8" w:rsidR="00E26C62" w:rsidRPr="00E26C62" w:rsidRDefault="000E163A" w:rsidP="00E26C62">
      <w:pPr>
        <w:pStyle w:val="NICEnormal"/>
      </w:pPr>
      <w:r>
        <w:t>NM166</w:t>
      </w:r>
      <w:r w:rsidR="005D68DB">
        <w:t>:</w:t>
      </w:r>
      <w:r w:rsidR="00CC07FD" w:rsidRPr="00A55A82">
        <w:t xml:space="preserve"> </w:t>
      </w:r>
      <w:r w:rsidR="003E6431" w:rsidRPr="003E6431">
        <w:rPr>
          <w:lang w:val="x-none" w:eastAsia="x-none"/>
        </w:rPr>
        <w:t>The percentage of patients with asthma on the register (</w:t>
      </w:r>
      <w:r w:rsidR="006565B5" w:rsidRPr="006565B5">
        <w:rPr>
          <w:i/>
          <w:iCs/>
          <w:lang w:eastAsia="x-none"/>
        </w:rPr>
        <w:t>start date</w:t>
      </w:r>
      <w:r w:rsidR="003E6431" w:rsidRPr="003E6431">
        <w:rPr>
          <w:lang w:val="x-none" w:eastAsia="x-none"/>
        </w:rPr>
        <w:t>) with a record of spirometry and one other objective test (</w:t>
      </w:r>
      <w:proofErr w:type="spellStart"/>
      <w:r w:rsidR="003E6431" w:rsidRPr="003E6431">
        <w:rPr>
          <w:lang w:val="x-none" w:eastAsia="x-none"/>
        </w:rPr>
        <w:t>FeNO</w:t>
      </w:r>
      <w:proofErr w:type="spellEnd"/>
      <w:r w:rsidR="003E6431" w:rsidRPr="003E6431">
        <w:rPr>
          <w:lang w:val="x-none" w:eastAsia="x-none"/>
        </w:rPr>
        <w:t xml:space="preserve"> or reversibility or variability) between 3 months before or 3 months after diagnosis.</w:t>
      </w:r>
    </w:p>
    <w:p w14:paraId="3AF279EB" w14:textId="77777777" w:rsidR="000A17BD" w:rsidRDefault="000A17BD" w:rsidP="00C76604">
      <w:pPr>
        <w:pStyle w:val="Heading1"/>
      </w:pPr>
      <w:r>
        <w:t>Introduction</w:t>
      </w:r>
    </w:p>
    <w:p w14:paraId="4462382A" w14:textId="77777777" w:rsidR="00794BE2" w:rsidRPr="00794BE2" w:rsidRDefault="00794BE2" w:rsidP="00794BE2">
      <w:pPr>
        <w:pStyle w:val="Paragraphnonumbers"/>
        <w:spacing w:after="120" w:line="360" w:lineRule="auto"/>
      </w:pPr>
      <w:r w:rsidRPr="00794BE2">
        <w:t xml:space="preserve">Misdiagnosis of asthma can have lifelong implications and result in </w:t>
      </w:r>
      <w:bookmarkStart w:id="0" w:name="_GoBack"/>
      <w:bookmarkEnd w:id="0"/>
      <w:r w:rsidRPr="00794BE2">
        <w:t xml:space="preserve">inappropriate treatment with the risk of adverse effects. It can also mean alternative underlying conditions are not diagnosed. </w:t>
      </w:r>
    </w:p>
    <w:p w14:paraId="07117E00" w14:textId="77777777" w:rsidR="00794BE2" w:rsidRPr="00794BE2" w:rsidRDefault="00794BE2" w:rsidP="00794BE2">
      <w:pPr>
        <w:pStyle w:val="Paragraphnonumbers"/>
        <w:spacing w:after="120" w:line="360" w:lineRule="auto"/>
      </w:pPr>
      <w:r w:rsidRPr="00794BE2">
        <w:t>Using objective tests to confirm diagnosis can improve the accuracy of a diagnosis and reduce incidences of patients receiving inappropriate care. Results of testing should inform subsequent treatment for people with asthma and lead to improved health and wellbeing.</w:t>
      </w:r>
    </w:p>
    <w:p w14:paraId="0B0B1079" w14:textId="77777777" w:rsidR="000F739F" w:rsidRPr="00A82AF0" w:rsidRDefault="000F739F" w:rsidP="00C76604">
      <w:pPr>
        <w:pStyle w:val="Heading1"/>
        <w:spacing w:after="240"/>
      </w:pPr>
      <w:r w:rsidRPr="00A82AF0">
        <w:t>Resource impact</w:t>
      </w:r>
    </w:p>
    <w:p w14:paraId="66D2CA17" w14:textId="266C044C" w:rsidR="003E6431" w:rsidRDefault="003E6431" w:rsidP="0053285E">
      <w:pPr>
        <w:pStyle w:val="NICEnormal"/>
      </w:pPr>
      <w:r>
        <w:t xml:space="preserve">This revised indictor adds </w:t>
      </w:r>
      <w:proofErr w:type="spellStart"/>
      <w:r>
        <w:t>FeNO</w:t>
      </w:r>
      <w:proofErr w:type="spellEnd"/>
      <w:r>
        <w:t xml:space="preserve"> as another option of an objective test</w:t>
      </w:r>
      <w:r w:rsidR="008C669A">
        <w:t xml:space="preserve"> which can be recorded</w:t>
      </w:r>
      <w:r>
        <w:t xml:space="preserve">. Where </w:t>
      </w:r>
      <w:proofErr w:type="spellStart"/>
      <w:r>
        <w:t>FeNO</w:t>
      </w:r>
      <w:proofErr w:type="spellEnd"/>
      <w:r>
        <w:t xml:space="preserve"> is not currently available it is anticipated that reversibility or variability will continue to be used as the objective test</w:t>
      </w:r>
      <w:r w:rsidR="008C669A">
        <w:t xml:space="preserve"> in addition to spirometry</w:t>
      </w:r>
      <w:r>
        <w:t xml:space="preserve">. </w:t>
      </w:r>
    </w:p>
    <w:p w14:paraId="3674BF8D" w14:textId="22210F82" w:rsidR="003E6431" w:rsidRDefault="003E6431" w:rsidP="003E6431">
      <w:pPr>
        <w:pStyle w:val="NICEnormal"/>
      </w:pPr>
      <w:r>
        <w:t xml:space="preserve">There is a one-off cost of purchasing </w:t>
      </w:r>
      <w:proofErr w:type="spellStart"/>
      <w:r>
        <w:t>FeNO</w:t>
      </w:r>
      <w:proofErr w:type="spellEnd"/>
      <w:r>
        <w:t xml:space="preserve"> machines. It is estimated that 5 machines </w:t>
      </w:r>
      <w:r w:rsidR="00C041E3">
        <w:t xml:space="preserve">may be </w:t>
      </w:r>
      <w:r>
        <w:t xml:space="preserve">bought per 100,000 people, around 2,800 </w:t>
      </w:r>
      <w:r w:rsidR="00C041E3">
        <w:t xml:space="preserve">machines </w:t>
      </w:r>
      <w:r>
        <w:t xml:space="preserve">in England. Implementation of </w:t>
      </w:r>
      <w:proofErr w:type="spellStart"/>
      <w:r>
        <w:t>FeNO</w:t>
      </w:r>
      <w:proofErr w:type="spellEnd"/>
      <w:r>
        <w:t xml:space="preserve"> machines and operational changes to support its use is already happening.</w:t>
      </w:r>
    </w:p>
    <w:p w14:paraId="0B9D36A5" w14:textId="1D824FCF" w:rsidR="003E6431" w:rsidRDefault="00F95821" w:rsidP="003E6431">
      <w:pPr>
        <w:pStyle w:val="NICEnormal"/>
      </w:pPr>
      <w:r>
        <w:lastRenderedPageBreak/>
        <w:t xml:space="preserve">The resource impact of the proposed indicator is </w:t>
      </w:r>
      <w:r w:rsidR="008C669A">
        <w:t xml:space="preserve">therefore </w:t>
      </w:r>
      <w:r>
        <w:t>unlikely to be significant</w:t>
      </w:r>
      <w:r w:rsidRPr="0017285A">
        <w:t>.</w:t>
      </w:r>
    </w:p>
    <w:p w14:paraId="70316B89" w14:textId="32F74EEC" w:rsidR="00EC0744" w:rsidRDefault="00EC0744" w:rsidP="0053285E">
      <w:pPr>
        <w:pStyle w:val="NICEnormal"/>
      </w:pPr>
    </w:p>
    <w:p w14:paraId="549B79CB" w14:textId="6B9C3437" w:rsidR="00EC0744" w:rsidRDefault="00EC0744" w:rsidP="0053285E">
      <w:pPr>
        <w:pStyle w:val="NICEnormal"/>
      </w:pPr>
    </w:p>
    <w:p w14:paraId="628C0928" w14:textId="31482204" w:rsidR="00EC0744" w:rsidRDefault="00EC0744" w:rsidP="0053285E">
      <w:pPr>
        <w:pStyle w:val="NICEnormal"/>
      </w:pPr>
    </w:p>
    <w:p w14:paraId="374DCF2B" w14:textId="3F1164AF" w:rsidR="00EC0744" w:rsidRDefault="00EC0744" w:rsidP="0053285E">
      <w:pPr>
        <w:pStyle w:val="NICEnormal"/>
      </w:pPr>
    </w:p>
    <w:p w14:paraId="19507308" w14:textId="3E59AB22" w:rsidR="00EC0744" w:rsidRDefault="00EC0744" w:rsidP="0053285E">
      <w:pPr>
        <w:pStyle w:val="NICEnormal"/>
      </w:pPr>
    </w:p>
    <w:p w14:paraId="11071E28" w14:textId="591CA019" w:rsidR="00EC0744" w:rsidRDefault="00EC0744" w:rsidP="0053285E">
      <w:pPr>
        <w:pStyle w:val="NICEnormal"/>
      </w:pPr>
    </w:p>
    <w:p w14:paraId="3A36C86F" w14:textId="62B40CA2" w:rsidR="00EC0744" w:rsidRDefault="00EC0744" w:rsidP="0053285E">
      <w:pPr>
        <w:pStyle w:val="NICEnormal"/>
      </w:pPr>
    </w:p>
    <w:p w14:paraId="3055998A" w14:textId="5EF0122E" w:rsidR="00EC0744" w:rsidRDefault="00EC0744" w:rsidP="0053285E">
      <w:pPr>
        <w:pStyle w:val="NICEnormal"/>
      </w:pPr>
    </w:p>
    <w:p w14:paraId="3AF660C1" w14:textId="18EA9120" w:rsidR="00EC0744" w:rsidRDefault="00EC0744" w:rsidP="0053285E">
      <w:pPr>
        <w:pStyle w:val="NICEnormal"/>
      </w:pPr>
    </w:p>
    <w:sectPr w:rsidR="00EC074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28BDB7AE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0E163A">
      <w:rPr>
        <w:lang w:val="en-GB"/>
      </w:rPr>
      <w:t>NM166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A92EE6">
      <w:rPr>
        <w:lang w:val="en-GB"/>
      </w:rPr>
      <w:t>August</w:t>
    </w:r>
    <w:r>
      <w:rPr>
        <w:lang w:val="en-GB"/>
      </w:rPr>
      <w:t xml:space="preserve"> 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163A"/>
    <w:rsid w:val="000E20F3"/>
    <w:rsid w:val="000E54C3"/>
    <w:rsid w:val="000F08BB"/>
    <w:rsid w:val="000F1374"/>
    <w:rsid w:val="000F739F"/>
    <w:rsid w:val="00106738"/>
    <w:rsid w:val="001134E7"/>
    <w:rsid w:val="00117336"/>
    <w:rsid w:val="00120688"/>
    <w:rsid w:val="00120A38"/>
    <w:rsid w:val="001270EC"/>
    <w:rsid w:val="00127A2B"/>
    <w:rsid w:val="00131BB1"/>
    <w:rsid w:val="00134FDA"/>
    <w:rsid w:val="00145AFB"/>
    <w:rsid w:val="00150E04"/>
    <w:rsid w:val="001576DA"/>
    <w:rsid w:val="001705E8"/>
    <w:rsid w:val="00171504"/>
    <w:rsid w:val="0017169E"/>
    <w:rsid w:val="001835B9"/>
    <w:rsid w:val="001A23E4"/>
    <w:rsid w:val="001A3A86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31E6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11ED0"/>
    <w:rsid w:val="00337200"/>
    <w:rsid w:val="00342E19"/>
    <w:rsid w:val="00350177"/>
    <w:rsid w:val="00361DD0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B0DCC"/>
    <w:rsid w:val="005B1F9E"/>
    <w:rsid w:val="005B2D03"/>
    <w:rsid w:val="005B71E5"/>
    <w:rsid w:val="005C031A"/>
    <w:rsid w:val="005C473F"/>
    <w:rsid w:val="005D37A0"/>
    <w:rsid w:val="005D68DB"/>
    <w:rsid w:val="005E510A"/>
    <w:rsid w:val="005F08BF"/>
    <w:rsid w:val="005F08C3"/>
    <w:rsid w:val="005F2E3A"/>
    <w:rsid w:val="0061116E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565B5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4BE2"/>
    <w:rsid w:val="00794FF2"/>
    <w:rsid w:val="007B012A"/>
    <w:rsid w:val="007C4ADC"/>
    <w:rsid w:val="007C5852"/>
    <w:rsid w:val="007C7B31"/>
    <w:rsid w:val="007E48A9"/>
    <w:rsid w:val="007E4AA8"/>
    <w:rsid w:val="007E5415"/>
    <w:rsid w:val="007E564C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C669A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77798"/>
    <w:rsid w:val="0098451C"/>
    <w:rsid w:val="00996746"/>
    <w:rsid w:val="009B683B"/>
    <w:rsid w:val="009D27F9"/>
    <w:rsid w:val="009E680B"/>
    <w:rsid w:val="009F197C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4D8B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1FC"/>
    <w:rsid w:val="00A82AF0"/>
    <w:rsid w:val="00A917D1"/>
    <w:rsid w:val="00A92EE6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67F6"/>
    <w:rsid w:val="00B50556"/>
    <w:rsid w:val="00B50E6B"/>
    <w:rsid w:val="00B513F4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041E3"/>
    <w:rsid w:val="00C24379"/>
    <w:rsid w:val="00C40A34"/>
    <w:rsid w:val="00C42D07"/>
    <w:rsid w:val="00C450FD"/>
    <w:rsid w:val="00C4601C"/>
    <w:rsid w:val="00C47DDE"/>
    <w:rsid w:val="00C6723C"/>
    <w:rsid w:val="00C71204"/>
    <w:rsid w:val="00C76604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D267D"/>
    <w:rsid w:val="00DD2F44"/>
    <w:rsid w:val="00DE21E5"/>
    <w:rsid w:val="00DF3945"/>
    <w:rsid w:val="00DF4DF5"/>
    <w:rsid w:val="00DF77A7"/>
    <w:rsid w:val="00E0408B"/>
    <w:rsid w:val="00E1100D"/>
    <w:rsid w:val="00E1423A"/>
    <w:rsid w:val="00E14C09"/>
    <w:rsid w:val="00E16C38"/>
    <w:rsid w:val="00E257B1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1643"/>
    <w:rsid w:val="00F95821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403D-28CD-4BA7-B424-94892275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57D2F96</Template>
  <TotalTime>116</TotalTime>
  <Pages>2</Pages>
  <Words>220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1470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21</cp:revision>
  <cp:lastPrinted>2016-07-21T09:36:00Z</cp:lastPrinted>
  <dcterms:created xsi:type="dcterms:W3CDTF">2017-07-17T16:05:00Z</dcterms:created>
  <dcterms:modified xsi:type="dcterms:W3CDTF">2019-07-30T12:28:00Z</dcterms:modified>
</cp:coreProperties>
</file>