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956CBE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956CBE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956CBE">
      <w:pPr>
        <w:pStyle w:val="Heading3"/>
      </w:pPr>
      <w:r>
        <w:t>Indicator Equality Impact Assessment</w:t>
      </w:r>
    </w:p>
    <w:p w14:paraId="7EFBA56F" w14:textId="463CE101" w:rsidR="00A43457" w:rsidRDefault="00A43457" w:rsidP="00956CBE">
      <w:pPr>
        <w:pStyle w:val="Heading3"/>
      </w:pPr>
      <w:r>
        <w:t>Indicator: NM168</w:t>
      </w:r>
    </w:p>
    <w:p w14:paraId="10A6BE1B" w14:textId="2D0048F5" w:rsidR="00BE0234" w:rsidRDefault="00A43457" w:rsidP="00956CBE">
      <w:pPr>
        <w:pStyle w:val="Heading3"/>
      </w:pPr>
      <w:r>
        <w:t>Subject</w:t>
      </w:r>
      <w:r w:rsidR="00274BC1">
        <w:t xml:space="preserve">: </w:t>
      </w:r>
      <w:r w:rsidR="001465A3">
        <w:t>Asthma</w:t>
      </w:r>
    </w:p>
    <w:p w14:paraId="080FA4E4" w14:textId="5B356F9B" w:rsidR="00C113CD" w:rsidRDefault="00C113CD" w:rsidP="00956CBE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956CBE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2866D799" w:rsidR="00C113CD" w:rsidRDefault="001465A3" w:rsidP="00956CBE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  <w:bookmarkStart w:id="0" w:name="_GoBack"/>
      <w:bookmarkEnd w:id="0"/>
    </w:p>
    <w:p w14:paraId="0EFED0CA" w14:textId="12E858BF" w:rsidR="00C113CD" w:rsidRPr="00C113CD" w:rsidRDefault="00C113CD" w:rsidP="00956CBE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3583C697" w:rsidR="00C113CD" w:rsidRDefault="001465A3" w:rsidP="00956CBE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Children under 5 years old have been excluded from this indicator. This is due to difficulties in diagnosing asthma in under 5s.</w:t>
      </w:r>
    </w:p>
    <w:p w14:paraId="1B666074" w14:textId="40D41E79" w:rsidR="001465A3" w:rsidRPr="001465A3" w:rsidRDefault="001465A3" w:rsidP="00956CBE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 xml:space="preserve">Adults over 19 years old. </w:t>
      </w:r>
      <w:r w:rsidR="00F7572E">
        <w:rPr>
          <w:rFonts w:cs="Arial"/>
        </w:rPr>
        <w:t xml:space="preserve">Smoking status and delivery of interventions are covered by </w:t>
      </w:r>
      <w:r>
        <w:rPr>
          <w:rFonts w:cs="Arial"/>
        </w:rPr>
        <w:t>other indicator on the menu.</w:t>
      </w:r>
    </w:p>
    <w:p w14:paraId="4F408B1A" w14:textId="7847510A" w:rsidR="00C113CD" w:rsidRDefault="00C113CD" w:rsidP="00956CBE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320494B4" w:rsidR="00C113CD" w:rsidRDefault="001465A3" w:rsidP="00956CBE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956CBE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2E603A19" w:rsidR="00BE0234" w:rsidRPr="00AF0ECB" w:rsidRDefault="001465A3" w:rsidP="00956CBE">
      <w:pPr>
        <w:pStyle w:val="NICEnormal"/>
        <w:spacing w:line="240" w:lineRule="auto"/>
        <w:ind w:left="405"/>
      </w:pPr>
      <w:r>
        <w:t>No.</w:t>
      </w:r>
    </w:p>
    <w:p w14:paraId="52819A7D" w14:textId="4A4A82CB" w:rsidR="004909B2" w:rsidRPr="004909B2" w:rsidRDefault="004909B2" w:rsidP="00956CBE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1465A3">
        <w:rPr>
          <w:rFonts w:cs="Arial"/>
        </w:rPr>
        <w:t>Daniel Smithson</w:t>
      </w:r>
    </w:p>
    <w:p w14:paraId="51109303" w14:textId="2A408131" w:rsidR="004909B2" w:rsidRPr="004909B2" w:rsidRDefault="004909B2" w:rsidP="00956CBE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1465A3">
        <w:rPr>
          <w:rFonts w:cs="Arial"/>
        </w:rPr>
        <w:t>16/07/2019</w:t>
      </w:r>
    </w:p>
    <w:p w14:paraId="03E4BF9F" w14:textId="3AD76D22" w:rsidR="004909B2" w:rsidRPr="004909B2" w:rsidRDefault="004909B2" w:rsidP="00956CBE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4FCE71D8" w:rsidR="00B8357B" w:rsidRPr="002F6C0A" w:rsidRDefault="004909B2" w:rsidP="00956CBE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F7572E">
        <w:rPr>
          <w:rFonts w:cs="Arial"/>
        </w:rPr>
        <w:t>23/07/2019</w:t>
      </w:r>
    </w:p>
    <w:p w14:paraId="163CC0F8" w14:textId="6EF571F4" w:rsidR="00B60D70" w:rsidRPr="005860F4" w:rsidRDefault="009B2C74" w:rsidP="00956CBE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465A3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56CBE"/>
    <w:rsid w:val="009A2353"/>
    <w:rsid w:val="009B2C74"/>
    <w:rsid w:val="009B621A"/>
    <w:rsid w:val="009C13CA"/>
    <w:rsid w:val="009C45D9"/>
    <w:rsid w:val="00A06657"/>
    <w:rsid w:val="00A36837"/>
    <w:rsid w:val="00A4345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7572E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91665017</Template>
  <TotalTime>11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7</cp:revision>
  <cp:lastPrinted>1900-01-01T00:00:00Z</cp:lastPrinted>
  <dcterms:created xsi:type="dcterms:W3CDTF">2019-07-15T10:51:00Z</dcterms:created>
  <dcterms:modified xsi:type="dcterms:W3CDTF">2019-07-24T15:38:00Z</dcterms:modified>
</cp:coreProperties>
</file>