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A9543" w14:textId="77777777" w:rsidR="00E202F5" w:rsidRPr="00402391" w:rsidRDefault="00E202F5" w:rsidP="00017C6D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017C6D">
      <w:pPr>
        <w:pStyle w:val="Heading1"/>
        <w:jc w:val="center"/>
      </w:pPr>
      <w:r w:rsidRPr="00697B97">
        <w:t xml:space="preserve">NICE </w:t>
      </w:r>
      <w:r w:rsidR="00126C3F">
        <w:t>indicator guidance</w:t>
      </w:r>
    </w:p>
    <w:p w14:paraId="47C90B13" w14:textId="7E732866" w:rsidR="00B8026E" w:rsidRDefault="00B8026E" w:rsidP="00EE354D">
      <w:pPr>
        <w:pStyle w:val="Paragraph"/>
      </w:pPr>
      <w:r>
        <w:t>Date first published on NICE menu:</w:t>
      </w:r>
      <w:r w:rsidR="00DF637B">
        <w:t xml:space="preserve"> </w:t>
      </w:r>
      <w:r w:rsidR="00944920">
        <w:t>August 2010</w:t>
      </w:r>
    </w:p>
    <w:p w14:paraId="06BAB3FE" w14:textId="7BC64B86" w:rsidR="00B8026E" w:rsidRPr="00126C3F" w:rsidRDefault="00B8026E" w:rsidP="00EE354D">
      <w:pPr>
        <w:pStyle w:val="Paragraph"/>
        <w:rPr>
          <w:b/>
        </w:rPr>
      </w:pPr>
      <w:r>
        <w:t>Last update</w:t>
      </w:r>
      <w:r w:rsidRPr="00944920">
        <w:t xml:space="preserve">: </w:t>
      </w:r>
      <w:r w:rsidR="00BD0413">
        <w:t>October</w:t>
      </w:r>
      <w:r w:rsidR="00A05EA2">
        <w:t xml:space="preserve"> 2020</w:t>
      </w:r>
    </w:p>
    <w:p w14:paraId="6107852F" w14:textId="6A987A15" w:rsidR="006F0A86" w:rsidRDefault="006F0A86" w:rsidP="00017C6D">
      <w:pPr>
        <w:pStyle w:val="Heading2"/>
      </w:pPr>
      <w:r w:rsidRPr="00126C3F">
        <w:t xml:space="preserve">Indicator </w:t>
      </w:r>
      <w:r w:rsidR="00944920">
        <w:t>NM17</w:t>
      </w:r>
    </w:p>
    <w:p w14:paraId="0A6C169D" w14:textId="4199A1FF" w:rsidR="00611A1D" w:rsidRPr="00611A1D" w:rsidRDefault="00944920" w:rsidP="00611A1D">
      <w:pPr>
        <w:pStyle w:val="Paragraph"/>
      </w:pPr>
      <w:r w:rsidRPr="00944920">
        <w:t>The percentage of patients with schizophrenia, bipolar affective disorder and other psychoses who have a record of blood pressure in the preceding 15 months</w:t>
      </w:r>
      <w:r w:rsidR="005D4344">
        <w:t>.</w:t>
      </w:r>
    </w:p>
    <w:p w14:paraId="18778417" w14:textId="333A8E39" w:rsidR="00806B97" w:rsidRDefault="00806B97" w:rsidP="00017C6D">
      <w:pPr>
        <w:pStyle w:val="Heading2"/>
      </w:pPr>
      <w:r w:rsidRPr="00806B97">
        <w:t xml:space="preserve">Indicator type </w:t>
      </w:r>
    </w:p>
    <w:p w14:paraId="1F16E37E" w14:textId="54E70293" w:rsidR="00F6535D" w:rsidRPr="00D51C3A" w:rsidRDefault="001C31E9" w:rsidP="008E7A29">
      <w:pPr>
        <w:pStyle w:val="Paragraph"/>
      </w:pPr>
      <w:r w:rsidRPr="00D51C3A">
        <w:t>General practice indicator suitable for use in the Quality and Outcomes Framework.</w:t>
      </w:r>
    </w:p>
    <w:p w14:paraId="5CBA37E8" w14:textId="6F58C6BE" w:rsidR="006F0A86" w:rsidRDefault="006F0A86" w:rsidP="00017C6D">
      <w:pPr>
        <w:pStyle w:val="Heading2"/>
        <w:rPr>
          <w:i/>
        </w:rPr>
      </w:pPr>
      <w:r w:rsidRPr="00011273">
        <w:t>Rationale</w:t>
      </w:r>
    </w:p>
    <w:p w14:paraId="7CAD5D06" w14:textId="759EBCC0" w:rsidR="00AB0161" w:rsidRDefault="00AB0161" w:rsidP="00AB0161">
      <w:pPr>
        <w:pStyle w:val="Paragraph"/>
      </w:pPr>
      <w:r>
        <w:t xml:space="preserve">Hypertension is more common in people with schizophrenia, bipolar affective </w:t>
      </w:r>
      <w:proofErr w:type="gramStart"/>
      <w:r>
        <w:t>disorder</w:t>
      </w:r>
      <w:proofErr w:type="gramEnd"/>
      <w:r>
        <w:t xml:space="preserve"> and other psychoses. Physical conditions such as cardiovascular disorders can go unrecognised in these </w:t>
      </w:r>
      <w:r w:rsidR="00082FC3">
        <w:t>people</w:t>
      </w:r>
      <w:r w:rsidR="00A05EA2">
        <w:t>.</w:t>
      </w:r>
      <w:r w:rsidR="0051319A" w:rsidRPr="0051319A">
        <w:t xml:space="preserve"> The indicator </w:t>
      </w:r>
      <w:r w:rsidR="009F46F1">
        <w:t xml:space="preserve">requires </w:t>
      </w:r>
      <w:r w:rsidR="0051319A" w:rsidRPr="0051319A">
        <w:t xml:space="preserve">monitoring of </w:t>
      </w:r>
      <w:r w:rsidR="0051319A">
        <w:t>blood pressure</w:t>
      </w:r>
      <w:r w:rsidR="0051319A" w:rsidRPr="0051319A">
        <w:t xml:space="preserve"> so that healthcare practitioners can offer </w:t>
      </w:r>
      <w:r w:rsidR="0051319A">
        <w:t xml:space="preserve">advice and treatment for hypertension </w:t>
      </w:r>
      <w:r w:rsidR="00752F9B">
        <w:t>where</w:t>
      </w:r>
      <w:r w:rsidR="0051319A">
        <w:t xml:space="preserve"> needed.</w:t>
      </w:r>
    </w:p>
    <w:p w14:paraId="69D4A75D" w14:textId="00B0ED6D" w:rsidR="00D141B1" w:rsidRDefault="00D141B1" w:rsidP="00017C6D">
      <w:pPr>
        <w:pStyle w:val="Heading2"/>
        <w:rPr>
          <w:i/>
        </w:rPr>
      </w:pPr>
      <w:r w:rsidRPr="001F2B33">
        <w:t xml:space="preserve">Source guidance </w:t>
      </w:r>
    </w:p>
    <w:p w14:paraId="48FC2BC9" w14:textId="3DE88383" w:rsidR="00FA7DEC" w:rsidRDefault="00A00CFF" w:rsidP="00EE354D">
      <w:pPr>
        <w:pStyle w:val="Paragraph"/>
      </w:pPr>
      <w:hyperlink r:id="rId7" w:history="1">
        <w:r w:rsidR="00FA7DEC" w:rsidRPr="00A05EA2">
          <w:rPr>
            <w:rStyle w:val="Hyperlink"/>
          </w:rPr>
          <w:t>Psychosis and schizophrenia in adults: prevention and management</w:t>
        </w:r>
        <w:r w:rsidR="00A05EA2" w:rsidRPr="00A05EA2">
          <w:rPr>
            <w:rStyle w:val="Hyperlink"/>
          </w:rPr>
          <w:t>. NICE guideline CG178</w:t>
        </w:r>
      </w:hyperlink>
      <w:r w:rsidR="00FA7DEC" w:rsidRPr="00FD0FF4">
        <w:t xml:space="preserve"> (2014), recommendation</w:t>
      </w:r>
      <w:r w:rsidR="00FA7DEC">
        <w:t>s</w:t>
      </w:r>
      <w:r w:rsidR="005B05F3">
        <w:t xml:space="preserve"> </w:t>
      </w:r>
      <w:r w:rsidR="005B05F3" w:rsidRPr="005B05F3">
        <w:t>1.1.3.6, 1.5.3.2 and 1.5.3.3</w:t>
      </w:r>
      <w:r w:rsidR="005D4344">
        <w:t>.</w:t>
      </w:r>
    </w:p>
    <w:p w14:paraId="1A9DA862" w14:textId="1C0A0432" w:rsidR="00EE6894" w:rsidRDefault="00A00CFF" w:rsidP="00EE6894">
      <w:pPr>
        <w:pStyle w:val="Paragraphnonumbers"/>
      </w:pPr>
      <w:hyperlink r:id="rId8" w:history="1">
        <w:r w:rsidR="00EE6894" w:rsidRPr="006404ED">
          <w:rPr>
            <w:rStyle w:val="Hyperlink"/>
          </w:rPr>
          <w:t>Bipolar disorder: assessment and management</w:t>
        </w:r>
      </w:hyperlink>
      <w:r w:rsidR="00A05EA2">
        <w:rPr>
          <w:rStyle w:val="Hyperlink"/>
        </w:rPr>
        <w:t xml:space="preserve">. </w:t>
      </w:r>
      <w:r w:rsidR="00A05EA2" w:rsidRPr="00A05EA2">
        <w:rPr>
          <w:rStyle w:val="Hyperlink"/>
        </w:rPr>
        <w:t>NICE guideline CG185</w:t>
      </w:r>
      <w:r w:rsidR="00EE6894">
        <w:t xml:space="preserve"> (2014, updated 2020), recommendation 1.2.12</w:t>
      </w:r>
      <w:r w:rsidR="005D4344">
        <w:t>.</w:t>
      </w:r>
    </w:p>
    <w:p w14:paraId="05AD89C4" w14:textId="77777777" w:rsidR="00D141B1" w:rsidRDefault="00D141B1" w:rsidP="00017C6D">
      <w:pPr>
        <w:pStyle w:val="Heading2"/>
      </w:pPr>
      <w:r>
        <w:t xml:space="preserve">Specification </w:t>
      </w:r>
    </w:p>
    <w:p w14:paraId="4B62A813" w14:textId="3672197D" w:rsidR="0009195D" w:rsidRDefault="00D141B1" w:rsidP="00EE354D">
      <w:pPr>
        <w:pStyle w:val="Paragraph"/>
      </w:pPr>
      <w:r>
        <w:t xml:space="preserve">Numerator: </w:t>
      </w:r>
      <w:r w:rsidR="00DD2538">
        <w:t>The number in the denominator</w:t>
      </w:r>
      <w:r w:rsidR="0009195D" w:rsidRPr="0009195D">
        <w:t xml:space="preserve"> </w:t>
      </w:r>
      <w:r w:rsidR="00DD2538" w:rsidRPr="00DD2538">
        <w:t>who have a record of blood pressure in the preceding 15 months</w:t>
      </w:r>
      <w:r w:rsidR="005D4344">
        <w:t>.</w:t>
      </w:r>
    </w:p>
    <w:p w14:paraId="06B62F8F" w14:textId="33D3F203" w:rsidR="00D141B1" w:rsidRDefault="00D141B1" w:rsidP="00EE354D">
      <w:pPr>
        <w:pStyle w:val="Paragraph"/>
      </w:pPr>
      <w:r>
        <w:lastRenderedPageBreak/>
        <w:t xml:space="preserve">Denominator: </w:t>
      </w:r>
      <w:r w:rsidR="00DD2538" w:rsidRPr="00DD2538">
        <w:t xml:space="preserve">The number of patients on the mental health register with a diagnosis of psychosis, </w:t>
      </w:r>
      <w:proofErr w:type="gramStart"/>
      <w:r w:rsidR="00DD2538" w:rsidRPr="00DD2538">
        <w:t>schizophrenia</w:t>
      </w:r>
      <w:proofErr w:type="gramEnd"/>
      <w:r w:rsidR="00DD2538" w:rsidRPr="00DD2538">
        <w:t xml:space="preserve"> or bipolar affective disease</w:t>
      </w:r>
      <w:r w:rsidR="002B0BA6">
        <w:t>.</w:t>
      </w:r>
    </w:p>
    <w:p w14:paraId="04501E11" w14:textId="7E8E579A" w:rsidR="0009195D" w:rsidRDefault="0009195D" w:rsidP="00EE354D">
      <w:pPr>
        <w:pStyle w:val="Paragraph"/>
      </w:pPr>
      <w:r>
        <w:t>Calculation</w:t>
      </w:r>
      <w:r w:rsidRPr="00DD2538">
        <w:t>: (Numerator/</w:t>
      </w:r>
      <w:proofErr w:type="gramStart"/>
      <w:r w:rsidRPr="00DD2538">
        <w:t>denominator)*</w:t>
      </w:r>
      <w:proofErr w:type="gramEnd"/>
      <w:r w:rsidRPr="00DD2538">
        <w:t>100</w:t>
      </w:r>
    </w:p>
    <w:p w14:paraId="200701E0" w14:textId="7D758760" w:rsidR="00D141B1" w:rsidRDefault="00D141B1" w:rsidP="00EE354D">
      <w:pPr>
        <w:pStyle w:val="Paragraph"/>
      </w:pPr>
      <w:r>
        <w:t xml:space="preserve">Exclusions: </w:t>
      </w:r>
      <w:r w:rsidR="009128CE" w:rsidRPr="009128CE">
        <w:t>People whose most recent diagnosis of schizophrenia, bipolar affective disorder or other psychoses is in remission</w:t>
      </w:r>
      <w:r w:rsidR="009128CE">
        <w:t>.</w:t>
      </w:r>
      <w:r w:rsidR="00DE2DFA">
        <w:t xml:space="preserve"> People who chose not to have their blood pressure recorded in the preceding 15 months.</w:t>
      </w:r>
      <w:r w:rsidR="009128CE" w:rsidRPr="009128CE">
        <w:t xml:space="preserve"> </w:t>
      </w:r>
    </w:p>
    <w:p w14:paraId="15239063" w14:textId="1DC617BF" w:rsidR="00706451" w:rsidRDefault="00706451" w:rsidP="00EE354D">
      <w:pPr>
        <w:pStyle w:val="Paragraph"/>
      </w:pPr>
      <w:r>
        <w:t xml:space="preserve">Minimum population: </w:t>
      </w:r>
      <w:r w:rsidR="000D5395" w:rsidRPr="00D96CD6">
        <w:t xml:space="preserve">The indicator would be appropriate </w:t>
      </w:r>
      <w:r w:rsidR="00391F4B" w:rsidRPr="00D96CD6">
        <w:t xml:space="preserve">to assess performance </w:t>
      </w:r>
      <w:r w:rsidR="003B53D0" w:rsidRPr="00D96CD6">
        <w:t xml:space="preserve">at </w:t>
      </w:r>
      <w:r w:rsidR="00391F4B" w:rsidRPr="00D96CD6">
        <w:t>individual</w:t>
      </w:r>
      <w:r w:rsidR="000D5395" w:rsidRPr="00D96CD6">
        <w:t xml:space="preserve"> general practice</w:t>
      </w:r>
      <w:r w:rsidR="00391F4B" w:rsidRPr="00D96CD6">
        <w:t xml:space="preserve"> level</w:t>
      </w:r>
      <w:r w:rsidR="000D5395" w:rsidRPr="00D96CD6">
        <w:t xml:space="preserve">. </w:t>
      </w:r>
    </w:p>
    <w:p w14:paraId="129ECA00" w14:textId="65691789" w:rsidR="0009195D" w:rsidRPr="0009195D" w:rsidRDefault="0009195D" w:rsidP="00017C6D">
      <w:pPr>
        <w:pStyle w:val="Heading2"/>
      </w:pPr>
      <w:r w:rsidRPr="0009195D">
        <w:t>Further information</w:t>
      </w:r>
    </w:p>
    <w:p w14:paraId="70B822BC" w14:textId="6A989792" w:rsidR="0009195D" w:rsidRPr="0009195D" w:rsidRDefault="0009195D" w:rsidP="00EE354D">
      <w:pPr>
        <w:pStyle w:val="Paragraph"/>
      </w:pPr>
      <w:bookmarkStart w:id="0" w:name="_Hlk14183092"/>
      <w:r w:rsidRPr="0009195D">
        <w:t xml:space="preserve">This is NICE indicator guidance, which is part of the </w:t>
      </w:r>
      <w:hyperlink r:id="rId9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0"/>
    </w:p>
    <w:sectPr w:rsidR="0009195D" w:rsidRPr="0009195D" w:rsidSect="003D61BE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B3A61" w14:textId="77777777" w:rsidR="00A00CFF" w:rsidRDefault="00A00CFF" w:rsidP="00446BEE">
      <w:r>
        <w:separator/>
      </w:r>
    </w:p>
  </w:endnote>
  <w:endnote w:type="continuationSeparator" w:id="0">
    <w:p w14:paraId="4524EE72" w14:textId="77777777" w:rsidR="00A00CFF" w:rsidRDefault="00A00CFF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E7C94" w14:textId="415CFB67" w:rsidR="00245B12" w:rsidRPr="00EA7F52" w:rsidRDefault="00D141B1" w:rsidP="00D141B1">
    <w:pPr>
      <w:pStyle w:val="Footer"/>
    </w:pPr>
    <w:r>
      <w:t xml:space="preserve">NICE indicator guidance: </w:t>
    </w:r>
    <w:r w:rsidR="00DA458E">
      <w:t>NM17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A89EC" w14:textId="77777777" w:rsidR="00A00CFF" w:rsidRDefault="00A00CFF" w:rsidP="00446BEE">
      <w:r>
        <w:separator/>
      </w:r>
    </w:p>
  </w:footnote>
  <w:footnote w:type="continuationSeparator" w:id="0">
    <w:p w14:paraId="282B8008" w14:textId="77777777" w:rsidR="00A00CFF" w:rsidRDefault="00A00CFF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5"/>
    <w:lvlOverride w:ilvl="0">
      <w:startOverride w:val="1"/>
    </w:lvlOverride>
  </w:num>
  <w:num w:numId="4">
    <w:abstractNumId w:val="25"/>
    <w:lvlOverride w:ilvl="0">
      <w:startOverride w:val="1"/>
    </w:lvlOverride>
  </w:num>
  <w:num w:numId="5">
    <w:abstractNumId w:val="25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2"/>
  </w:num>
  <w:num w:numId="21">
    <w:abstractNumId w:val="13"/>
  </w:num>
  <w:num w:numId="22">
    <w:abstractNumId w:val="17"/>
  </w:num>
  <w:num w:numId="23">
    <w:abstractNumId w:val="18"/>
  </w:num>
  <w:num w:numId="24">
    <w:abstractNumId w:val="22"/>
  </w:num>
  <w:num w:numId="25">
    <w:abstractNumId w:val="20"/>
  </w:num>
  <w:num w:numId="26">
    <w:abstractNumId w:val="27"/>
  </w:num>
  <w:num w:numId="27">
    <w:abstractNumId w:val="26"/>
  </w:num>
  <w:num w:numId="28">
    <w:abstractNumId w:val="29"/>
  </w:num>
  <w:num w:numId="29">
    <w:abstractNumId w:val="14"/>
  </w:num>
  <w:num w:numId="30">
    <w:abstractNumId w:val="15"/>
  </w:num>
  <w:num w:numId="31">
    <w:abstractNumId w:val="11"/>
  </w:num>
  <w:num w:numId="32">
    <w:abstractNumId w:val="24"/>
  </w:num>
  <w:num w:numId="33">
    <w:abstractNumId w:val="28"/>
  </w:num>
  <w:num w:numId="34">
    <w:abstractNumId w:val="19"/>
  </w:num>
  <w:num w:numId="35">
    <w:abstractNumId w:val="10"/>
  </w:num>
  <w:num w:numId="36">
    <w:abstractNumId w:val="22"/>
  </w:num>
  <w:num w:numId="37">
    <w:abstractNumId w:val="2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564E"/>
    <w:rsid w:val="0001564F"/>
    <w:rsid w:val="00017C6D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4F98"/>
    <w:rsid w:val="00065C98"/>
    <w:rsid w:val="00070065"/>
    <w:rsid w:val="000745C9"/>
    <w:rsid w:val="00077897"/>
    <w:rsid w:val="00077F5F"/>
    <w:rsid w:val="00082FC3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6C3F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32A20"/>
    <w:rsid w:val="002408EA"/>
    <w:rsid w:val="00245B12"/>
    <w:rsid w:val="00261E15"/>
    <w:rsid w:val="0026635F"/>
    <w:rsid w:val="00276273"/>
    <w:rsid w:val="002819D7"/>
    <w:rsid w:val="002826F0"/>
    <w:rsid w:val="00292F85"/>
    <w:rsid w:val="002A31EA"/>
    <w:rsid w:val="002B0BA6"/>
    <w:rsid w:val="002B30C6"/>
    <w:rsid w:val="002B69F1"/>
    <w:rsid w:val="002C06F1"/>
    <w:rsid w:val="002C13E8"/>
    <w:rsid w:val="002C1A7E"/>
    <w:rsid w:val="002C2CA8"/>
    <w:rsid w:val="002C5F59"/>
    <w:rsid w:val="002D2875"/>
    <w:rsid w:val="002D3376"/>
    <w:rsid w:val="002D691E"/>
    <w:rsid w:val="002D74C0"/>
    <w:rsid w:val="002E5744"/>
    <w:rsid w:val="002F25FC"/>
    <w:rsid w:val="002F6A33"/>
    <w:rsid w:val="00305DF6"/>
    <w:rsid w:val="00306A73"/>
    <w:rsid w:val="00311ED0"/>
    <w:rsid w:val="00312208"/>
    <w:rsid w:val="00312B41"/>
    <w:rsid w:val="00313297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B53D0"/>
    <w:rsid w:val="003C7AAF"/>
    <w:rsid w:val="003D61BE"/>
    <w:rsid w:val="003D6D57"/>
    <w:rsid w:val="003E162E"/>
    <w:rsid w:val="003E1C96"/>
    <w:rsid w:val="003E38A5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360CF"/>
    <w:rsid w:val="00440900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963BB"/>
    <w:rsid w:val="00496A45"/>
    <w:rsid w:val="004A1A88"/>
    <w:rsid w:val="004A7B2D"/>
    <w:rsid w:val="004B7B45"/>
    <w:rsid w:val="004C4C2D"/>
    <w:rsid w:val="004C6A5C"/>
    <w:rsid w:val="004D0D69"/>
    <w:rsid w:val="004E1F75"/>
    <w:rsid w:val="004E2A20"/>
    <w:rsid w:val="004E4974"/>
    <w:rsid w:val="004E68CA"/>
    <w:rsid w:val="00500545"/>
    <w:rsid w:val="00501591"/>
    <w:rsid w:val="005025A1"/>
    <w:rsid w:val="005031FD"/>
    <w:rsid w:val="00511E0F"/>
    <w:rsid w:val="005122BC"/>
    <w:rsid w:val="00512DA2"/>
    <w:rsid w:val="0051319A"/>
    <w:rsid w:val="00515295"/>
    <w:rsid w:val="00521BB3"/>
    <w:rsid w:val="005224A9"/>
    <w:rsid w:val="005309E5"/>
    <w:rsid w:val="005312F6"/>
    <w:rsid w:val="00533A05"/>
    <w:rsid w:val="005444CE"/>
    <w:rsid w:val="00551A8A"/>
    <w:rsid w:val="00554F77"/>
    <w:rsid w:val="00556D18"/>
    <w:rsid w:val="005652AD"/>
    <w:rsid w:val="00575003"/>
    <w:rsid w:val="00576B75"/>
    <w:rsid w:val="0058465D"/>
    <w:rsid w:val="0059615A"/>
    <w:rsid w:val="005A20A0"/>
    <w:rsid w:val="005A63EF"/>
    <w:rsid w:val="005A6544"/>
    <w:rsid w:val="005B05F3"/>
    <w:rsid w:val="005B27BA"/>
    <w:rsid w:val="005B2BDD"/>
    <w:rsid w:val="005B3063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D4344"/>
    <w:rsid w:val="005E1A06"/>
    <w:rsid w:val="005E720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41CC"/>
    <w:rsid w:val="00631D73"/>
    <w:rsid w:val="00633DB7"/>
    <w:rsid w:val="00640BC8"/>
    <w:rsid w:val="006628FD"/>
    <w:rsid w:val="00662ABE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3D7"/>
    <w:rsid w:val="006B25F1"/>
    <w:rsid w:val="006B2B35"/>
    <w:rsid w:val="006B668C"/>
    <w:rsid w:val="006B7D26"/>
    <w:rsid w:val="006C3856"/>
    <w:rsid w:val="006C4C54"/>
    <w:rsid w:val="006D2C85"/>
    <w:rsid w:val="006D316E"/>
    <w:rsid w:val="006D43D7"/>
    <w:rsid w:val="006D71D4"/>
    <w:rsid w:val="006E3BEB"/>
    <w:rsid w:val="006F0A86"/>
    <w:rsid w:val="006F3734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2F9B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6EDB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41C5"/>
    <w:rsid w:val="008342B1"/>
    <w:rsid w:val="008355CB"/>
    <w:rsid w:val="00836C23"/>
    <w:rsid w:val="00850ED2"/>
    <w:rsid w:val="008541A5"/>
    <w:rsid w:val="00857BAA"/>
    <w:rsid w:val="00861B92"/>
    <w:rsid w:val="00873A86"/>
    <w:rsid w:val="008771EE"/>
    <w:rsid w:val="008814FB"/>
    <w:rsid w:val="00884895"/>
    <w:rsid w:val="00891C26"/>
    <w:rsid w:val="00893BF2"/>
    <w:rsid w:val="008A50EC"/>
    <w:rsid w:val="008A6036"/>
    <w:rsid w:val="008B5FAE"/>
    <w:rsid w:val="008C1650"/>
    <w:rsid w:val="008D36D5"/>
    <w:rsid w:val="008E09B9"/>
    <w:rsid w:val="008E6DAD"/>
    <w:rsid w:val="008E7A29"/>
    <w:rsid w:val="008F5E30"/>
    <w:rsid w:val="009018F5"/>
    <w:rsid w:val="009027D5"/>
    <w:rsid w:val="0090299C"/>
    <w:rsid w:val="009128CE"/>
    <w:rsid w:val="00914D7F"/>
    <w:rsid w:val="0091747A"/>
    <w:rsid w:val="00922271"/>
    <w:rsid w:val="009233EA"/>
    <w:rsid w:val="00926564"/>
    <w:rsid w:val="00926B7A"/>
    <w:rsid w:val="00933BF9"/>
    <w:rsid w:val="009442DC"/>
    <w:rsid w:val="00944920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729A4"/>
    <w:rsid w:val="00975E10"/>
    <w:rsid w:val="0098788C"/>
    <w:rsid w:val="00993DD3"/>
    <w:rsid w:val="00994DDF"/>
    <w:rsid w:val="009A74EB"/>
    <w:rsid w:val="009C0BD9"/>
    <w:rsid w:val="009D037B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9F46F1"/>
    <w:rsid w:val="00A00CFF"/>
    <w:rsid w:val="00A053BA"/>
    <w:rsid w:val="00A05EA2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B0161"/>
    <w:rsid w:val="00AB2242"/>
    <w:rsid w:val="00AB3EE9"/>
    <w:rsid w:val="00AC39B9"/>
    <w:rsid w:val="00AC40E7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5469"/>
    <w:rsid w:val="00B17B0B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940DC"/>
    <w:rsid w:val="00B968B4"/>
    <w:rsid w:val="00BA02F9"/>
    <w:rsid w:val="00BA0F05"/>
    <w:rsid w:val="00BA2026"/>
    <w:rsid w:val="00BA78E0"/>
    <w:rsid w:val="00BC05E2"/>
    <w:rsid w:val="00BC4FA5"/>
    <w:rsid w:val="00BC6478"/>
    <w:rsid w:val="00BD0413"/>
    <w:rsid w:val="00BD08A8"/>
    <w:rsid w:val="00BD3C52"/>
    <w:rsid w:val="00BD6253"/>
    <w:rsid w:val="00BD6594"/>
    <w:rsid w:val="00BE0F18"/>
    <w:rsid w:val="00BE58AF"/>
    <w:rsid w:val="00BE645F"/>
    <w:rsid w:val="00BE69B6"/>
    <w:rsid w:val="00BF04C9"/>
    <w:rsid w:val="00BF2168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355F"/>
    <w:rsid w:val="00C8732C"/>
    <w:rsid w:val="00C952C7"/>
    <w:rsid w:val="00C96411"/>
    <w:rsid w:val="00CA2F61"/>
    <w:rsid w:val="00CA6A8F"/>
    <w:rsid w:val="00CB07C6"/>
    <w:rsid w:val="00CB2C9F"/>
    <w:rsid w:val="00CB52E4"/>
    <w:rsid w:val="00CC2B2E"/>
    <w:rsid w:val="00CD5E73"/>
    <w:rsid w:val="00CD78CA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19AA"/>
    <w:rsid w:val="00D23D74"/>
    <w:rsid w:val="00D263CE"/>
    <w:rsid w:val="00D306D5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51C3A"/>
    <w:rsid w:val="00D60775"/>
    <w:rsid w:val="00D62598"/>
    <w:rsid w:val="00D626A6"/>
    <w:rsid w:val="00D65433"/>
    <w:rsid w:val="00D70963"/>
    <w:rsid w:val="00D81F38"/>
    <w:rsid w:val="00D81F78"/>
    <w:rsid w:val="00D86BF0"/>
    <w:rsid w:val="00D8732A"/>
    <w:rsid w:val="00D92D94"/>
    <w:rsid w:val="00D94AAE"/>
    <w:rsid w:val="00D96CD6"/>
    <w:rsid w:val="00DA458E"/>
    <w:rsid w:val="00DA5875"/>
    <w:rsid w:val="00DA7D68"/>
    <w:rsid w:val="00DB0256"/>
    <w:rsid w:val="00DB20D9"/>
    <w:rsid w:val="00DC047A"/>
    <w:rsid w:val="00DC06BC"/>
    <w:rsid w:val="00DC28B0"/>
    <w:rsid w:val="00DD2538"/>
    <w:rsid w:val="00DD5F41"/>
    <w:rsid w:val="00DD6008"/>
    <w:rsid w:val="00DE1024"/>
    <w:rsid w:val="00DE2DFA"/>
    <w:rsid w:val="00DE4457"/>
    <w:rsid w:val="00DF45AD"/>
    <w:rsid w:val="00DF637B"/>
    <w:rsid w:val="00DF7DE7"/>
    <w:rsid w:val="00E02ADB"/>
    <w:rsid w:val="00E05591"/>
    <w:rsid w:val="00E06D6C"/>
    <w:rsid w:val="00E10F96"/>
    <w:rsid w:val="00E131B5"/>
    <w:rsid w:val="00E202F5"/>
    <w:rsid w:val="00E22E21"/>
    <w:rsid w:val="00E24349"/>
    <w:rsid w:val="00E33001"/>
    <w:rsid w:val="00E338B1"/>
    <w:rsid w:val="00E37339"/>
    <w:rsid w:val="00E41AA3"/>
    <w:rsid w:val="00E51920"/>
    <w:rsid w:val="00E64120"/>
    <w:rsid w:val="00E660A1"/>
    <w:rsid w:val="00E74036"/>
    <w:rsid w:val="00E83609"/>
    <w:rsid w:val="00E84C88"/>
    <w:rsid w:val="00E86111"/>
    <w:rsid w:val="00E87113"/>
    <w:rsid w:val="00EA45ED"/>
    <w:rsid w:val="00EA6CE3"/>
    <w:rsid w:val="00EA6EFF"/>
    <w:rsid w:val="00EA7F52"/>
    <w:rsid w:val="00EB2DFC"/>
    <w:rsid w:val="00EC142C"/>
    <w:rsid w:val="00EC2405"/>
    <w:rsid w:val="00EC3275"/>
    <w:rsid w:val="00EC6C08"/>
    <w:rsid w:val="00EC76D6"/>
    <w:rsid w:val="00ED3673"/>
    <w:rsid w:val="00EE0E05"/>
    <w:rsid w:val="00EE354D"/>
    <w:rsid w:val="00EE36E0"/>
    <w:rsid w:val="00EE4BF3"/>
    <w:rsid w:val="00EE50CE"/>
    <w:rsid w:val="00EE6894"/>
    <w:rsid w:val="00EF0440"/>
    <w:rsid w:val="00F014C2"/>
    <w:rsid w:val="00F025CE"/>
    <w:rsid w:val="00F050A1"/>
    <w:rsid w:val="00F055F1"/>
    <w:rsid w:val="00F07B2C"/>
    <w:rsid w:val="00F13F5B"/>
    <w:rsid w:val="00F35DD0"/>
    <w:rsid w:val="00F362B0"/>
    <w:rsid w:val="00F472B7"/>
    <w:rsid w:val="00F546AA"/>
    <w:rsid w:val="00F553DE"/>
    <w:rsid w:val="00F56D0B"/>
    <w:rsid w:val="00F610AF"/>
    <w:rsid w:val="00F6535D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A7DEC"/>
    <w:rsid w:val="00FB4668"/>
    <w:rsid w:val="00FB5253"/>
    <w:rsid w:val="00FC25A2"/>
    <w:rsid w:val="00FC2D11"/>
    <w:rsid w:val="00FC3A0E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Paragraph"/>
    <w:link w:val="Heading2Char"/>
    <w:uiPriority w:val="2"/>
    <w:qFormat/>
    <w:rsid w:val="00017C6D"/>
    <w:pPr>
      <w:outlineLvl w:val="1"/>
    </w:p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017C6D"/>
    <w:rPr>
      <w:rFonts w:ascii="Arial" w:hAnsi="Arial"/>
      <w:b/>
      <w:bCs/>
      <w:kern w:val="32"/>
      <w:sz w:val="28"/>
      <w:szCs w:val="32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cg18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cg17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Standards-and-Indicators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2020-10-26T16:07:00Z</dcterms:created>
  <dcterms:modified xsi:type="dcterms:W3CDTF">2020-11-02T13:49:00Z</dcterms:modified>
</cp:coreProperties>
</file>