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987351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987351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987351">
      <w:pPr>
        <w:pStyle w:val="Heading3"/>
      </w:pPr>
      <w:r>
        <w:t>Indicator Equality Impact Assessment</w:t>
      </w:r>
    </w:p>
    <w:p w14:paraId="0E2DEE4E" w14:textId="36B2A5BD" w:rsidR="00BE7988" w:rsidRDefault="00BE7988" w:rsidP="00987351">
      <w:pPr>
        <w:pStyle w:val="Heading3"/>
      </w:pPr>
      <w:r>
        <w:t>Indicator: NM170</w:t>
      </w:r>
      <w:bookmarkStart w:id="0" w:name="_GoBack"/>
      <w:bookmarkEnd w:id="0"/>
    </w:p>
    <w:p w14:paraId="10A6BE1B" w14:textId="3FA3E8FC" w:rsidR="00BE0234" w:rsidRDefault="00BE7988" w:rsidP="00987351">
      <w:pPr>
        <w:pStyle w:val="Heading3"/>
      </w:pPr>
      <w:r>
        <w:t>Subject</w:t>
      </w:r>
      <w:r w:rsidR="00274BC1">
        <w:t xml:space="preserve">: </w:t>
      </w:r>
      <w:r w:rsidR="000B6ED4">
        <w:t>COPD</w:t>
      </w:r>
    </w:p>
    <w:p w14:paraId="080FA4E4" w14:textId="5B356F9B" w:rsidR="00C113CD" w:rsidRDefault="00C113CD" w:rsidP="00987351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987351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2BFAFC91" w:rsidR="00C113CD" w:rsidRDefault="000B6ED4" w:rsidP="00987351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0EFED0CA" w14:textId="12E858BF" w:rsidR="00C113CD" w:rsidRPr="00C113CD" w:rsidRDefault="00C113CD" w:rsidP="00987351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6A87DAB4" w:rsidR="00C113CD" w:rsidRPr="000B6ED4" w:rsidRDefault="000B6ED4" w:rsidP="00987351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4F408B1A" w14:textId="7847510A" w:rsidR="00C113CD" w:rsidRDefault="00C113CD" w:rsidP="00987351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669366E5" w:rsidR="00C113CD" w:rsidRDefault="000B6ED4" w:rsidP="00987351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987351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64C918DE" w:rsidR="00BE0234" w:rsidRPr="00AF0ECB" w:rsidRDefault="000B6ED4" w:rsidP="00987351">
      <w:pPr>
        <w:pStyle w:val="NICEnormal"/>
        <w:spacing w:line="240" w:lineRule="auto"/>
        <w:ind w:left="405"/>
      </w:pPr>
      <w:r>
        <w:t>No.</w:t>
      </w:r>
    </w:p>
    <w:p w14:paraId="52819A7D" w14:textId="146A3438" w:rsidR="004909B2" w:rsidRPr="004909B2" w:rsidRDefault="004909B2" w:rsidP="00987351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0B6ED4">
        <w:rPr>
          <w:rFonts w:cs="Arial"/>
        </w:rPr>
        <w:t>Daniel Smithson</w:t>
      </w:r>
    </w:p>
    <w:p w14:paraId="51109303" w14:textId="3B6AAE7A" w:rsidR="004909B2" w:rsidRPr="004909B2" w:rsidRDefault="004909B2" w:rsidP="00987351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0B6ED4">
        <w:rPr>
          <w:rFonts w:cs="Arial"/>
        </w:rPr>
        <w:t>16/07/2019</w:t>
      </w:r>
    </w:p>
    <w:p w14:paraId="03E4BF9F" w14:textId="3AD76D22" w:rsidR="004909B2" w:rsidRPr="004909B2" w:rsidRDefault="004909B2" w:rsidP="00987351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59410657" w:rsidR="00B8357B" w:rsidRPr="002F6C0A" w:rsidRDefault="004909B2" w:rsidP="00987351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F739C8">
        <w:rPr>
          <w:rFonts w:cs="Arial"/>
        </w:rPr>
        <w:t>23/07/2019</w:t>
      </w:r>
    </w:p>
    <w:p w14:paraId="163CC0F8" w14:textId="6EF571F4" w:rsidR="00B60D70" w:rsidRPr="005860F4" w:rsidRDefault="009B2C74" w:rsidP="00987351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B6ED4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87351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BE7988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739C8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4B4F1F3F</Template>
  <TotalTime>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7</cp:revision>
  <cp:lastPrinted>1900-01-01T00:00:00Z</cp:lastPrinted>
  <dcterms:created xsi:type="dcterms:W3CDTF">2019-07-15T10:51:00Z</dcterms:created>
  <dcterms:modified xsi:type="dcterms:W3CDTF">2019-07-24T15:41:00Z</dcterms:modified>
</cp:coreProperties>
</file>