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A9543" w14:textId="77777777" w:rsidR="00E202F5" w:rsidRPr="00402391" w:rsidRDefault="00E202F5" w:rsidP="00402391">
      <w:pPr>
        <w:pStyle w:val="Title"/>
      </w:pPr>
      <w:bookmarkStart w:id="0" w:name="_GoBack"/>
      <w:bookmarkEnd w:id="0"/>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4B0A6CBB" w:rsidR="00B8026E" w:rsidRDefault="00B8026E" w:rsidP="00B8026E">
      <w:pPr>
        <w:pStyle w:val="NICEnormal"/>
      </w:pPr>
      <w:r>
        <w:t xml:space="preserve">Date first published on NICE menu: </w:t>
      </w:r>
      <w:r w:rsidR="00C13A2F">
        <w:t>August 2019</w:t>
      </w:r>
      <w:r w:rsidR="00A63C0B" w:rsidRPr="00A63C0B">
        <w:t>.</w:t>
      </w:r>
    </w:p>
    <w:p w14:paraId="06BAB3FE" w14:textId="69FA1A0C" w:rsidR="00B8026E" w:rsidRPr="00126C3F" w:rsidRDefault="00B8026E" w:rsidP="00B8026E">
      <w:pPr>
        <w:pStyle w:val="NICEnormal"/>
        <w:rPr>
          <w:b/>
        </w:rPr>
      </w:pPr>
      <w:r>
        <w:t>Last update</w:t>
      </w:r>
      <w:r w:rsidRPr="00B8026E">
        <w:t xml:space="preserve">: </w:t>
      </w:r>
      <w:r w:rsidR="00C13A2F">
        <w:t>N/A</w:t>
      </w:r>
    </w:p>
    <w:p w14:paraId="6107852F" w14:textId="663F2D59" w:rsidR="006F0A86" w:rsidRPr="00126C3F" w:rsidRDefault="006F0A86" w:rsidP="00126C3F">
      <w:pPr>
        <w:pStyle w:val="Heading1"/>
        <w:rPr>
          <w:sz w:val="24"/>
          <w:szCs w:val="24"/>
        </w:rPr>
      </w:pPr>
      <w:r w:rsidRPr="00126C3F">
        <w:t xml:space="preserve">Indicator </w:t>
      </w:r>
      <w:r w:rsidR="00A63C0B">
        <w:t>NM1</w:t>
      </w:r>
      <w:r w:rsidR="00636D09">
        <w:t>71</w:t>
      </w:r>
    </w:p>
    <w:p w14:paraId="406DC9CE" w14:textId="086F0E86" w:rsidR="00212D33" w:rsidRDefault="00A63C0B" w:rsidP="00D141B1">
      <w:pPr>
        <w:pStyle w:val="NICEnormal"/>
        <w:rPr>
          <w:highlight w:val="lightGray"/>
        </w:rPr>
      </w:pPr>
      <w:r w:rsidRPr="00A63C0B">
        <w:t xml:space="preserve">The percentage </w:t>
      </w:r>
      <w:bookmarkStart w:id="1" w:name="_Hlk12612799"/>
      <w:r w:rsidRPr="00A63C0B">
        <w:t xml:space="preserve">of patients with a diagnosis of heart failure </w:t>
      </w:r>
      <w:bookmarkEnd w:id="1"/>
      <w:r w:rsidR="00B269FB">
        <w:t>a</w:t>
      </w:r>
      <w:r w:rsidR="00DA5126">
        <w:t>fter</w:t>
      </w:r>
      <w:r w:rsidRPr="00A63C0B">
        <w:t xml:space="preserve"> </w:t>
      </w:r>
      <w:r w:rsidR="00B269FB">
        <w:t>(</w:t>
      </w:r>
      <w:r w:rsidR="00B269FB" w:rsidRPr="00B269FB">
        <w:rPr>
          <w:i/>
          <w:iCs/>
        </w:rPr>
        <w:t xml:space="preserve">start </w:t>
      </w:r>
      <w:r w:rsidRPr="00B269FB">
        <w:rPr>
          <w:i/>
          <w:iCs/>
        </w:rPr>
        <w:t>date</w:t>
      </w:r>
      <w:r w:rsidR="00B269FB">
        <w:t>)</w:t>
      </w:r>
      <w:r w:rsidRPr="00A63C0B">
        <w:t xml:space="preserve"> which has been confirmed by an echocardiogram or by specialist assessment between 3 months before or 3 months after entering on to the register.</w:t>
      </w:r>
    </w:p>
    <w:p w14:paraId="18778417" w14:textId="44B2D166" w:rsidR="00806B97" w:rsidRPr="00806B97" w:rsidRDefault="00806B97" w:rsidP="00806B97">
      <w:pPr>
        <w:pStyle w:val="Heading1"/>
      </w:pPr>
      <w:r w:rsidRPr="00806B97">
        <w:t xml:space="preserve">Indicator type </w:t>
      </w:r>
    </w:p>
    <w:p w14:paraId="119100DA" w14:textId="417B606E" w:rsidR="00806B97" w:rsidRPr="00A63C0B" w:rsidRDefault="00806B97" w:rsidP="00D141B1">
      <w:pPr>
        <w:pStyle w:val="NICEnormal"/>
      </w:pPr>
      <w:r w:rsidRPr="00A63C0B">
        <w:t xml:space="preserve">General practice indicator suitable for </w:t>
      </w:r>
      <w:r w:rsidR="000E7E9F" w:rsidRPr="00A63C0B">
        <w:t xml:space="preserve">use in </w:t>
      </w:r>
      <w:r w:rsidRPr="00A63C0B">
        <w:t xml:space="preserve">the </w:t>
      </w:r>
      <w:r w:rsidR="00F467D5">
        <w:t>QOF</w:t>
      </w:r>
      <w:r w:rsidRPr="00A63C0B">
        <w:t>.</w:t>
      </w:r>
    </w:p>
    <w:p w14:paraId="20705D2C" w14:textId="4D37CAD8" w:rsidR="00E202F5" w:rsidRDefault="00E202F5" w:rsidP="006E3BEB">
      <w:pPr>
        <w:pStyle w:val="Heading1"/>
        <w:rPr>
          <w:rFonts w:cs="Arial"/>
        </w:rPr>
      </w:pPr>
      <w:r w:rsidRPr="00402391">
        <w:rPr>
          <w:rFonts w:cs="Arial"/>
        </w:rPr>
        <w:t>Introduction</w:t>
      </w:r>
    </w:p>
    <w:p w14:paraId="026DF999" w14:textId="4D401870" w:rsidR="00395771" w:rsidRPr="00684D78" w:rsidRDefault="00C86D9E" w:rsidP="00395771">
      <w:pPr>
        <w:pStyle w:val="NICEnormal"/>
      </w:pPr>
      <w:r w:rsidRPr="00C86D9E">
        <w:t xml:space="preserve">Heart failure is a complex clinical syndrome of symptoms and signs that suggest the efficiency of the heart as a pump is impaired. It is caused by structural or functional abnormalities of the heart. </w:t>
      </w:r>
      <w:bookmarkStart w:id="2" w:name="_Hlk14780812"/>
      <w:r w:rsidR="00E671AA">
        <w:fldChar w:fldCharType="begin"/>
      </w:r>
      <w:r w:rsidR="00E671AA">
        <w:instrText xml:space="preserve"> HYPERLINK "https://digital.nhs.uk/data-and-information/publications/statistical/quality-and-outcomes-framework-achievement-prevalence-and-exceptions-data/2017-18" </w:instrText>
      </w:r>
      <w:r w:rsidR="00E671AA">
        <w:fldChar w:fldCharType="separate"/>
      </w:r>
      <w:r w:rsidR="00E671AA" w:rsidRPr="00680B3B">
        <w:rPr>
          <w:rStyle w:val="Hyperlink"/>
        </w:rPr>
        <w:t>QOF data for 2017/18</w:t>
      </w:r>
      <w:r w:rsidR="00E671AA">
        <w:fldChar w:fldCharType="end"/>
      </w:r>
      <w:r w:rsidR="00E671AA">
        <w:t xml:space="preserve"> shows around 486,000 people in England are currently on a general practice heart failure register</w:t>
      </w:r>
      <w:r w:rsidR="00F86B54">
        <w:t xml:space="preserve">. </w:t>
      </w:r>
      <w:bookmarkEnd w:id="2"/>
      <w:r w:rsidRPr="00C86D9E">
        <w:t xml:space="preserve">Improvements in care have increased survival for people with </w:t>
      </w:r>
      <w:proofErr w:type="spellStart"/>
      <w:r w:rsidRPr="00C86D9E">
        <w:t>ischaemic</w:t>
      </w:r>
      <w:proofErr w:type="spellEnd"/>
      <w:r w:rsidRPr="00C86D9E">
        <w:t xml:space="preserve"> heart disease, and treatments for heart failure have become more effective. But the overall prevalence of heart failure is rising because of population ageing and increasing rates of obesity</w:t>
      </w:r>
      <w:r w:rsidR="00395771" w:rsidRPr="00395771">
        <w:t xml:space="preserve">. </w:t>
      </w:r>
    </w:p>
    <w:p w14:paraId="5CBA37E8" w14:textId="6F58C6BE" w:rsidR="006F0A86" w:rsidRDefault="006F0A86" w:rsidP="00126C3F">
      <w:pPr>
        <w:pStyle w:val="Heading1"/>
        <w:rPr>
          <w:i/>
        </w:rPr>
      </w:pPr>
      <w:r w:rsidRPr="00011273">
        <w:t>Rationale</w:t>
      </w:r>
    </w:p>
    <w:p w14:paraId="3587C87B" w14:textId="16085ABD" w:rsidR="00C86D9E" w:rsidRDefault="00C86D9E" w:rsidP="00C86D9E">
      <w:pPr>
        <w:pStyle w:val="NICEnormal"/>
      </w:pPr>
      <w:r>
        <w:t xml:space="preserve">The aim </w:t>
      </w:r>
      <w:r w:rsidR="00C13A2F">
        <w:t xml:space="preserve">of this indicator </w:t>
      </w:r>
      <w:r>
        <w:t xml:space="preserve">is to </w:t>
      </w:r>
      <w:r w:rsidR="00C13A2F">
        <w:t xml:space="preserve">encourage practices to </w:t>
      </w:r>
      <w:r>
        <w:t>confirm diagnos</w:t>
      </w:r>
      <w:r w:rsidR="00C13A2F">
        <w:t>e</w:t>
      </w:r>
      <w:r>
        <w:t xml:space="preserve">s </w:t>
      </w:r>
      <w:r w:rsidR="00C13A2F">
        <w:t xml:space="preserve">of heart failure </w:t>
      </w:r>
      <w:r>
        <w:t>and establish the underlying cause</w:t>
      </w:r>
      <w:r w:rsidR="00C13A2F">
        <w:t>s</w:t>
      </w:r>
      <w:r>
        <w:t xml:space="preserve">. </w:t>
      </w:r>
    </w:p>
    <w:p w14:paraId="127BEC02" w14:textId="61FC4759" w:rsidR="00C86D9E" w:rsidRDefault="00C86D9E" w:rsidP="00C86D9E">
      <w:pPr>
        <w:pStyle w:val="NICEnormal"/>
      </w:pPr>
      <w:r>
        <w:t xml:space="preserve">Symptoms and signs suggestive of heart failure are not always </w:t>
      </w:r>
      <w:proofErr w:type="gramStart"/>
      <w:r>
        <w:t>sufficient</w:t>
      </w:r>
      <w:proofErr w:type="gramEnd"/>
      <w:r>
        <w:t xml:space="preserve"> to make a definitive diagnosis and further investigation is usually required to confirm cardiac dysfunction and to identify causes. The NICE guideline for chronic heart failure recommends that </w:t>
      </w:r>
      <w:r w:rsidR="00BB5DD3">
        <w:t xml:space="preserve">the results of </w:t>
      </w:r>
      <w:r>
        <w:t xml:space="preserve">serum natriuretic peptides </w:t>
      </w:r>
      <w:r w:rsidR="00BB5DD3">
        <w:t xml:space="preserve">tests </w:t>
      </w:r>
      <w:r>
        <w:t xml:space="preserve">should be </w:t>
      </w:r>
      <w:r w:rsidR="00BB5DD3">
        <w:t xml:space="preserve">used to </w:t>
      </w:r>
      <w:r>
        <w:t xml:space="preserve">determine whether </w:t>
      </w:r>
      <w:r w:rsidR="00BB5DD3">
        <w:t xml:space="preserve">people with suspected heart failure </w:t>
      </w:r>
      <w:r>
        <w:lastRenderedPageBreak/>
        <w:t>should be referred</w:t>
      </w:r>
      <w:r w:rsidR="00BB5DD3">
        <w:t xml:space="preserve"> onwards</w:t>
      </w:r>
      <w:r>
        <w:t xml:space="preserve">. People with raised serum natriuretic peptides should have echocardiography and specialist assessment within 6 weeks, but for those with very high levels this should be done more urgently, within 2 weeks. The NICE guideline for acute heart failure recommends that people with new suspected acute heart failure who have raised natriuretic peptides should have echocardiography within 48 hours of admission to hospital.  </w:t>
      </w:r>
    </w:p>
    <w:p w14:paraId="7A444F2C" w14:textId="0AEFBC2F" w:rsidR="00BD6253" w:rsidRDefault="00C86D9E" w:rsidP="00C86D9E">
      <w:pPr>
        <w:pStyle w:val="NICEnormal"/>
      </w:pPr>
      <w:r>
        <w:t xml:space="preserve">For the purposes of a primary care indicator, achievement requires either echocardiography or specialist assessment to be performed, because many people with heart failure are diagnosed after specialist referral or during hospital admission, and some may have their diagnosis confirmed by tests such as cardiac scintigraphy or angiography, rather than echocardiography. </w:t>
      </w:r>
    </w:p>
    <w:p w14:paraId="69D4A75D" w14:textId="77777777" w:rsidR="00D141B1" w:rsidRDefault="00D141B1" w:rsidP="00D141B1">
      <w:pPr>
        <w:pStyle w:val="Heading1"/>
        <w:rPr>
          <w:i/>
        </w:rPr>
      </w:pPr>
      <w:r w:rsidRPr="001F2B33">
        <w:t xml:space="preserve">Source guidance </w:t>
      </w:r>
    </w:p>
    <w:p w14:paraId="1E259BBD" w14:textId="6B324327" w:rsidR="00D141B1" w:rsidRDefault="00BC1681" w:rsidP="00041469">
      <w:pPr>
        <w:pStyle w:val="NICEnormal"/>
      </w:pPr>
      <w:hyperlink r:id="rId8" w:history="1">
        <w:r w:rsidR="00DF7828" w:rsidRPr="005275D3">
          <w:rPr>
            <w:rStyle w:val="Hyperlink"/>
          </w:rPr>
          <w:t>Chronic heart failure in adults</w:t>
        </w:r>
      </w:hyperlink>
      <w:r w:rsidR="005275D3">
        <w:t xml:space="preserve"> (2018)</w:t>
      </w:r>
      <w:r w:rsidR="00DF7828">
        <w:t xml:space="preserve"> </w:t>
      </w:r>
      <w:r w:rsidR="00D141B1" w:rsidRPr="00BD6253">
        <w:t>NICE guideline</w:t>
      </w:r>
      <w:r w:rsidR="005275D3">
        <w:t xml:space="preserve"> NG106</w:t>
      </w:r>
      <w:r w:rsidR="00C13A2F">
        <w:t>, r</w:t>
      </w:r>
      <w:r w:rsidR="00D141B1" w:rsidRPr="00BD6253">
        <w:t>ecommendation</w:t>
      </w:r>
      <w:r w:rsidR="00C13A2F">
        <w:t>s</w:t>
      </w:r>
      <w:r w:rsidR="005275D3">
        <w:t xml:space="preserve"> 1.2.3</w:t>
      </w:r>
      <w:r w:rsidR="00C13A2F">
        <w:t xml:space="preserve"> and </w:t>
      </w:r>
      <w:r w:rsidR="005275D3">
        <w:t>1.2.4</w:t>
      </w:r>
      <w:r w:rsidR="005275D3" w:rsidRPr="005275D3">
        <w:t>.</w:t>
      </w:r>
      <w:r w:rsidR="005275D3">
        <w:t xml:space="preserve"> </w:t>
      </w:r>
    </w:p>
    <w:p w14:paraId="0AD1F221" w14:textId="6C30F3BC" w:rsidR="00E66A24" w:rsidRPr="00BD6253" w:rsidRDefault="00BC1681" w:rsidP="00041469">
      <w:pPr>
        <w:pStyle w:val="NICEnormal"/>
      </w:pPr>
      <w:hyperlink r:id="rId9" w:history="1">
        <w:r w:rsidR="00E66A24" w:rsidRPr="00E66A24">
          <w:rPr>
            <w:rStyle w:val="Hyperlink"/>
          </w:rPr>
          <w:t>Acute heart failure</w:t>
        </w:r>
      </w:hyperlink>
      <w:r w:rsidR="00E66A24">
        <w:t xml:space="preserve"> (2014) </w:t>
      </w:r>
      <w:r w:rsidR="00E66A24" w:rsidRPr="00BD6253">
        <w:t>NICE guideline</w:t>
      </w:r>
      <w:r w:rsidR="00E66A24">
        <w:t xml:space="preserve"> CG187</w:t>
      </w:r>
      <w:r w:rsidR="00C13A2F">
        <w:t>, r</w:t>
      </w:r>
      <w:r w:rsidR="00E66A24">
        <w:t>ecommendation</w:t>
      </w:r>
      <w:r w:rsidR="00C13A2F">
        <w:t xml:space="preserve">s </w:t>
      </w:r>
      <w:r w:rsidR="00E66A24">
        <w:t>1.2.2</w:t>
      </w:r>
      <w:r w:rsidR="00C13A2F">
        <w:t xml:space="preserve">, </w:t>
      </w:r>
      <w:r w:rsidR="00E66A24">
        <w:t>1.2.3</w:t>
      </w:r>
      <w:r w:rsidR="00C13A2F">
        <w:t xml:space="preserve"> and</w:t>
      </w:r>
      <w:r w:rsidR="00E66A24">
        <w:t xml:space="preserve"> 1.2.4.</w:t>
      </w:r>
    </w:p>
    <w:p w14:paraId="05AD89C4" w14:textId="77777777" w:rsidR="00D141B1" w:rsidRDefault="00D141B1" w:rsidP="00126C3F">
      <w:pPr>
        <w:pStyle w:val="Heading1"/>
      </w:pPr>
      <w:r>
        <w:t xml:space="preserve">Specification </w:t>
      </w:r>
    </w:p>
    <w:p w14:paraId="4B62A813" w14:textId="421A501A" w:rsidR="0009195D" w:rsidRDefault="00D141B1" w:rsidP="00D141B1">
      <w:pPr>
        <w:pStyle w:val="NICEnormal"/>
      </w:pPr>
      <w:r>
        <w:t xml:space="preserve">Numerator: </w:t>
      </w:r>
      <w:r w:rsidR="00E66A24">
        <w:t xml:space="preserve">The number of patients in the denominator </w:t>
      </w:r>
      <w:r w:rsidR="00E66A24" w:rsidRPr="00E66A24">
        <w:t>with a diagnosis</w:t>
      </w:r>
      <w:r w:rsidR="00E66A24">
        <w:t xml:space="preserve"> of heart failure</w:t>
      </w:r>
      <w:r w:rsidR="00E66A24" w:rsidRPr="00E66A24">
        <w:t xml:space="preserve"> confirmed by an echocardiogram or by specialist assessment between 3 months before or 3 months after entering on to the register</w:t>
      </w:r>
      <w:r w:rsidR="00E66A24">
        <w:t xml:space="preserve">. </w:t>
      </w:r>
    </w:p>
    <w:p w14:paraId="06B62F8F" w14:textId="4889D3C3" w:rsidR="00D141B1" w:rsidRDefault="00D141B1" w:rsidP="00D141B1">
      <w:pPr>
        <w:pStyle w:val="NICEnormal"/>
      </w:pPr>
      <w:r>
        <w:t xml:space="preserve">Denominator: </w:t>
      </w:r>
      <w:r w:rsidR="00E66A24">
        <w:t xml:space="preserve">The number </w:t>
      </w:r>
      <w:r w:rsidR="00E66A24" w:rsidRPr="00E66A24">
        <w:t xml:space="preserve">of patients </w:t>
      </w:r>
      <w:r w:rsidR="00E66A24">
        <w:t>on the heart failure register</w:t>
      </w:r>
      <w:r w:rsidR="00041469">
        <w:t>.</w:t>
      </w:r>
    </w:p>
    <w:p w14:paraId="04501E11" w14:textId="44E5C748" w:rsidR="0009195D" w:rsidRDefault="0009195D" w:rsidP="00D141B1">
      <w:pPr>
        <w:pStyle w:val="NICEnormal"/>
      </w:pPr>
      <w:r>
        <w:t>Calculation</w:t>
      </w:r>
      <w:r w:rsidRPr="00E66A24">
        <w:t>: (</w:t>
      </w:r>
      <w:r w:rsidR="00041469">
        <w:t>n</w:t>
      </w:r>
      <w:r w:rsidRPr="00E66A24">
        <w:t>umerator/denominator)</w:t>
      </w:r>
      <w:r w:rsidR="00F467D5">
        <w:t xml:space="preserve"> </w:t>
      </w:r>
      <w:r w:rsidRPr="00E66A24">
        <w:t>*</w:t>
      </w:r>
      <w:r w:rsidR="00F467D5">
        <w:t xml:space="preserve"> </w:t>
      </w:r>
      <w:r w:rsidRPr="00E66A24">
        <w:t>100</w:t>
      </w:r>
      <w:r w:rsidR="00F467D5">
        <w:t>.</w:t>
      </w:r>
    </w:p>
    <w:p w14:paraId="200701E0" w14:textId="1EC15FE3" w:rsidR="00D141B1" w:rsidRDefault="00D141B1" w:rsidP="00D141B1">
      <w:pPr>
        <w:pStyle w:val="NICEnormal"/>
      </w:pPr>
      <w:r>
        <w:t xml:space="preserve">Exclusions: </w:t>
      </w:r>
      <w:r w:rsidR="00BB5DD3">
        <w:t>None</w:t>
      </w:r>
      <w:r w:rsidR="00DF45AD">
        <w:t xml:space="preserve">. </w:t>
      </w:r>
    </w:p>
    <w:p w14:paraId="15239063" w14:textId="29A2A097" w:rsidR="00706451" w:rsidRDefault="00706451" w:rsidP="00D141B1">
      <w:pPr>
        <w:pStyle w:val="NICEnormal"/>
      </w:pPr>
      <w:r>
        <w:t xml:space="preserve">Minimum population: </w:t>
      </w:r>
      <w:r w:rsidR="000D5395" w:rsidRPr="00041469">
        <w:t xml:space="preserve">The indicator would be appropriate </w:t>
      </w:r>
      <w:r w:rsidR="00391F4B" w:rsidRPr="00041469">
        <w:t xml:space="preserve">to assess performance </w:t>
      </w:r>
      <w:r w:rsidR="003B53D0" w:rsidRPr="00041469">
        <w:t xml:space="preserve">at </w:t>
      </w:r>
      <w:r w:rsidR="00391F4B" w:rsidRPr="00041469">
        <w:t>individual</w:t>
      </w:r>
      <w:r w:rsidR="000D5395" w:rsidRPr="00041469">
        <w:t xml:space="preserve"> general practice</w:t>
      </w:r>
      <w:r w:rsidR="00391F4B" w:rsidRPr="00041469">
        <w:t xml:space="preserve"> level</w:t>
      </w:r>
      <w:r w:rsidR="000D5395" w:rsidRPr="00041469">
        <w:t xml:space="preserve">. </w:t>
      </w:r>
    </w:p>
    <w:p w14:paraId="129ECA00" w14:textId="1BB02C27" w:rsidR="0009195D" w:rsidRPr="0009195D" w:rsidRDefault="0009195D" w:rsidP="0009195D">
      <w:pPr>
        <w:pStyle w:val="Heading1"/>
      </w:pPr>
      <w:r w:rsidRPr="0009195D">
        <w:t>Further information</w:t>
      </w:r>
    </w:p>
    <w:p w14:paraId="3C130348" w14:textId="77777777" w:rsidR="006D297F" w:rsidRPr="0009195D" w:rsidRDefault="006D297F" w:rsidP="006D297F">
      <w:pPr>
        <w:pStyle w:val="NICEnormal"/>
      </w:pPr>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p>
    <w:p w14:paraId="70B822BC" w14:textId="437D6185" w:rsidR="0009195D" w:rsidRPr="0009195D" w:rsidRDefault="0009195D" w:rsidP="006D297F">
      <w:pPr>
        <w:pStyle w:val="NICEnormal"/>
      </w:pPr>
    </w:p>
    <w:sectPr w:rsidR="0009195D" w:rsidRPr="0009195D" w:rsidSect="003D61B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DAB60" w14:textId="77777777" w:rsidR="00694765" w:rsidRDefault="00694765" w:rsidP="00446BEE">
      <w:r>
        <w:separator/>
      </w:r>
    </w:p>
  </w:endnote>
  <w:endnote w:type="continuationSeparator" w:id="0">
    <w:p w14:paraId="109F5168" w14:textId="77777777" w:rsidR="00694765" w:rsidRDefault="00694765"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E7C94" w14:textId="79B34649" w:rsidR="00245B12" w:rsidRPr="00EA7F52" w:rsidRDefault="00D141B1" w:rsidP="00D141B1">
    <w:pPr>
      <w:pStyle w:val="Footer"/>
    </w:pPr>
    <w:r>
      <w:t>NICE indicator guidance:</w:t>
    </w:r>
    <w:r w:rsidR="00DF7828">
      <w:t xml:space="preserve"> NM1</w:t>
    </w:r>
    <w:r w:rsidR="00636D09">
      <w:t>71</w:t>
    </w:r>
    <w:r w:rsidR="00E66A24">
      <w:t xml:space="preserve">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2B37" w14:textId="77777777" w:rsidR="00694765" w:rsidRDefault="00694765" w:rsidP="00446BEE">
      <w:r>
        <w:separator/>
      </w:r>
    </w:p>
  </w:footnote>
  <w:footnote w:type="continuationSeparator" w:id="0">
    <w:p w14:paraId="5B8D5C77" w14:textId="77777777" w:rsidR="00694765" w:rsidRDefault="00694765"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30A82"/>
    <w:multiLevelType w:val="hybridMultilevel"/>
    <w:tmpl w:val="28B069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1"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A1309"/>
    <w:multiLevelType w:val="hybridMultilevel"/>
    <w:tmpl w:val="E99A384C"/>
    <w:lvl w:ilvl="0" w:tplc="7116E0B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3"/>
  </w:num>
  <w:num w:numId="21">
    <w:abstractNumId w:val="14"/>
  </w:num>
  <w:num w:numId="22">
    <w:abstractNumId w:val="18"/>
  </w:num>
  <w:num w:numId="23">
    <w:abstractNumId w:val="19"/>
  </w:num>
  <w:num w:numId="24">
    <w:abstractNumId w:val="23"/>
  </w:num>
  <w:num w:numId="25">
    <w:abstractNumId w:val="21"/>
  </w:num>
  <w:num w:numId="26">
    <w:abstractNumId w:val="29"/>
  </w:num>
  <w:num w:numId="27">
    <w:abstractNumId w:val="28"/>
  </w:num>
  <w:num w:numId="28">
    <w:abstractNumId w:val="31"/>
  </w:num>
  <w:num w:numId="29">
    <w:abstractNumId w:val="15"/>
  </w:num>
  <w:num w:numId="30">
    <w:abstractNumId w:val="16"/>
  </w:num>
  <w:num w:numId="31">
    <w:abstractNumId w:val="12"/>
  </w:num>
  <w:num w:numId="32">
    <w:abstractNumId w:val="26"/>
  </w:num>
  <w:num w:numId="33">
    <w:abstractNumId w:val="30"/>
  </w:num>
  <w:num w:numId="34">
    <w:abstractNumId w:val="20"/>
  </w:num>
  <w:num w:numId="35">
    <w:abstractNumId w:val="11"/>
  </w:num>
  <w:num w:numId="36">
    <w:abstractNumId w:val="23"/>
  </w:num>
  <w:num w:numId="37">
    <w:abstractNumId w:val="25"/>
  </w:num>
  <w:num w:numId="38">
    <w:abstractNumId w:val="22"/>
  </w:num>
  <w:num w:numId="39">
    <w:abstractNumId w:val="1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1469"/>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29E"/>
    <w:rsid w:val="002819D7"/>
    <w:rsid w:val="002826F0"/>
    <w:rsid w:val="0028623E"/>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57A3C"/>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95771"/>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275D3"/>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572D"/>
    <w:rsid w:val="00610F28"/>
    <w:rsid w:val="006203A9"/>
    <w:rsid w:val="006241CC"/>
    <w:rsid w:val="00631D73"/>
    <w:rsid w:val="00633DB7"/>
    <w:rsid w:val="00636D09"/>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297F"/>
    <w:rsid w:val="006D316E"/>
    <w:rsid w:val="006D43D7"/>
    <w:rsid w:val="006D71D4"/>
    <w:rsid w:val="006E3BEB"/>
    <w:rsid w:val="006F0A86"/>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52CB"/>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63C0B"/>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69FB"/>
    <w:rsid w:val="00B2706C"/>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B5DD3"/>
    <w:rsid w:val="00BC05E2"/>
    <w:rsid w:val="00BC1681"/>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13A2F"/>
    <w:rsid w:val="00C206B2"/>
    <w:rsid w:val="00C25D8A"/>
    <w:rsid w:val="00C35731"/>
    <w:rsid w:val="00C42C69"/>
    <w:rsid w:val="00C46D9D"/>
    <w:rsid w:val="00C4726C"/>
    <w:rsid w:val="00C478C4"/>
    <w:rsid w:val="00C625B6"/>
    <w:rsid w:val="00C66A0A"/>
    <w:rsid w:val="00C67481"/>
    <w:rsid w:val="00C80100"/>
    <w:rsid w:val="00C80EC7"/>
    <w:rsid w:val="00C8355F"/>
    <w:rsid w:val="00C86D9E"/>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126"/>
    <w:rsid w:val="00DA5875"/>
    <w:rsid w:val="00DA7D68"/>
    <w:rsid w:val="00DB0256"/>
    <w:rsid w:val="00DB20D9"/>
    <w:rsid w:val="00DC047A"/>
    <w:rsid w:val="00DC06BC"/>
    <w:rsid w:val="00DC28B0"/>
    <w:rsid w:val="00DD5F41"/>
    <w:rsid w:val="00DD6008"/>
    <w:rsid w:val="00DE1024"/>
    <w:rsid w:val="00DE4457"/>
    <w:rsid w:val="00DF45AD"/>
    <w:rsid w:val="00DF7828"/>
    <w:rsid w:val="00DF7DE7"/>
    <w:rsid w:val="00E02ADB"/>
    <w:rsid w:val="00E05591"/>
    <w:rsid w:val="00E06D6C"/>
    <w:rsid w:val="00E131B5"/>
    <w:rsid w:val="00E202F5"/>
    <w:rsid w:val="00E22E21"/>
    <w:rsid w:val="00E24349"/>
    <w:rsid w:val="00E33001"/>
    <w:rsid w:val="00E338B1"/>
    <w:rsid w:val="00E37339"/>
    <w:rsid w:val="00E41AA3"/>
    <w:rsid w:val="00E51920"/>
    <w:rsid w:val="00E64120"/>
    <w:rsid w:val="00E660A1"/>
    <w:rsid w:val="00E66A24"/>
    <w:rsid w:val="00E671AA"/>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F014C2"/>
    <w:rsid w:val="00F025CE"/>
    <w:rsid w:val="00F050A1"/>
    <w:rsid w:val="00F055F1"/>
    <w:rsid w:val="00F07B2C"/>
    <w:rsid w:val="00F13F5B"/>
    <w:rsid w:val="00F35DD0"/>
    <w:rsid w:val="00F362B0"/>
    <w:rsid w:val="00F467D5"/>
    <w:rsid w:val="00F472B7"/>
    <w:rsid w:val="00F546AA"/>
    <w:rsid w:val="00F553DE"/>
    <w:rsid w:val="00F56D0B"/>
    <w:rsid w:val="00F610AF"/>
    <w:rsid w:val="00F829F3"/>
    <w:rsid w:val="00F85171"/>
    <w:rsid w:val="00F86B54"/>
    <w:rsid w:val="00F9515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6/chapter/Recommend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ice.org.uk/Standards-and-Indicators/index" TargetMode="External"/><Relationship Id="rId4" Type="http://schemas.openxmlformats.org/officeDocument/2006/relationships/settings" Target="settings.xml"/><Relationship Id="rId9" Type="http://schemas.openxmlformats.org/officeDocument/2006/relationships/hyperlink" Target="https://www.nice.org.uk/guidance/cg1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35749-F666-4762-9684-4EB7FB86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7F0D1A54</Template>
  <TotalTime>0</TotalTime>
  <Pages>3</Pages>
  <Words>477</Words>
  <Characters>3122</Characters>
  <Application>Microsoft Office Word</Application>
  <DocSecurity>0</DocSecurity>
  <Lines>26</Lines>
  <Paragraphs>7</Paragraphs>
  <ScaleCrop>false</ScaleCrop>
  <Company/>
  <LinksUpToDate>false</LinksUpToDate>
  <CharactersWithSpaces>3592</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2020-02-10T13:35:00Z</dcterms:created>
  <dcterms:modified xsi:type="dcterms:W3CDTF">2020-02-10T13:35:00Z</dcterms:modified>
</cp:coreProperties>
</file>