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448801C5" w:rsidR="00B8026E" w:rsidRDefault="00B8026E" w:rsidP="00B8026E">
      <w:pPr>
        <w:pStyle w:val="NICEnormal"/>
      </w:pPr>
      <w:r>
        <w:t xml:space="preserve">Date first published on NICE menu: </w:t>
      </w:r>
      <w:r w:rsidR="00FB4DDA">
        <w:t>August 2019</w:t>
      </w:r>
      <w:r w:rsidR="00A63C0B" w:rsidRPr="00A63C0B">
        <w:t>.</w:t>
      </w:r>
    </w:p>
    <w:p w14:paraId="06BAB3FE" w14:textId="30B8A9AD" w:rsidR="00B8026E" w:rsidRPr="00126C3F" w:rsidRDefault="00B8026E" w:rsidP="00B8026E">
      <w:pPr>
        <w:pStyle w:val="NICEnormal"/>
        <w:rPr>
          <w:b/>
        </w:rPr>
      </w:pPr>
      <w:r>
        <w:t>Last update</w:t>
      </w:r>
      <w:r w:rsidRPr="00B8026E">
        <w:t xml:space="preserve">: </w:t>
      </w:r>
      <w:r w:rsidR="00FB4DDA">
        <w:t>N/A</w:t>
      </w:r>
    </w:p>
    <w:p w14:paraId="6107852F" w14:textId="132B5E0D" w:rsidR="006F0A86" w:rsidRPr="00126C3F" w:rsidRDefault="006F0A86" w:rsidP="00126C3F">
      <w:pPr>
        <w:pStyle w:val="Heading1"/>
        <w:rPr>
          <w:sz w:val="24"/>
          <w:szCs w:val="24"/>
        </w:rPr>
      </w:pPr>
      <w:r w:rsidRPr="00126C3F">
        <w:t xml:space="preserve">Indicator </w:t>
      </w:r>
      <w:r w:rsidR="00A63C0B">
        <w:t>N</w:t>
      </w:r>
      <w:r w:rsidR="009760DA">
        <w:t>M172</w:t>
      </w:r>
    </w:p>
    <w:p w14:paraId="406DC9CE" w14:textId="579B2C2F" w:rsidR="00212D33" w:rsidRDefault="00C514BF" w:rsidP="00D141B1">
      <w:pPr>
        <w:pStyle w:val="NICEnormal"/>
        <w:rPr>
          <w:highlight w:val="lightGray"/>
        </w:rPr>
      </w:pPr>
      <w:r w:rsidRPr="00C514BF">
        <w:t>The percentage of patients with a current diagnosis of heart failure due to left ventricular systolic dysfunction, who are currently treated with an ACE-I or ARB.</w:t>
      </w:r>
    </w:p>
    <w:p w14:paraId="18778417" w14:textId="44B2D166" w:rsidR="00806B97" w:rsidRPr="00806B97" w:rsidRDefault="00806B97" w:rsidP="00806B97">
      <w:pPr>
        <w:pStyle w:val="Heading1"/>
      </w:pPr>
      <w:r w:rsidRPr="00806B97">
        <w:t xml:space="preserve">Indicator type </w:t>
      </w:r>
    </w:p>
    <w:p w14:paraId="772E2DA5" w14:textId="77AC8D05" w:rsidR="00FB4DDA" w:rsidRPr="00505488" w:rsidRDefault="00FB4DDA" w:rsidP="00FB4DDA">
      <w:pPr>
        <w:pStyle w:val="NICEnormal"/>
      </w:pPr>
      <w:r w:rsidRPr="00505488">
        <w:t xml:space="preserve">General practice indicator suitable for use in the </w:t>
      </w:r>
      <w:r w:rsidR="00EF05A7">
        <w:t>QOF</w:t>
      </w:r>
      <w:r w:rsidRPr="00505488">
        <w:t>.</w:t>
      </w:r>
    </w:p>
    <w:p w14:paraId="20705D2C" w14:textId="4D37CAD8" w:rsidR="00E202F5" w:rsidRDefault="00E202F5" w:rsidP="006E3BEB">
      <w:pPr>
        <w:pStyle w:val="Heading1"/>
        <w:rPr>
          <w:rFonts w:cs="Arial"/>
        </w:rPr>
      </w:pPr>
      <w:r w:rsidRPr="00402391">
        <w:rPr>
          <w:rFonts w:cs="Arial"/>
        </w:rPr>
        <w:t>Introduction</w:t>
      </w:r>
    </w:p>
    <w:p w14:paraId="026DF999" w14:textId="7493AF99" w:rsidR="00395771" w:rsidRDefault="00C86D9E" w:rsidP="00395771">
      <w:pPr>
        <w:pStyle w:val="NICEnormal"/>
      </w:pPr>
      <w:r w:rsidRPr="00C86D9E">
        <w:t xml:space="preserve">Heart failure is a complex clinical syndrome of symptoms and signs that suggest the efficiency of the heart as a pump is impaired. It is caused by structural or functional abnormalities of the heart. </w:t>
      </w:r>
      <w:bookmarkStart w:id="0" w:name="_Hlk14780812"/>
      <w:r w:rsidR="003A223F">
        <w:fldChar w:fldCharType="begin"/>
      </w:r>
      <w:r w:rsidR="003A223F">
        <w:instrText xml:space="preserve"> HYPERLINK "https://digital.nhs.uk/data-and-information/publications/statistical/quality-and-outcomes-framework-achievement-prevalence-and-exceptions-data/2017-18" </w:instrText>
      </w:r>
      <w:r w:rsidR="003A223F">
        <w:fldChar w:fldCharType="separate"/>
      </w:r>
      <w:r w:rsidR="003A223F" w:rsidRPr="00680B3B">
        <w:rPr>
          <w:rStyle w:val="Hyperlink"/>
        </w:rPr>
        <w:t>QOF data for 2017/18</w:t>
      </w:r>
      <w:r w:rsidR="003A223F">
        <w:fldChar w:fldCharType="end"/>
      </w:r>
      <w:r w:rsidR="003A223F">
        <w:t xml:space="preserve"> shows around 486,000 people in England are currently on a general practice heart failure register.</w:t>
      </w:r>
      <w:bookmarkEnd w:id="0"/>
      <w:r w:rsidR="003A223F">
        <w:t xml:space="preserve"> </w:t>
      </w:r>
      <w:bookmarkStart w:id="1" w:name="_GoBack"/>
      <w:bookmarkEnd w:id="1"/>
      <w:r w:rsidRPr="00C86D9E">
        <w:t>Improvements in care have increased survival for people with ischaemic heart disease, and treatments for heart failure have become more effective. But the overall prevalence of heart failure is rising because of population ageing and increasing rates of obesity</w:t>
      </w:r>
      <w:r w:rsidR="00395771" w:rsidRPr="00395771">
        <w:t xml:space="preserve">. </w:t>
      </w:r>
    </w:p>
    <w:p w14:paraId="5CBA37E8" w14:textId="6FA02499" w:rsidR="006F0A86" w:rsidRDefault="006F0A86" w:rsidP="00126C3F">
      <w:pPr>
        <w:pStyle w:val="Heading1"/>
      </w:pPr>
      <w:r w:rsidRPr="00011273">
        <w:t>Rationale</w:t>
      </w:r>
    </w:p>
    <w:p w14:paraId="76ACD690" w14:textId="07D48DE9" w:rsidR="006001C5" w:rsidRDefault="006001C5" w:rsidP="006001C5">
      <w:pPr>
        <w:pStyle w:val="Paragraph"/>
      </w:pPr>
      <w:r>
        <w:t xml:space="preserve">The aim of treatment </w:t>
      </w:r>
      <w:r w:rsidR="009A255C">
        <w:t xml:space="preserve">with an ACE inhibitor or ARB </w:t>
      </w:r>
      <w:r>
        <w:t xml:space="preserve">is to reduce symptoms, reduce hospitalisations and improve survival </w:t>
      </w:r>
      <w:bookmarkStart w:id="2" w:name="_Hlk14167027"/>
      <w:r>
        <w:t>in people with heart failure due to left ventricular systolic dysfunction</w:t>
      </w:r>
      <w:bookmarkEnd w:id="2"/>
      <w:r>
        <w:t xml:space="preserve">. </w:t>
      </w:r>
    </w:p>
    <w:p w14:paraId="23F97D18" w14:textId="53BC7DC9" w:rsidR="00861DEF" w:rsidRDefault="006001C5" w:rsidP="006001C5">
      <w:pPr>
        <w:pStyle w:val="Paragraph"/>
      </w:pPr>
      <w:r>
        <w:t>In light of the stronger evidence base and lower cost of ACE inhibitors, the NICE guideline for chronic heart failure recommends ACE inhibitors as treatment for all people with heart failure</w:t>
      </w:r>
      <w:r w:rsidR="006C63A3">
        <w:t xml:space="preserve"> with reduced ejection fraction </w:t>
      </w:r>
      <w:r w:rsidR="006C63A3">
        <w:lastRenderedPageBreak/>
        <w:t xml:space="preserve">(HFREF) </w:t>
      </w:r>
      <w:r>
        <w:t xml:space="preserve">, or treatment with ARB only for people who have intolerable side effects with ACE inhibitors. </w:t>
      </w:r>
    </w:p>
    <w:p w14:paraId="6DA8E8C1" w14:textId="0D8CC0C1" w:rsidR="006001C5" w:rsidRPr="006001C5" w:rsidRDefault="006C63A3" w:rsidP="006001C5">
      <w:pPr>
        <w:pStyle w:val="Paragraph"/>
      </w:pPr>
      <w:bookmarkStart w:id="3" w:name="_Hlk14429787"/>
      <w:r>
        <w:t xml:space="preserve">The indicator refers to left ventricular systolic dysfunction (LVSD) rather than HFREF because it is the term historically used in GP practice. However, </w:t>
      </w:r>
      <w:r w:rsidR="00861DEF">
        <w:t xml:space="preserve">it is recommended for </w:t>
      </w:r>
      <w:r>
        <w:t xml:space="preserve">the </w:t>
      </w:r>
      <w:r w:rsidR="00861DEF">
        <w:t xml:space="preserve">ejection fraction to be recorded and </w:t>
      </w:r>
      <w:r w:rsidR="009B4B2B">
        <w:t xml:space="preserve">for the </w:t>
      </w:r>
      <w:r w:rsidR="00861DEF">
        <w:t xml:space="preserve">ACE inhibitor or ARB to </w:t>
      </w:r>
      <w:r w:rsidR="009B4B2B">
        <w:t xml:space="preserve">be prescribed to </w:t>
      </w:r>
      <w:r w:rsidR="00861DEF">
        <w:t xml:space="preserve">patients with HFREF below 40% </w:t>
      </w:r>
      <w:r w:rsidR="009B4B2B">
        <w:t xml:space="preserve">in line with </w:t>
      </w:r>
      <w:r w:rsidR="00861DEF">
        <w:t xml:space="preserve">the guideline.  </w:t>
      </w:r>
      <w:r>
        <w:t xml:space="preserve"> </w:t>
      </w:r>
    </w:p>
    <w:bookmarkEnd w:id="3"/>
    <w:p w14:paraId="69D4A75D" w14:textId="77777777" w:rsidR="00D141B1" w:rsidRDefault="00D141B1" w:rsidP="00D141B1">
      <w:pPr>
        <w:pStyle w:val="Heading1"/>
        <w:rPr>
          <w:i/>
        </w:rPr>
      </w:pPr>
      <w:r w:rsidRPr="001F2B33">
        <w:t xml:space="preserve">Source guidance </w:t>
      </w:r>
    </w:p>
    <w:p w14:paraId="658BFB42" w14:textId="6E231FC2" w:rsidR="006001C5" w:rsidRPr="00BD6253" w:rsidRDefault="003A223F" w:rsidP="00A817E5">
      <w:pPr>
        <w:pStyle w:val="NICEnormal"/>
      </w:pPr>
      <w:hyperlink r:id="rId8" w:history="1">
        <w:r w:rsidR="00DF7828" w:rsidRPr="005275D3">
          <w:rPr>
            <w:rStyle w:val="Hyperlink"/>
          </w:rPr>
          <w:t>Chronic heart failure in adults</w:t>
        </w:r>
      </w:hyperlink>
      <w:r w:rsidR="005275D3">
        <w:t xml:space="preserve"> (2018)</w:t>
      </w:r>
      <w:r w:rsidR="00DF7828">
        <w:t xml:space="preserve"> </w:t>
      </w:r>
      <w:r w:rsidR="00D141B1" w:rsidRPr="00BD6253">
        <w:t>NICE guideline</w:t>
      </w:r>
      <w:r w:rsidR="005275D3">
        <w:t xml:space="preserve"> NG106</w:t>
      </w:r>
      <w:r w:rsidR="00A817E5">
        <w:t>, r</w:t>
      </w:r>
      <w:r w:rsidR="00E66A24">
        <w:t>ecommendation</w:t>
      </w:r>
      <w:r w:rsidR="00A817E5">
        <w:t>s</w:t>
      </w:r>
      <w:r w:rsidR="00E66A24">
        <w:t xml:space="preserve"> </w:t>
      </w:r>
      <w:r w:rsidR="006001C5" w:rsidRPr="006001C5">
        <w:t>1.4.1</w:t>
      </w:r>
      <w:r w:rsidR="00A817E5">
        <w:t xml:space="preserve"> and </w:t>
      </w:r>
      <w:r w:rsidR="006001C5" w:rsidRPr="006001C5">
        <w:t>1.4.7</w:t>
      </w:r>
      <w:r w:rsidR="00A817E5">
        <w:t>.</w:t>
      </w:r>
    </w:p>
    <w:p w14:paraId="05AD89C4" w14:textId="77777777" w:rsidR="00D141B1" w:rsidRDefault="00D141B1" w:rsidP="00126C3F">
      <w:pPr>
        <w:pStyle w:val="Heading1"/>
      </w:pPr>
      <w:r>
        <w:t xml:space="preserve">Specification </w:t>
      </w:r>
    </w:p>
    <w:p w14:paraId="4B62A813" w14:textId="2402EC1E" w:rsidR="0009195D" w:rsidRDefault="00D141B1" w:rsidP="00D141B1">
      <w:pPr>
        <w:pStyle w:val="NICEnormal"/>
      </w:pPr>
      <w:r>
        <w:t xml:space="preserve">Numerator: </w:t>
      </w:r>
      <w:r w:rsidR="00E66A24">
        <w:t xml:space="preserve">The number of patients in the denominator </w:t>
      </w:r>
      <w:r w:rsidR="00387D3F" w:rsidRPr="00387D3F">
        <w:t>who are currently treated with an ACE-I or ARB</w:t>
      </w:r>
      <w:r w:rsidR="00387D3F">
        <w:t>.</w:t>
      </w:r>
    </w:p>
    <w:p w14:paraId="06B62F8F" w14:textId="4390356A" w:rsidR="00D141B1" w:rsidRDefault="00D141B1" w:rsidP="00D141B1">
      <w:pPr>
        <w:pStyle w:val="NICEnormal"/>
      </w:pPr>
      <w:r>
        <w:t xml:space="preserve">Denominator: </w:t>
      </w:r>
      <w:r w:rsidR="00E66A24">
        <w:t xml:space="preserve">The number </w:t>
      </w:r>
      <w:r w:rsidR="00E66A24" w:rsidRPr="00E66A24">
        <w:t xml:space="preserve">of patients with a </w:t>
      </w:r>
      <w:r w:rsidR="00387D3F">
        <w:t xml:space="preserve">current </w:t>
      </w:r>
      <w:r w:rsidR="00E66A24" w:rsidRPr="00E66A24">
        <w:t xml:space="preserve">diagnosis </w:t>
      </w:r>
      <w:r w:rsidR="009B4B2B">
        <w:t xml:space="preserve">of </w:t>
      </w:r>
      <w:r w:rsidR="00387D3F" w:rsidRPr="00387D3F">
        <w:t>heart failure due to left ventricular systolic dysfunction</w:t>
      </w:r>
      <w:r w:rsidR="009B4B2B">
        <w:t xml:space="preserve"> </w:t>
      </w:r>
      <w:bookmarkStart w:id="4" w:name="_Hlk14429827"/>
      <w:r w:rsidR="009B4B2B">
        <w:t>or heart failure with reduced ejection fraction</w:t>
      </w:r>
      <w:r w:rsidR="00387D3F">
        <w:t xml:space="preserve">. </w:t>
      </w:r>
      <w:bookmarkEnd w:id="4"/>
    </w:p>
    <w:p w14:paraId="04501E11" w14:textId="2FEA89D0" w:rsidR="0009195D" w:rsidRDefault="0009195D" w:rsidP="00D141B1">
      <w:pPr>
        <w:pStyle w:val="NICEnormal"/>
      </w:pPr>
      <w:r>
        <w:t>Calculation</w:t>
      </w:r>
      <w:r w:rsidRPr="00E66A24">
        <w:t>: (Numerator/denominator)</w:t>
      </w:r>
      <w:r w:rsidR="00EF05A7">
        <w:t xml:space="preserve"> </w:t>
      </w:r>
      <w:r w:rsidRPr="00E66A24">
        <w:t>*</w:t>
      </w:r>
      <w:r w:rsidR="00EF05A7">
        <w:t xml:space="preserve"> </w:t>
      </w:r>
      <w:r w:rsidRPr="00E66A24">
        <w:t>100</w:t>
      </w:r>
      <w:r w:rsidR="00EF05A7">
        <w:t>.</w:t>
      </w:r>
    </w:p>
    <w:p w14:paraId="200701E0" w14:textId="1CEF0DB8" w:rsidR="00D141B1" w:rsidRDefault="00D141B1" w:rsidP="00D141B1">
      <w:pPr>
        <w:pStyle w:val="NICEnormal"/>
      </w:pPr>
      <w:r>
        <w:t xml:space="preserve">Exclusions: </w:t>
      </w:r>
      <w:r w:rsidR="00936465">
        <w:t>None</w:t>
      </w:r>
      <w:r w:rsidR="00DF45AD">
        <w:t xml:space="preserve">. </w:t>
      </w:r>
    </w:p>
    <w:p w14:paraId="15239063" w14:textId="29B1CE87" w:rsidR="00706451" w:rsidRDefault="00706451" w:rsidP="00D141B1">
      <w:pPr>
        <w:pStyle w:val="NICEnormal"/>
      </w:pPr>
      <w:r>
        <w:t xml:space="preserve">Minimum population: </w:t>
      </w:r>
      <w:r w:rsidR="000D5395" w:rsidRPr="00A817E5">
        <w:t xml:space="preserve">The indicator would be appropriate </w:t>
      </w:r>
      <w:r w:rsidR="00391F4B" w:rsidRPr="00A817E5">
        <w:t xml:space="preserve">to assess performance </w:t>
      </w:r>
      <w:r w:rsidR="003B53D0" w:rsidRPr="00A817E5">
        <w:t xml:space="preserve">at </w:t>
      </w:r>
      <w:r w:rsidR="00391F4B" w:rsidRPr="00A817E5">
        <w:t>individual</w:t>
      </w:r>
      <w:r w:rsidR="000D5395" w:rsidRPr="00A817E5">
        <w:t xml:space="preserve"> general practice</w:t>
      </w:r>
      <w:r w:rsidR="00391F4B" w:rsidRPr="00A817E5">
        <w:t xml:space="preserve"> level</w:t>
      </w:r>
      <w:r w:rsidR="000D5395" w:rsidRPr="00A817E5">
        <w:t xml:space="preserve">. </w:t>
      </w:r>
    </w:p>
    <w:p w14:paraId="129ECA00" w14:textId="1BB02C27" w:rsidR="0009195D" w:rsidRPr="0009195D" w:rsidRDefault="0009195D" w:rsidP="0009195D">
      <w:pPr>
        <w:pStyle w:val="Heading1"/>
      </w:pPr>
      <w:r w:rsidRPr="0009195D">
        <w:t>Further information</w:t>
      </w:r>
    </w:p>
    <w:p w14:paraId="164F6CED" w14:textId="77777777" w:rsidR="00490C1F" w:rsidRPr="0009195D" w:rsidRDefault="00490C1F" w:rsidP="00490C1F">
      <w:pPr>
        <w:pStyle w:val="NICEnormal"/>
      </w:pPr>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p>
    <w:p w14:paraId="70B822BC" w14:textId="3DB9A72E" w:rsidR="0009195D" w:rsidRPr="0009195D" w:rsidRDefault="0009195D" w:rsidP="00490C1F">
      <w:pPr>
        <w:pStyle w:val="NICEnormal"/>
      </w:pPr>
    </w:p>
    <w:sectPr w:rsidR="0009195D" w:rsidRPr="0009195D" w:rsidSect="003D61B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AB60" w14:textId="77777777" w:rsidR="00694765" w:rsidRDefault="00694765" w:rsidP="00446BEE">
      <w:r>
        <w:separator/>
      </w:r>
    </w:p>
  </w:endnote>
  <w:endnote w:type="continuationSeparator" w:id="0">
    <w:p w14:paraId="109F5168" w14:textId="77777777" w:rsidR="00694765" w:rsidRDefault="0069476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C073" w14:textId="77777777" w:rsidR="00E66A24" w:rsidRDefault="00E66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7C94" w14:textId="2447FA65" w:rsidR="00245B12" w:rsidRPr="00EA7F52" w:rsidRDefault="00D141B1" w:rsidP="00D141B1">
    <w:pPr>
      <w:pStyle w:val="Footer"/>
    </w:pPr>
    <w:r>
      <w:t>NICE indicator guidance:</w:t>
    </w:r>
    <w:r w:rsidR="00DF7828">
      <w:t xml:space="preserve"> NM</w:t>
    </w:r>
    <w:r w:rsidR="009760DA">
      <w:t>172</w:t>
    </w:r>
    <w:r w:rsidR="00E66A24">
      <w:t xml:space="preserve"> (August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ED56" w14:textId="77777777" w:rsidR="00E66A24" w:rsidRDefault="00E66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2B37" w14:textId="77777777" w:rsidR="00694765" w:rsidRDefault="00694765" w:rsidP="00446BEE">
      <w:r>
        <w:separator/>
      </w:r>
    </w:p>
  </w:footnote>
  <w:footnote w:type="continuationSeparator" w:id="0">
    <w:p w14:paraId="5B8D5C77" w14:textId="77777777" w:rsidR="00694765" w:rsidRDefault="0069476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B5B6" w14:textId="77777777" w:rsidR="00E66A24" w:rsidRDefault="00E66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4B43" w14:textId="77777777" w:rsidR="00E66A24" w:rsidRDefault="00E66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4C19" w14:textId="77777777" w:rsidR="00E66A24" w:rsidRDefault="00E66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30A82"/>
    <w:multiLevelType w:val="hybridMultilevel"/>
    <w:tmpl w:val="28B06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1"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A1309"/>
    <w:multiLevelType w:val="hybridMultilevel"/>
    <w:tmpl w:val="E99A384C"/>
    <w:lvl w:ilvl="0" w:tplc="7116E0B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8"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3"/>
  </w:num>
  <w:num w:numId="21">
    <w:abstractNumId w:val="14"/>
  </w:num>
  <w:num w:numId="22">
    <w:abstractNumId w:val="18"/>
  </w:num>
  <w:num w:numId="23">
    <w:abstractNumId w:val="19"/>
  </w:num>
  <w:num w:numId="24">
    <w:abstractNumId w:val="23"/>
  </w:num>
  <w:num w:numId="25">
    <w:abstractNumId w:val="21"/>
  </w:num>
  <w:num w:numId="26">
    <w:abstractNumId w:val="29"/>
  </w:num>
  <w:num w:numId="27">
    <w:abstractNumId w:val="28"/>
  </w:num>
  <w:num w:numId="28">
    <w:abstractNumId w:val="31"/>
  </w:num>
  <w:num w:numId="29">
    <w:abstractNumId w:val="15"/>
  </w:num>
  <w:num w:numId="30">
    <w:abstractNumId w:val="16"/>
  </w:num>
  <w:num w:numId="31">
    <w:abstractNumId w:val="12"/>
  </w:num>
  <w:num w:numId="32">
    <w:abstractNumId w:val="26"/>
  </w:num>
  <w:num w:numId="33">
    <w:abstractNumId w:val="30"/>
  </w:num>
  <w:num w:numId="34">
    <w:abstractNumId w:val="20"/>
  </w:num>
  <w:num w:numId="35">
    <w:abstractNumId w:val="11"/>
  </w:num>
  <w:num w:numId="36">
    <w:abstractNumId w:val="23"/>
  </w:num>
  <w:num w:numId="37">
    <w:abstractNumId w:val="25"/>
  </w:num>
  <w:num w:numId="38">
    <w:abstractNumId w:val="22"/>
  </w:num>
  <w:num w:numId="39">
    <w:abstractNumId w:val="1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86B2F"/>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29E"/>
    <w:rsid w:val="002819D7"/>
    <w:rsid w:val="002826F0"/>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87D3F"/>
    <w:rsid w:val="00391208"/>
    <w:rsid w:val="00391CCC"/>
    <w:rsid w:val="00391F4B"/>
    <w:rsid w:val="0039208F"/>
    <w:rsid w:val="0039354B"/>
    <w:rsid w:val="00395771"/>
    <w:rsid w:val="003A223F"/>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3AAB"/>
    <w:rsid w:val="00434024"/>
    <w:rsid w:val="00434E6A"/>
    <w:rsid w:val="0044093B"/>
    <w:rsid w:val="00443C7B"/>
    <w:rsid w:val="00446BEE"/>
    <w:rsid w:val="00450284"/>
    <w:rsid w:val="00451ACF"/>
    <w:rsid w:val="00454E37"/>
    <w:rsid w:val="0045724B"/>
    <w:rsid w:val="0047074B"/>
    <w:rsid w:val="00470B59"/>
    <w:rsid w:val="0047350D"/>
    <w:rsid w:val="004834D6"/>
    <w:rsid w:val="004838C9"/>
    <w:rsid w:val="00490C1F"/>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275D3"/>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01C5"/>
    <w:rsid w:val="0060572D"/>
    <w:rsid w:val="00610F28"/>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C63A3"/>
    <w:rsid w:val="006D316E"/>
    <w:rsid w:val="006D43D7"/>
    <w:rsid w:val="006D71D4"/>
    <w:rsid w:val="006E3BEB"/>
    <w:rsid w:val="006F0A86"/>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7BAA"/>
    <w:rsid w:val="00861B92"/>
    <w:rsid w:val="00861DEF"/>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0C06"/>
    <w:rsid w:val="00914D7F"/>
    <w:rsid w:val="0091747A"/>
    <w:rsid w:val="00922271"/>
    <w:rsid w:val="009233EA"/>
    <w:rsid w:val="00926564"/>
    <w:rsid w:val="00926B7A"/>
    <w:rsid w:val="00933BF9"/>
    <w:rsid w:val="00936465"/>
    <w:rsid w:val="009442DC"/>
    <w:rsid w:val="00947BD5"/>
    <w:rsid w:val="00947BDA"/>
    <w:rsid w:val="0095065B"/>
    <w:rsid w:val="00952977"/>
    <w:rsid w:val="00955DF7"/>
    <w:rsid w:val="009609A6"/>
    <w:rsid w:val="009619DE"/>
    <w:rsid w:val="00961FA9"/>
    <w:rsid w:val="00963B89"/>
    <w:rsid w:val="009729A4"/>
    <w:rsid w:val="00975E10"/>
    <w:rsid w:val="009760DA"/>
    <w:rsid w:val="0098788C"/>
    <w:rsid w:val="00993DD3"/>
    <w:rsid w:val="00994DDF"/>
    <w:rsid w:val="009A255C"/>
    <w:rsid w:val="009B4B2B"/>
    <w:rsid w:val="009C0BD9"/>
    <w:rsid w:val="009D037B"/>
    <w:rsid w:val="009D28EE"/>
    <w:rsid w:val="009D3369"/>
    <w:rsid w:val="009D400A"/>
    <w:rsid w:val="009D717F"/>
    <w:rsid w:val="009D7DDA"/>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63C0B"/>
    <w:rsid w:val="00A73F95"/>
    <w:rsid w:val="00A75A10"/>
    <w:rsid w:val="00A81422"/>
    <w:rsid w:val="00A817E5"/>
    <w:rsid w:val="00A841FC"/>
    <w:rsid w:val="00A90F05"/>
    <w:rsid w:val="00A965A3"/>
    <w:rsid w:val="00AA1A5B"/>
    <w:rsid w:val="00AA3B40"/>
    <w:rsid w:val="00AA4344"/>
    <w:rsid w:val="00AA4A2C"/>
    <w:rsid w:val="00AB2242"/>
    <w:rsid w:val="00AC39B9"/>
    <w:rsid w:val="00AC40E7"/>
    <w:rsid w:val="00AD2B6F"/>
    <w:rsid w:val="00AD4960"/>
    <w:rsid w:val="00AD75F4"/>
    <w:rsid w:val="00AE008D"/>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3B15"/>
    <w:rsid w:val="00C35731"/>
    <w:rsid w:val="00C42C69"/>
    <w:rsid w:val="00C46D9D"/>
    <w:rsid w:val="00C4726C"/>
    <w:rsid w:val="00C478C4"/>
    <w:rsid w:val="00C514BF"/>
    <w:rsid w:val="00C625B6"/>
    <w:rsid w:val="00C66A0A"/>
    <w:rsid w:val="00C67481"/>
    <w:rsid w:val="00C80100"/>
    <w:rsid w:val="00C80EC7"/>
    <w:rsid w:val="00C8355F"/>
    <w:rsid w:val="00C86D9E"/>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7828"/>
    <w:rsid w:val="00DF7DE7"/>
    <w:rsid w:val="00E02ADB"/>
    <w:rsid w:val="00E05591"/>
    <w:rsid w:val="00E06D6C"/>
    <w:rsid w:val="00E131B5"/>
    <w:rsid w:val="00E202F5"/>
    <w:rsid w:val="00E22E21"/>
    <w:rsid w:val="00E24349"/>
    <w:rsid w:val="00E33001"/>
    <w:rsid w:val="00E338B1"/>
    <w:rsid w:val="00E37339"/>
    <w:rsid w:val="00E41AA3"/>
    <w:rsid w:val="00E51920"/>
    <w:rsid w:val="00E64120"/>
    <w:rsid w:val="00E660A1"/>
    <w:rsid w:val="00E66A24"/>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EF05A7"/>
    <w:rsid w:val="00F014C2"/>
    <w:rsid w:val="00F025CE"/>
    <w:rsid w:val="00F050A1"/>
    <w:rsid w:val="00F055F1"/>
    <w:rsid w:val="00F07B2C"/>
    <w:rsid w:val="00F13F5B"/>
    <w:rsid w:val="00F35DD0"/>
    <w:rsid w:val="00F362B0"/>
    <w:rsid w:val="00F472B7"/>
    <w:rsid w:val="00F546AA"/>
    <w:rsid w:val="00F553DE"/>
    <w:rsid w:val="00F56D0B"/>
    <w:rsid w:val="00F610AF"/>
    <w:rsid w:val="00F829F3"/>
    <w:rsid w:val="00F85171"/>
    <w:rsid w:val="00F9515E"/>
    <w:rsid w:val="00FA01FB"/>
    <w:rsid w:val="00FA09FA"/>
    <w:rsid w:val="00FA152E"/>
    <w:rsid w:val="00FA2C5A"/>
    <w:rsid w:val="00FA5251"/>
    <w:rsid w:val="00FB4668"/>
    <w:rsid w:val="00FB4DDA"/>
    <w:rsid w:val="00FB5253"/>
    <w:rsid w:val="00FC25A2"/>
    <w:rsid w:val="00FC2D11"/>
    <w:rsid w:val="00FC3A0E"/>
    <w:rsid w:val="00FC60A0"/>
    <w:rsid w:val="00FC6230"/>
    <w:rsid w:val="00FC7CF8"/>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260911C"/>
  <w15:docId w15:val="{4FA72433-0650-42FA-B97A-521091E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06/chapter/Recommend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Standards-and-Indicators/inde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467D-80A4-4D66-9B6A-ACD68DF0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DF9CB610</Template>
  <TotalTime>57</TotalTime>
  <Pages>2</Pages>
  <Words>393</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2891</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Stevenson</dc:creator>
  <cp:lastModifiedBy>Craig Grime</cp:lastModifiedBy>
  <cp:revision>7</cp:revision>
  <cp:lastPrinted>2015-01-21T13:24:00Z</cp:lastPrinted>
  <dcterms:created xsi:type="dcterms:W3CDTF">2019-07-17T14:11:00Z</dcterms:created>
  <dcterms:modified xsi:type="dcterms:W3CDTF">2019-07-23T12:29:00Z</dcterms:modified>
</cp:coreProperties>
</file>