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7ED99" w14:textId="4F93DD27" w:rsidR="00BE0234" w:rsidRDefault="00BE0234" w:rsidP="00653206">
      <w:pPr>
        <w:pStyle w:val="Title2"/>
      </w:pPr>
      <w:r w:rsidRPr="0078563E">
        <w:t>NATIONAL INSTITUTE FOR HEALTH AND CARE EXCELLENCE</w:t>
      </w:r>
    </w:p>
    <w:p w14:paraId="76980B57" w14:textId="77777777" w:rsidR="00C113CD" w:rsidRPr="00C113CD" w:rsidRDefault="00C113CD" w:rsidP="00653206">
      <w:pPr>
        <w:pStyle w:val="Title2"/>
        <w:rPr>
          <w:sz w:val="18"/>
          <w:szCs w:val="18"/>
        </w:rPr>
      </w:pPr>
    </w:p>
    <w:p w14:paraId="40156539" w14:textId="77777777" w:rsidR="00274BC1" w:rsidRDefault="00274BC1" w:rsidP="00653206">
      <w:pPr>
        <w:pStyle w:val="Heading3"/>
      </w:pPr>
      <w:r>
        <w:t>Indicator Equality Impact Assessment</w:t>
      </w:r>
    </w:p>
    <w:p w14:paraId="6094B595" w14:textId="4B5065ED" w:rsidR="006F0326" w:rsidRDefault="006F0326" w:rsidP="00653206">
      <w:pPr>
        <w:pStyle w:val="Heading3"/>
      </w:pPr>
      <w:r>
        <w:t>Indicator: NM174</w:t>
      </w:r>
    </w:p>
    <w:p w14:paraId="10A6BE1B" w14:textId="0DFDE707" w:rsidR="00BE0234" w:rsidRDefault="006F0326" w:rsidP="00653206">
      <w:pPr>
        <w:pStyle w:val="Heading3"/>
      </w:pPr>
      <w:r>
        <w:t>Subject</w:t>
      </w:r>
      <w:r w:rsidR="00274BC1">
        <w:t xml:space="preserve">: </w:t>
      </w:r>
      <w:r w:rsidR="000A3F8C">
        <w:t>Heart failure</w:t>
      </w:r>
    </w:p>
    <w:p w14:paraId="080FA4E4" w14:textId="5B356F9B" w:rsidR="00C113CD" w:rsidRDefault="00C113CD" w:rsidP="00653206">
      <w:pPr>
        <w:pStyle w:val="NICEnormal"/>
        <w:spacing w:line="240" w:lineRule="auto"/>
        <w:rPr>
          <w:lang w:eastAsia="en-GB"/>
        </w:rPr>
      </w:pPr>
    </w:p>
    <w:p w14:paraId="2C0770AA" w14:textId="3B6923E9" w:rsidR="00C113CD" w:rsidRDefault="00C113CD" w:rsidP="00653206">
      <w:pPr>
        <w:pStyle w:val="NICEnormal"/>
        <w:numPr>
          <w:ilvl w:val="1"/>
          <w:numId w:val="17"/>
        </w:numPr>
        <w:spacing w:line="240" w:lineRule="auto"/>
        <w:rPr>
          <w:rFonts w:cs="Arial"/>
        </w:rPr>
      </w:pPr>
      <w:r w:rsidRPr="002F6C0A">
        <w:rPr>
          <w:rFonts w:cs="Arial"/>
        </w:rPr>
        <w:t>Have any potential equality issues been identified during th</w:t>
      </w:r>
      <w:r>
        <w:rPr>
          <w:rFonts w:cs="Arial"/>
        </w:rPr>
        <w:t>e</w:t>
      </w:r>
      <w:r w:rsidRPr="002F6C0A">
        <w:rPr>
          <w:rFonts w:cs="Arial"/>
        </w:rPr>
        <w:t xml:space="preserve"> development process?  </w:t>
      </w:r>
    </w:p>
    <w:p w14:paraId="4B93689A" w14:textId="0B89EA3F" w:rsidR="00C113CD" w:rsidRDefault="000A3F8C" w:rsidP="00653206">
      <w:pPr>
        <w:pStyle w:val="NICEnormal"/>
        <w:spacing w:line="240" w:lineRule="auto"/>
        <w:ind w:left="405"/>
        <w:rPr>
          <w:rFonts w:cs="Arial"/>
        </w:rPr>
      </w:pPr>
      <w:r>
        <w:rPr>
          <w:rFonts w:cs="Arial"/>
        </w:rPr>
        <w:t>No.</w:t>
      </w:r>
      <w:bookmarkStart w:id="0" w:name="_GoBack"/>
      <w:bookmarkEnd w:id="0"/>
    </w:p>
    <w:p w14:paraId="265FBF56" w14:textId="613E0E94" w:rsidR="00C113CD" w:rsidRPr="000A3F8C" w:rsidRDefault="00C113CD" w:rsidP="00653206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rPr>
          <w:rFonts w:cs="Arial"/>
        </w:rPr>
        <w:t xml:space="preserve">Have any population groups, treatments or settings been excluded from coverage by the </w:t>
      </w:r>
      <w:r>
        <w:rPr>
          <w:rFonts w:cs="Arial"/>
        </w:rPr>
        <w:t>indicator?</w:t>
      </w:r>
      <w:r w:rsidRPr="002F6C0A">
        <w:rPr>
          <w:rFonts w:cs="Arial"/>
        </w:rPr>
        <w:t xml:space="preserve"> Are these exclusions justified – that is, are the reasons legitimate and the exclusion proportionate?</w:t>
      </w:r>
    </w:p>
    <w:p w14:paraId="24C22540" w14:textId="3041DC50" w:rsidR="000A3F8C" w:rsidRDefault="000A3F8C" w:rsidP="00653206">
      <w:pPr>
        <w:pStyle w:val="NICEnormal"/>
        <w:spacing w:line="240" w:lineRule="auto"/>
        <w:ind w:left="405"/>
        <w:rPr>
          <w:lang w:eastAsia="en-GB"/>
        </w:rPr>
      </w:pPr>
      <w:r>
        <w:rPr>
          <w:rFonts w:cs="Arial"/>
        </w:rPr>
        <w:t>No.</w:t>
      </w:r>
    </w:p>
    <w:p w14:paraId="6017FA40" w14:textId="77777777" w:rsidR="00C113CD" w:rsidRDefault="00C113CD" w:rsidP="00653206">
      <w:pPr>
        <w:pStyle w:val="ListParagraph"/>
      </w:pPr>
    </w:p>
    <w:p w14:paraId="4F408B1A" w14:textId="7847510A" w:rsidR="00C113CD" w:rsidRDefault="00C113CD" w:rsidP="00653206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t>Do</w:t>
      </w:r>
      <w:r>
        <w:t>es</w:t>
      </w:r>
      <w:r w:rsidRPr="002F6C0A">
        <w:t xml:space="preserve"> the </w:t>
      </w:r>
      <w:r>
        <w:t xml:space="preserve">indicator </w:t>
      </w:r>
      <w:r w:rsidRPr="002F6C0A">
        <w:t>make it more difficult in practice for a specific group to access services compared with other groups? If so, what are the barriers to, or difficulties with, access for the specific group?</w:t>
      </w:r>
    </w:p>
    <w:p w14:paraId="62FCD289" w14:textId="6AA16C22" w:rsidR="00C113CD" w:rsidRDefault="000A3F8C" w:rsidP="00653206">
      <w:pPr>
        <w:pStyle w:val="NICEnormal"/>
        <w:spacing w:line="240" w:lineRule="auto"/>
        <w:ind w:left="405"/>
        <w:rPr>
          <w:lang w:eastAsia="en-GB"/>
        </w:rPr>
      </w:pPr>
      <w:r>
        <w:rPr>
          <w:lang w:eastAsia="en-GB"/>
        </w:rPr>
        <w:t>No.</w:t>
      </w:r>
    </w:p>
    <w:p w14:paraId="54F80C27" w14:textId="7D7C4E05" w:rsidR="00C113CD" w:rsidRPr="00C113CD" w:rsidRDefault="00C113CD" w:rsidP="00653206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t xml:space="preserve">Is there potential for the </w:t>
      </w:r>
      <w:r>
        <w:t xml:space="preserve">indicator </w:t>
      </w:r>
      <w:r w:rsidRPr="002F6C0A">
        <w:t>to have an adverse impact on people with disabilities because of something that is a consequence of the disability?</w:t>
      </w:r>
    </w:p>
    <w:p w14:paraId="73F8CB9A" w14:textId="681072F2" w:rsidR="00BE0234" w:rsidRPr="00AF0ECB" w:rsidRDefault="000A3F8C" w:rsidP="00653206">
      <w:pPr>
        <w:pStyle w:val="NICEnormal"/>
        <w:spacing w:line="240" w:lineRule="auto"/>
        <w:ind w:left="405"/>
      </w:pPr>
      <w:r>
        <w:t>No.</w:t>
      </w:r>
    </w:p>
    <w:p w14:paraId="52819A7D" w14:textId="5F7CB311" w:rsidR="004909B2" w:rsidRPr="004909B2" w:rsidRDefault="004909B2" w:rsidP="00653206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Completed by lead technical analyst: </w:t>
      </w:r>
      <w:r w:rsidR="000A3F8C">
        <w:rPr>
          <w:rFonts w:cs="Arial"/>
        </w:rPr>
        <w:t>Anna Wasielewska</w:t>
      </w:r>
    </w:p>
    <w:p w14:paraId="51109303" w14:textId="4C4676D6" w:rsidR="004909B2" w:rsidRPr="004909B2" w:rsidRDefault="004909B2" w:rsidP="00653206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Date </w:t>
      </w:r>
      <w:r w:rsidR="000A3F8C">
        <w:rPr>
          <w:rFonts w:cs="Arial"/>
        </w:rPr>
        <w:t>23/07/2019</w:t>
      </w:r>
    </w:p>
    <w:p w14:paraId="03E4BF9F" w14:textId="3AD76D22" w:rsidR="004909B2" w:rsidRPr="004909B2" w:rsidRDefault="004909B2" w:rsidP="00653206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>Approved by NICE quality assurance lead</w:t>
      </w:r>
      <w:r w:rsidR="00F818B3">
        <w:rPr>
          <w:rFonts w:cs="Arial"/>
        </w:rPr>
        <w:t>:</w:t>
      </w:r>
      <w:r w:rsidRPr="004909B2">
        <w:rPr>
          <w:rFonts w:cs="Arial"/>
        </w:rPr>
        <w:t xml:space="preserve"> Craig Grime </w:t>
      </w:r>
    </w:p>
    <w:p w14:paraId="7049CEE9" w14:textId="307087A4" w:rsidR="00B8357B" w:rsidRPr="002F6C0A" w:rsidRDefault="004909B2" w:rsidP="00653206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Date </w:t>
      </w:r>
      <w:r w:rsidR="000A3F8C">
        <w:rPr>
          <w:rFonts w:cs="Arial"/>
        </w:rPr>
        <w:t>23/07/2019</w:t>
      </w:r>
    </w:p>
    <w:p w14:paraId="163CC0F8" w14:textId="6EF571F4" w:rsidR="00B60D70" w:rsidRPr="005860F4" w:rsidRDefault="009B2C74" w:rsidP="00653206">
      <w:pPr>
        <w:pStyle w:val="Paragraphnonumbers"/>
        <w:spacing w:line="240" w:lineRule="auto"/>
      </w:pPr>
      <w:r w:rsidRPr="002F6C0A">
        <w:rPr>
          <w:rStyle w:val="NICEnormalChar"/>
          <w:rFonts w:cs="Arial"/>
        </w:rPr>
        <w:t xml:space="preserve">© </w:t>
      </w:r>
      <w:r w:rsidRPr="00B8357B">
        <w:rPr>
          <w:rStyle w:val="NICEnormalChar"/>
          <w:rFonts w:cs="Arial"/>
        </w:rPr>
        <w:t>NICE [</w:t>
      </w:r>
      <w:r w:rsidR="00B8357B" w:rsidRPr="00B8357B">
        <w:rPr>
          <w:rStyle w:val="NICEnormalChar"/>
          <w:rFonts w:cs="Arial"/>
        </w:rPr>
        <w:t>201</w:t>
      </w:r>
      <w:r w:rsidR="00C113CD">
        <w:rPr>
          <w:rStyle w:val="NICEnormalChar"/>
          <w:rFonts w:cs="Arial"/>
        </w:rPr>
        <w:t>9</w:t>
      </w:r>
      <w:r w:rsidRPr="00B8357B">
        <w:rPr>
          <w:rStyle w:val="NICEnormalChar"/>
          <w:rFonts w:cs="Arial"/>
        </w:rPr>
        <w:t>]. All</w:t>
      </w:r>
      <w:r w:rsidRPr="002F6C0A">
        <w:rPr>
          <w:rStyle w:val="NICEnormalChar"/>
          <w:rFonts w:cs="Arial"/>
        </w:rPr>
        <w:t xml:space="preserve"> rights reserved. Subject to </w:t>
      </w:r>
      <w:hyperlink r:id="rId7" w:anchor="notice-of-rights" w:history="1">
        <w:r w:rsidRPr="002F6C0A">
          <w:rPr>
            <w:rStyle w:val="Hyperlink"/>
            <w:rFonts w:cs="Arial"/>
          </w:rPr>
          <w:t>Notice of rights</w:t>
        </w:r>
      </w:hyperlink>
      <w:r w:rsidRPr="002F6C0A">
        <w:rPr>
          <w:rStyle w:val="NICEnormalChar"/>
          <w:rFonts w:cs="Arial"/>
        </w:rPr>
        <w:t>.</w:t>
      </w:r>
    </w:p>
    <w:sectPr w:rsidR="00B60D70" w:rsidRPr="005860F4" w:rsidSect="00B8357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4D485" w14:textId="77777777" w:rsidR="00242941" w:rsidRDefault="00242941">
      <w:r>
        <w:separator/>
      </w:r>
    </w:p>
  </w:endnote>
  <w:endnote w:type="continuationSeparator" w:id="0">
    <w:p w14:paraId="7AB1D35F" w14:textId="77777777" w:rsidR="00242941" w:rsidRDefault="002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3EDF7" w14:textId="77777777" w:rsidR="00BE0234" w:rsidRDefault="00BE02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18B3">
      <w:rPr>
        <w:noProof/>
      </w:rPr>
      <w:t>1</w:t>
    </w:r>
    <w:r>
      <w:rPr>
        <w:noProof/>
      </w:rPr>
      <w:fldChar w:fldCharType="end"/>
    </w:r>
  </w:p>
  <w:p w14:paraId="7B6CE602" w14:textId="77777777" w:rsidR="00BE0234" w:rsidRDefault="00BE0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57ED2" w14:textId="77777777" w:rsidR="00242941" w:rsidRDefault="00242941">
      <w:r>
        <w:separator/>
      </w:r>
    </w:p>
  </w:footnote>
  <w:footnote w:type="continuationSeparator" w:id="0">
    <w:p w14:paraId="42BD2ACB" w14:textId="77777777" w:rsidR="00242941" w:rsidRDefault="00242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94D50BB"/>
    <w:multiLevelType w:val="multilevel"/>
    <w:tmpl w:val="AABEA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51AE6"/>
    <w:multiLevelType w:val="multilevel"/>
    <w:tmpl w:val="5EB229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07211"/>
    <w:multiLevelType w:val="multilevel"/>
    <w:tmpl w:val="7A382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3F17264F"/>
    <w:multiLevelType w:val="multilevel"/>
    <w:tmpl w:val="DEA4C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F1C36F6"/>
    <w:multiLevelType w:val="hybridMultilevel"/>
    <w:tmpl w:val="CF941BFE"/>
    <w:lvl w:ilvl="0" w:tplc="1EBA43F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E6DDC"/>
    <w:multiLevelType w:val="multilevel"/>
    <w:tmpl w:val="C284B6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7"/>
  </w:num>
  <w:num w:numId="11">
    <w:abstractNumId w:val="2"/>
  </w:num>
  <w:num w:numId="12">
    <w:abstractNumId w:val="10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41"/>
    <w:rsid w:val="000119FB"/>
    <w:rsid w:val="00016FE8"/>
    <w:rsid w:val="00096943"/>
    <w:rsid w:val="000A1EC0"/>
    <w:rsid w:val="000A3F8C"/>
    <w:rsid w:val="000C0E19"/>
    <w:rsid w:val="000C5F9C"/>
    <w:rsid w:val="00101F34"/>
    <w:rsid w:val="00130CD0"/>
    <w:rsid w:val="00161AA0"/>
    <w:rsid w:val="00166A68"/>
    <w:rsid w:val="001B0506"/>
    <w:rsid w:val="001C0D84"/>
    <w:rsid w:val="002041D8"/>
    <w:rsid w:val="00224035"/>
    <w:rsid w:val="00235CAB"/>
    <w:rsid w:val="00242941"/>
    <w:rsid w:val="00262539"/>
    <w:rsid w:val="00274BC1"/>
    <w:rsid w:val="002F6C0A"/>
    <w:rsid w:val="0031664C"/>
    <w:rsid w:val="003330E6"/>
    <w:rsid w:val="00357305"/>
    <w:rsid w:val="00362226"/>
    <w:rsid w:val="00377414"/>
    <w:rsid w:val="003C36AC"/>
    <w:rsid w:val="003D02A7"/>
    <w:rsid w:val="00410EE5"/>
    <w:rsid w:val="00423D89"/>
    <w:rsid w:val="004331E2"/>
    <w:rsid w:val="004519B2"/>
    <w:rsid w:val="00461997"/>
    <w:rsid w:val="00475DCC"/>
    <w:rsid w:val="004820E9"/>
    <w:rsid w:val="0048361F"/>
    <w:rsid w:val="004909B2"/>
    <w:rsid w:val="004911CE"/>
    <w:rsid w:val="004B2657"/>
    <w:rsid w:val="004B514C"/>
    <w:rsid w:val="00526C07"/>
    <w:rsid w:val="0053387C"/>
    <w:rsid w:val="0053730B"/>
    <w:rsid w:val="00556322"/>
    <w:rsid w:val="005715F8"/>
    <w:rsid w:val="005860F4"/>
    <w:rsid w:val="005944D1"/>
    <w:rsid w:val="005C051F"/>
    <w:rsid w:val="005C762E"/>
    <w:rsid w:val="005D098C"/>
    <w:rsid w:val="00603E56"/>
    <w:rsid w:val="0060662A"/>
    <w:rsid w:val="00614BDA"/>
    <w:rsid w:val="006331B4"/>
    <w:rsid w:val="006343F3"/>
    <w:rsid w:val="00642906"/>
    <w:rsid w:val="00653206"/>
    <w:rsid w:val="00677F60"/>
    <w:rsid w:val="00690A5C"/>
    <w:rsid w:val="006A4A29"/>
    <w:rsid w:val="006A721F"/>
    <w:rsid w:val="006B5B04"/>
    <w:rsid w:val="006D583E"/>
    <w:rsid w:val="006D73F1"/>
    <w:rsid w:val="006F0326"/>
    <w:rsid w:val="0070433D"/>
    <w:rsid w:val="00705A83"/>
    <w:rsid w:val="00732519"/>
    <w:rsid w:val="00797053"/>
    <w:rsid w:val="007A174B"/>
    <w:rsid w:val="007A4EEE"/>
    <w:rsid w:val="00815585"/>
    <w:rsid w:val="00837D68"/>
    <w:rsid w:val="008505C3"/>
    <w:rsid w:val="00862C0C"/>
    <w:rsid w:val="008C0031"/>
    <w:rsid w:val="008D6069"/>
    <w:rsid w:val="008D7568"/>
    <w:rsid w:val="008E7585"/>
    <w:rsid w:val="008F4DC4"/>
    <w:rsid w:val="00923068"/>
    <w:rsid w:val="00926450"/>
    <w:rsid w:val="0094366C"/>
    <w:rsid w:val="00953ADF"/>
    <w:rsid w:val="009A2353"/>
    <w:rsid w:val="009B2C74"/>
    <w:rsid w:val="009B621A"/>
    <w:rsid w:val="009C13CA"/>
    <w:rsid w:val="009C45D9"/>
    <w:rsid w:val="00A06657"/>
    <w:rsid w:val="00A36837"/>
    <w:rsid w:val="00A6513B"/>
    <w:rsid w:val="00A86D3D"/>
    <w:rsid w:val="00AB2948"/>
    <w:rsid w:val="00AB39FA"/>
    <w:rsid w:val="00AD6933"/>
    <w:rsid w:val="00AD6B7B"/>
    <w:rsid w:val="00AE04EA"/>
    <w:rsid w:val="00B075AF"/>
    <w:rsid w:val="00B10819"/>
    <w:rsid w:val="00B32DC0"/>
    <w:rsid w:val="00B60D70"/>
    <w:rsid w:val="00B8357B"/>
    <w:rsid w:val="00B94668"/>
    <w:rsid w:val="00BB047B"/>
    <w:rsid w:val="00BB6398"/>
    <w:rsid w:val="00BC0E86"/>
    <w:rsid w:val="00BC548E"/>
    <w:rsid w:val="00BD0372"/>
    <w:rsid w:val="00BE0234"/>
    <w:rsid w:val="00C04271"/>
    <w:rsid w:val="00C113CD"/>
    <w:rsid w:val="00C139CA"/>
    <w:rsid w:val="00C378E9"/>
    <w:rsid w:val="00C51429"/>
    <w:rsid w:val="00C569F4"/>
    <w:rsid w:val="00C875A0"/>
    <w:rsid w:val="00CA3397"/>
    <w:rsid w:val="00CB65F0"/>
    <w:rsid w:val="00D05F0F"/>
    <w:rsid w:val="00D3612A"/>
    <w:rsid w:val="00D37703"/>
    <w:rsid w:val="00D37F25"/>
    <w:rsid w:val="00D52923"/>
    <w:rsid w:val="00D80B57"/>
    <w:rsid w:val="00D97B5E"/>
    <w:rsid w:val="00DB04B6"/>
    <w:rsid w:val="00DC0120"/>
    <w:rsid w:val="00DE643F"/>
    <w:rsid w:val="00E40B38"/>
    <w:rsid w:val="00E4622C"/>
    <w:rsid w:val="00E46571"/>
    <w:rsid w:val="00E51FFB"/>
    <w:rsid w:val="00E5693A"/>
    <w:rsid w:val="00E92859"/>
    <w:rsid w:val="00EA46FA"/>
    <w:rsid w:val="00EB14B8"/>
    <w:rsid w:val="00EF758D"/>
    <w:rsid w:val="00F03671"/>
    <w:rsid w:val="00F26A9F"/>
    <w:rsid w:val="00F26E68"/>
    <w:rsid w:val="00F37BC1"/>
    <w:rsid w:val="00F81470"/>
    <w:rsid w:val="00F818B3"/>
    <w:rsid w:val="00F823A9"/>
    <w:rsid w:val="00FA5674"/>
    <w:rsid w:val="00FB5C06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16514"/>
  <w15:chartTrackingRefBased/>
  <w15:docId w15:val="{E65A06B7-3D26-4271-B036-20BADA36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line number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E0234"/>
    <w:rPr>
      <w:sz w:val="24"/>
      <w:szCs w:val="24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53730B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ormal"/>
    <w:locked/>
    <w:rsid w:val="004B2657"/>
    <w:pPr>
      <w:keepNext/>
      <w:numPr>
        <w:ilvl w:val="2"/>
        <w:numId w:val="7"/>
      </w:numPr>
      <w:spacing w:after="240" w:line="360" w:lineRule="auto"/>
      <w:outlineLvl w:val="2"/>
    </w:pPr>
    <w:rPr>
      <w:rFonts w:ascii="Arial" w:hAnsi="Arial"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FA5674"/>
    <w:pPr>
      <w:tabs>
        <w:tab w:val="center" w:pos="4153"/>
        <w:tab w:val="right" w:pos="8306"/>
      </w:tabs>
      <w:spacing w:before="240" w:after="0"/>
    </w:pPr>
    <w:rPr>
      <w:sz w:val="20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Paragraph">
    <w:name w:val="Paragraph"/>
    <w:basedOn w:val="Paragraphnonumbers"/>
    <w:uiPriority w:val="4"/>
    <w:qFormat/>
    <w:rsid w:val="00BE0234"/>
    <w:pPr>
      <w:numPr>
        <w:numId w:val="11"/>
      </w:numPr>
      <w:tabs>
        <w:tab w:val="left" w:pos="567"/>
      </w:tabs>
      <w:ind w:left="567" w:hanging="501"/>
    </w:p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Guidanceissuedate">
    <w:name w:val="Guidance issue date"/>
    <w:basedOn w:val="NICEnormal"/>
    <w:qFormat/>
    <w:locked/>
    <w:rsid w:val="00EB14B8"/>
  </w:style>
  <w:style w:type="paragraph" w:customStyle="1" w:styleId="Documentissuedate">
    <w:name w:val="Document issue date"/>
    <w:basedOn w:val="Guidanceissuedate"/>
    <w:qFormat/>
    <w:locked/>
    <w:rsid w:val="00EB14B8"/>
  </w:style>
  <w:style w:type="character" w:customStyle="1" w:styleId="TitleChar">
    <w:name w:val="Title Char"/>
    <w:link w:val="Title"/>
    <w:rsid w:val="00BE0234"/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Bullets">
    <w:name w:val="Bullets"/>
    <w:basedOn w:val="Normal"/>
    <w:uiPriority w:val="5"/>
    <w:qFormat/>
    <w:locked/>
    <w:rsid w:val="00BE0234"/>
    <w:pPr>
      <w:numPr>
        <w:numId w:val="10"/>
      </w:numPr>
      <w:spacing w:after="120" w:line="276" w:lineRule="auto"/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BE0234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E0234"/>
    <w:rPr>
      <w:rFonts w:ascii="Arial" w:hAnsi="Arial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BE0234"/>
    <w:pPr>
      <w:spacing w:after="240" w:line="276" w:lineRule="auto"/>
    </w:pPr>
    <w:rPr>
      <w:rFonts w:ascii="Arial" w:hAnsi="Arial"/>
    </w:rPr>
  </w:style>
  <w:style w:type="paragraph" w:customStyle="1" w:styleId="Default">
    <w:name w:val="Default"/>
    <w:locked/>
    <w:rsid w:val="00BE02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BE0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234"/>
  </w:style>
  <w:style w:type="character" w:styleId="Hyperlink">
    <w:name w:val="Hyperlink"/>
    <w:rsid w:val="00BE0234"/>
    <w:rPr>
      <w:color w:val="0000FF"/>
      <w:u w:val="single"/>
    </w:rPr>
  </w:style>
  <w:style w:type="table" w:styleId="Table3Deffects1">
    <w:name w:val="Table 3D effects 1"/>
    <w:basedOn w:val="TableNormal"/>
    <w:locked/>
    <w:rsid w:val="008D75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locked/>
    <w:rsid w:val="00BE0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0234"/>
    <w:rPr>
      <w:rFonts w:ascii="Segoe UI" w:hAnsi="Segoe UI" w:cs="Segoe UI"/>
      <w:sz w:val="18"/>
      <w:szCs w:val="18"/>
    </w:rPr>
  </w:style>
  <w:style w:type="paragraph" w:customStyle="1" w:styleId="Tablebullet">
    <w:name w:val="Table bullet"/>
    <w:basedOn w:val="Tabletext"/>
    <w:qFormat/>
    <w:rsid w:val="00E92859"/>
    <w:pPr>
      <w:numPr>
        <w:numId w:val="16"/>
      </w:numPr>
      <w:tabs>
        <w:tab w:val="left" w:pos="313"/>
      </w:tabs>
      <w:ind w:left="313"/>
    </w:pPr>
  </w:style>
  <w:style w:type="table" w:styleId="TableGrid">
    <w:name w:val="Table Grid"/>
    <w:basedOn w:val="TableNormal"/>
    <w:rsid w:val="00E9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9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2859"/>
    <w:rPr>
      <w:b/>
      <w:bCs/>
    </w:rPr>
  </w:style>
  <w:style w:type="character" w:customStyle="1" w:styleId="NICEnormalChar">
    <w:name w:val="NICE normal Char"/>
    <w:link w:val="NICEnormal"/>
    <w:rsid w:val="009B2C74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C1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terms-and-cond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DD0BDF20</Template>
  <TotalTime>0</TotalTime>
  <Pages>1</Pages>
  <Words>153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Happy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Julie Kennedy</dc:creator>
  <cp:keywords/>
  <cp:lastModifiedBy>Esther Clifford</cp:lastModifiedBy>
  <cp:revision>4</cp:revision>
  <cp:lastPrinted>1900-01-01T00:00:00Z</cp:lastPrinted>
  <dcterms:created xsi:type="dcterms:W3CDTF">2019-07-23T10:15:00Z</dcterms:created>
  <dcterms:modified xsi:type="dcterms:W3CDTF">2019-07-24T15:42:00Z</dcterms:modified>
</cp:coreProperties>
</file>