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8B1A4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8B1A44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8B1A44">
      <w:pPr>
        <w:pStyle w:val="Heading3"/>
      </w:pPr>
      <w:r>
        <w:t>Indicator Equality Impact Assessment</w:t>
      </w:r>
    </w:p>
    <w:p w14:paraId="4D261FEF" w14:textId="599C8296" w:rsidR="005C1ABA" w:rsidRDefault="005C1ABA" w:rsidP="008B1A44">
      <w:pPr>
        <w:pStyle w:val="Heading3"/>
      </w:pPr>
      <w:r>
        <w:t>Indicator: NM175</w:t>
      </w:r>
    </w:p>
    <w:p w14:paraId="10A6BE1B" w14:textId="50D316FF" w:rsidR="00BE0234" w:rsidRDefault="005C1ABA" w:rsidP="008B1A44">
      <w:pPr>
        <w:pStyle w:val="Heading3"/>
      </w:pPr>
      <w:r>
        <w:t>Subject</w:t>
      </w:r>
      <w:r w:rsidR="00274BC1">
        <w:t xml:space="preserve">: </w:t>
      </w:r>
      <w:r w:rsidR="005269F2" w:rsidRPr="005269F2">
        <w:t>Alcohol screening - new diagnosis of hypertension</w:t>
      </w:r>
    </w:p>
    <w:p w14:paraId="080FA4E4" w14:textId="5B356F9B" w:rsidR="00C113CD" w:rsidRDefault="00C113CD" w:rsidP="008B1A44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8B1A44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04F5D3AB" w:rsidR="00C113CD" w:rsidRDefault="007D6E52" w:rsidP="008B1A44">
      <w:pPr>
        <w:pStyle w:val="NICEnormal"/>
        <w:spacing w:line="240" w:lineRule="auto"/>
        <w:ind w:left="405"/>
        <w:rPr>
          <w:rFonts w:cs="Arial"/>
        </w:rPr>
      </w:pPr>
      <w:r w:rsidRPr="007D6E52">
        <w:rPr>
          <w:rFonts w:cs="Arial"/>
        </w:rPr>
        <w:t>No</w:t>
      </w:r>
      <w:r>
        <w:rPr>
          <w:rFonts w:cs="Arial"/>
        </w:rPr>
        <w:t xml:space="preserve">. </w:t>
      </w:r>
    </w:p>
    <w:p w14:paraId="0EFED0CA" w14:textId="5166B80D" w:rsidR="00C113CD" w:rsidRPr="005269F2" w:rsidRDefault="00C113CD" w:rsidP="008B1A44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</w:t>
      </w:r>
      <w:bookmarkStart w:id="0" w:name="_GoBack"/>
      <w:bookmarkEnd w:id="0"/>
      <w:r w:rsidRPr="002F6C0A">
        <w:rPr>
          <w:rFonts w:cs="Arial"/>
        </w:rPr>
        <w:t>ortionate?</w:t>
      </w:r>
    </w:p>
    <w:p w14:paraId="6CAFADDA" w14:textId="00EC491F" w:rsidR="005269F2" w:rsidRPr="005269F2" w:rsidRDefault="00A63BA1" w:rsidP="008B1A44">
      <w:pPr>
        <w:pStyle w:val="NICEnormal"/>
        <w:spacing w:line="240" w:lineRule="auto"/>
        <w:ind w:left="405"/>
        <w:rPr>
          <w:iCs/>
          <w:lang w:eastAsia="en-GB"/>
        </w:rPr>
      </w:pPr>
      <w:r>
        <w:rPr>
          <w:iCs/>
          <w:lang w:eastAsia="en-GB"/>
        </w:rPr>
        <w:t>No</w:t>
      </w:r>
      <w:r w:rsidR="00372A2E">
        <w:rPr>
          <w:iCs/>
          <w:lang w:eastAsia="en-GB"/>
        </w:rPr>
        <w:t>.</w:t>
      </w:r>
    </w:p>
    <w:p w14:paraId="4F408B1A" w14:textId="7847510A" w:rsidR="00C113CD" w:rsidRDefault="00C113CD" w:rsidP="008B1A44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1B7274A2" w:rsidR="00C113CD" w:rsidRDefault="007D6E52" w:rsidP="008B1A44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8B1A44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5F380AF5" w:rsidR="00BE0234" w:rsidRPr="0053730B" w:rsidRDefault="007D6E52" w:rsidP="008B1A44">
      <w:pPr>
        <w:pStyle w:val="NICEnormal"/>
        <w:spacing w:line="240" w:lineRule="auto"/>
        <w:ind w:left="405"/>
      </w:pPr>
      <w:r>
        <w:t>No.</w:t>
      </w:r>
    </w:p>
    <w:p w14:paraId="73F8CB9A" w14:textId="77777777" w:rsidR="00BE0234" w:rsidRPr="00AF0ECB" w:rsidRDefault="00BE0234" w:rsidP="008B1A44">
      <w:pPr>
        <w:pStyle w:val="Paragraphnonumbers"/>
        <w:spacing w:line="240" w:lineRule="auto"/>
      </w:pPr>
    </w:p>
    <w:p w14:paraId="52819A7D" w14:textId="2C4B06B6" w:rsidR="004909B2" w:rsidRPr="004909B2" w:rsidRDefault="004909B2" w:rsidP="008B1A44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301687">
        <w:rPr>
          <w:rFonts w:cs="Arial"/>
        </w:rPr>
        <w:t>Sabina Keane</w:t>
      </w:r>
    </w:p>
    <w:p w14:paraId="51109303" w14:textId="65414AFE" w:rsidR="004909B2" w:rsidRPr="004909B2" w:rsidRDefault="004909B2" w:rsidP="008B1A44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D76837">
        <w:rPr>
          <w:rFonts w:cs="Arial"/>
        </w:rPr>
        <w:t>16/7/2019</w:t>
      </w:r>
    </w:p>
    <w:p w14:paraId="03E4BF9F" w14:textId="3AD76D22" w:rsidR="004909B2" w:rsidRPr="004909B2" w:rsidRDefault="004909B2" w:rsidP="008B1A44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2269F3E1" w:rsidR="00B8357B" w:rsidRPr="002F6C0A" w:rsidRDefault="004909B2" w:rsidP="008B1A44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A63BA1">
        <w:rPr>
          <w:rFonts w:cs="Arial"/>
        </w:rPr>
        <w:t>23/07/2019</w:t>
      </w:r>
    </w:p>
    <w:p w14:paraId="163CC0F8" w14:textId="568BDF7C" w:rsidR="00B60D70" w:rsidRPr="005860F4" w:rsidRDefault="009B2C74" w:rsidP="008B1A44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 xml:space="preserve">NICE 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E602" w14:textId="07BB0B82" w:rsidR="00BE0234" w:rsidRDefault="00BE0234" w:rsidP="00A63B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80623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01687"/>
    <w:rsid w:val="0031664C"/>
    <w:rsid w:val="003330E6"/>
    <w:rsid w:val="00343EAC"/>
    <w:rsid w:val="00362226"/>
    <w:rsid w:val="00372A2E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9F2"/>
    <w:rsid w:val="00526C07"/>
    <w:rsid w:val="0053387C"/>
    <w:rsid w:val="0053730B"/>
    <w:rsid w:val="00556322"/>
    <w:rsid w:val="005715F8"/>
    <w:rsid w:val="005860F4"/>
    <w:rsid w:val="005944D1"/>
    <w:rsid w:val="005C051F"/>
    <w:rsid w:val="005C1ABA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7D6E52"/>
    <w:rsid w:val="00815585"/>
    <w:rsid w:val="00837D68"/>
    <w:rsid w:val="008505C3"/>
    <w:rsid w:val="00862C0C"/>
    <w:rsid w:val="008B1A44"/>
    <w:rsid w:val="008C0031"/>
    <w:rsid w:val="008C6EF5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3BA1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41460"/>
    <w:rsid w:val="00D52923"/>
    <w:rsid w:val="00D76837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FE088A4C</Template>
  <TotalTime>4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7</cp:revision>
  <cp:lastPrinted>1900-01-01T00:00:00Z</cp:lastPrinted>
  <dcterms:created xsi:type="dcterms:W3CDTF">2019-07-16T09:35:00Z</dcterms:created>
  <dcterms:modified xsi:type="dcterms:W3CDTF">2019-07-24T15:43:00Z</dcterms:modified>
</cp:coreProperties>
</file>