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9543" w14:textId="77777777" w:rsidR="00E202F5" w:rsidRPr="00CC3101" w:rsidRDefault="00E202F5" w:rsidP="00CC3101">
      <w:pPr>
        <w:pStyle w:val="NICEnormal"/>
        <w:jc w:val="center"/>
        <w:rPr>
          <w:b/>
          <w:bCs/>
          <w:sz w:val="32"/>
          <w:szCs w:val="32"/>
        </w:rPr>
      </w:pPr>
      <w:r w:rsidRPr="00CC3101">
        <w:rPr>
          <w:b/>
          <w:bCs/>
          <w:sz w:val="32"/>
          <w:szCs w:val="32"/>
        </w:rPr>
        <w:t xml:space="preserve">NATIONAL INSTITUTE FOR HEALTH AND </w:t>
      </w:r>
      <w:r w:rsidR="00A547C9" w:rsidRPr="00CC3101">
        <w:rPr>
          <w:b/>
          <w:bCs/>
          <w:sz w:val="32"/>
          <w:szCs w:val="32"/>
        </w:rPr>
        <w:t>CARE</w:t>
      </w:r>
      <w:r w:rsidRPr="00CC3101">
        <w:rPr>
          <w:b/>
          <w:bCs/>
          <w:sz w:val="32"/>
          <w:szCs w:val="32"/>
        </w:rPr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A898B00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290929">
        <w:t>August 2019</w:t>
      </w:r>
    </w:p>
    <w:p w14:paraId="06BAB3FE" w14:textId="61ABF710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A30AE2">
        <w:t>N/A</w:t>
      </w:r>
    </w:p>
    <w:p w14:paraId="6107852F" w14:textId="07D85C1B" w:rsidR="006F0A86" w:rsidRDefault="006F0A86" w:rsidP="00126C3F">
      <w:pPr>
        <w:pStyle w:val="Heading1"/>
      </w:pPr>
      <w:r w:rsidRPr="00126C3F">
        <w:t xml:space="preserve">Indicator </w:t>
      </w:r>
      <w:r w:rsidR="00A30AE2">
        <w:t>NM175</w:t>
      </w:r>
    </w:p>
    <w:p w14:paraId="4EC2F1ED" w14:textId="525E1749" w:rsidR="00A30AE2" w:rsidRDefault="00A30AE2" w:rsidP="00A30AE2">
      <w:pPr>
        <w:pStyle w:val="NICEnormal"/>
      </w:pPr>
      <w:r w:rsidRPr="00CC1448">
        <w:t xml:space="preserve">The percentage of patients with a new diagnosis of hypertension in the preceding 12 months who have been screened for </w:t>
      </w:r>
      <w:r w:rsidR="00B32415">
        <w:t xml:space="preserve">hazardous </w:t>
      </w:r>
      <w:r w:rsidRPr="00CC1448">
        <w:t>drinking using the FAST or AUDIT-C tool in the 3 months before or after the date of entry on the hypertension register.</w:t>
      </w:r>
    </w:p>
    <w:p w14:paraId="18778417" w14:textId="2279EA87" w:rsidR="00806B97" w:rsidRDefault="00806B97" w:rsidP="00806B97">
      <w:pPr>
        <w:pStyle w:val="Heading1"/>
      </w:pPr>
      <w:r w:rsidRPr="00806B97">
        <w:t xml:space="preserve">Indicator type </w:t>
      </w:r>
    </w:p>
    <w:p w14:paraId="3A271370" w14:textId="067DD5C5" w:rsidR="00A30AE2" w:rsidRPr="00CC1448" w:rsidRDefault="00A30AE2" w:rsidP="00A30AE2">
      <w:pPr>
        <w:pStyle w:val="Paragraph"/>
      </w:pPr>
      <w:r w:rsidRPr="00CC1448">
        <w:t xml:space="preserve">General practice indicator suitable for use in the </w:t>
      </w:r>
      <w:r w:rsidR="00387787">
        <w:t>QOF</w:t>
      </w:r>
      <w:r w:rsidRPr="00CC1448">
        <w:t>.</w:t>
      </w:r>
    </w:p>
    <w:p w14:paraId="20705D2C" w14:textId="4D37CAD8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</w:p>
    <w:p w14:paraId="019513BB" w14:textId="1DE30590" w:rsidR="00A30AE2" w:rsidRPr="00A30AE2" w:rsidRDefault="00A30AE2" w:rsidP="00A30AE2">
      <w:pPr>
        <w:pStyle w:val="NICEnormal"/>
        <w:rPr>
          <w:lang w:val="en-GB"/>
        </w:rPr>
      </w:pPr>
      <w:r w:rsidRPr="00A30AE2">
        <w:rPr>
          <w:lang w:val="en-GB"/>
        </w:rPr>
        <w:t xml:space="preserve">Alcohol is a cause of significant public health </w:t>
      </w:r>
      <w:proofErr w:type="gramStart"/>
      <w:r w:rsidRPr="00A30AE2">
        <w:rPr>
          <w:lang w:val="en-GB"/>
        </w:rPr>
        <w:t>burden</w:t>
      </w:r>
      <w:proofErr w:type="gramEnd"/>
      <w:r w:rsidRPr="00A30AE2">
        <w:rPr>
          <w:lang w:val="en-GB"/>
        </w:rPr>
        <w:t xml:space="preserve"> but use is widespread amongst most groups of society. Alcohol is the leading cause of ill-health, early mortality and disability in those aged 15-49 years of age (</w:t>
      </w:r>
      <w:hyperlink r:id="rId7" w:history="1">
        <w:r w:rsidRPr="00A30AE2">
          <w:rPr>
            <w:rStyle w:val="Hyperlink"/>
            <w:lang w:val="en-GB"/>
          </w:rPr>
          <w:t>NHS Digital 2017</w:t>
        </w:r>
      </w:hyperlink>
      <w:r w:rsidRPr="00A30AE2">
        <w:rPr>
          <w:lang w:val="en-GB"/>
        </w:rPr>
        <w:t xml:space="preserve">). Harmful drinking is associated with multiple physical and mental health problems. </w:t>
      </w:r>
    </w:p>
    <w:p w14:paraId="4F22A521" w14:textId="77777777" w:rsidR="00A30AE2" w:rsidRPr="00A30AE2" w:rsidRDefault="00A30AE2" w:rsidP="00A30AE2">
      <w:pPr>
        <w:pStyle w:val="NICEnormal"/>
        <w:rPr>
          <w:lang w:val="en-GB"/>
        </w:rPr>
      </w:pPr>
      <w:r w:rsidRPr="00A30AE2">
        <w:rPr>
          <w:lang w:val="en-GB"/>
        </w:rPr>
        <w:t>People with hypertension are at increased risk of developing cardiovascular disease (CVD). CVD remains the second highest cause of premature death and is a major contributor to heath inequalities (</w:t>
      </w:r>
      <w:hyperlink r:id="rId8" w:history="1">
        <w:r w:rsidRPr="00A30AE2">
          <w:rPr>
            <w:rStyle w:val="Hyperlink"/>
            <w:lang w:val="en-GB"/>
          </w:rPr>
          <w:t>NHS England 2017</w:t>
        </w:r>
      </w:hyperlink>
      <w:r w:rsidRPr="00A30AE2">
        <w:rPr>
          <w:lang w:val="en-GB"/>
        </w:rPr>
        <w:t>). The risk of CVD can be reduced by treating hypertension and reducing lifestyle risks such as alcohol consumption. Alcohol use can make controlling blood pressure levels more difficult.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4BE951AF" w14:textId="7EB01FF6" w:rsidR="00290929" w:rsidRPr="00A30AE2" w:rsidRDefault="00A30AE2" w:rsidP="00290929">
      <w:pPr>
        <w:pStyle w:val="NICEnormal"/>
        <w:rPr>
          <w:lang w:val="en-GB"/>
        </w:rPr>
      </w:pPr>
      <w:r w:rsidRPr="00A30AE2">
        <w:rPr>
          <w:lang w:val="en-GB"/>
        </w:rPr>
        <w:t xml:space="preserve">This indicator is intended to identify those </w:t>
      </w:r>
      <w:r w:rsidR="0057239F">
        <w:rPr>
          <w:lang w:val="en-GB"/>
        </w:rPr>
        <w:t xml:space="preserve">people who have been screened for </w:t>
      </w:r>
      <w:r w:rsidR="00B32415">
        <w:rPr>
          <w:lang w:val="en-GB"/>
        </w:rPr>
        <w:t xml:space="preserve">hazardous </w:t>
      </w:r>
      <w:r w:rsidR="0057239F">
        <w:rPr>
          <w:lang w:val="en-GB"/>
        </w:rPr>
        <w:t xml:space="preserve">drinking </w:t>
      </w:r>
      <w:r w:rsidRPr="00A30AE2">
        <w:rPr>
          <w:lang w:val="en-GB"/>
        </w:rPr>
        <w:t>in order to more effectively treat their hypertension</w:t>
      </w:r>
      <w:r w:rsidR="00C24297">
        <w:rPr>
          <w:lang w:val="en-GB"/>
        </w:rPr>
        <w:t>.</w:t>
      </w:r>
      <w:r w:rsidR="00193C5B">
        <w:rPr>
          <w:lang w:val="en-GB"/>
        </w:rPr>
        <w:t xml:space="preserve"> </w:t>
      </w:r>
      <w:r w:rsidR="00290929" w:rsidRPr="00A30AE2">
        <w:rPr>
          <w:lang w:val="en-GB"/>
        </w:rPr>
        <w:t xml:space="preserve">Tools such as AUDIT-C and FAST can help to identify people that may not be </w:t>
      </w:r>
      <w:r w:rsidR="00290929" w:rsidRPr="00A30AE2">
        <w:rPr>
          <w:lang w:val="en-GB"/>
        </w:rPr>
        <w:lastRenderedPageBreak/>
        <w:t xml:space="preserve">alcohol dependent but would benefit from an reducing their alcohol consumption. </w:t>
      </w:r>
    </w:p>
    <w:p w14:paraId="69D4A75D" w14:textId="6EB0F61A" w:rsidR="00D141B1" w:rsidRDefault="00D141B1" w:rsidP="00D141B1">
      <w:pPr>
        <w:pStyle w:val="Heading1"/>
      </w:pPr>
      <w:r w:rsidRPr="001F2B33">
        <w:t xml:space="preserve">Source guidance </w:t>
      </w:r>
    </w:p>
    <w:p w14:paraId="68A6C7A0" w14:textId="21A2FBB3" w:rsidR="00A30AE2" w:rsidRPr="00CC1448" w:rsidRDefault="00CC3101" w:rsidP="00A30AE2">
      <w:pPr>
        <w:pStyle w:val="Paragraph"/>
      </w:pPr>
      <w:hyperlink r:id="rId9" w:history="1">
        <w:r w:rsidR="00A30AE2" w:rsidRPr="00CC1448">
          <w:rPr>
            <w:rStyle w:val="Hyperlink"/>
          </w:rPr>
          <w:t>Hypertension in adults: diagnosis and management</w:t>
        </w:r>
      </w:hyperlink>
      <w:r w:rsidR="00A30AE2" w:rsidRPr="00CC1448">
        <w:t xml:space="preserve"> (2016) NICE guideline </w:t>
      </w:r>
      <w:r w:rsidR="002477C7">
        <w:t>NG136</w:t>
      </w:r>
      <w:r w:rsidR="00A30AE2" w:rsidRPr="00CC1448">
        <w:t>, recommendations 1.4.1</w:t>
      </w:r>
      <w:r w:rsidR="002477C7">
        <w:t xml:space="preserve"> and</w:t>
      </w:r>
      <w:r w:rsidR="00A30AE2" w:rsidRPr="00CC1448">
        <w:t xml:space="preserve"> 1.4.</w:t>
      </w:r>
      <w:r w:rsidR="002477C7">
        <w:t>3</w:t>
      </w:r>
      <w:r w:rsidR="001F1FBA">
        <w:t>.</w:t>
      </w:r>
    </w:p>
    <w:p w14:paraId="614537B0" w14:textId="77777777" w:rsidR="00A30AE2" w:rsidRPr="00A30AE2" w:rsidRDefault="00CC3101" w:rsidP="00A30AE2">
      <w:pPr>
        <w:pStyle w:val="Paragraph"/>
        <w:rPr>
          <w:lang w:val="en-US"/>
        </w:rPr>
      </w:pPr>
      <w:hyperlink r:id="rId10" w:history="1">
        <w:r w:rsidR="00A30AE2" w:rsidRPr="00CC1448">
          <w:rPr>
            <w:rStyle w:val="Hyperlink"/>
          </w:rPr>
          <w:t>Alcohol-use disorders: prevention</w:t>
        </w:r>
      </w:hyperlink>
      <w:r w:rsidR="00A30AE2" w:rsidRPr="00CC1448">
        <w:t xml:space="preserve"> (2010) </w:t>
      </w:r>
      <w:r w:rsidR="00A30AE2" w:rsidRPr="00CC1448">
        <w:rPr>
          <w:lang w:val="en-US"/>
        </w:rPr>
        <w:t>NICE guideline PH24, recommendation 9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1121A9B9" w14:textId="6C3BF5D1" w:rsidR="00A30AE2" w:rsidRDefault="00D141B1" w:rsidP="00D141B1">
      <w:pPr>
        <w:pStyle w:val="NICEnormal"/>
      </w:pPr>
      <w:r>
        <w:t xml:space="preserve">Numerator: </w:t>
      </w:r>
      <w:r w:rsidR="00290929">
        <w:t xml:space="preserve">The number of patients in the denominator </w:t>
      </w:r>
      <w:r w:rsidR="00290929" w:rsidRPr="00A30AE2">
        <w:rPr>
          <w:lang w:val="en-GB"/>
        </w:rPr>
        <w:t xml:space="preserve">who have been screened for </w:t>
      </w:r>
      <w:r w:rsidR="00B32415">
        <w:rPr>
          <w:lang w:val="en-GB"/>
        </w:rPr>
        <w:t xml:space="preserve">hazardous </w:t>
      </w:r>
      <w:r w:rsidR="00290929" w:rsidRPr="00A30AE2">
        <w:rPr>
          <w:lang w:val="en-GB"/>
        </w:rPr>
        <w:t>drinking using the FAST or AUDIT-C tool in the 3 months before or after the date of entry on the hypertension register</w:t>
      </w:r>
      <w:r w:rsidR="00290929">
        <w:rPr>
          <w:lang w:val="en-GB"/>
        </w:rPr>
        <w:t>.</w:t>
      </w:r>
    </w:p>
    <w:p w14:paraId="06B62F8F" w14:textId="4AF03D55" w:rsidR="00D141B1" w:rsidRDefault="00D141B1" w:rsidP="00D141B1">
      <w:pPr>
        <w:pStyle w:val="NICEnormal"/>
      </w:pPr>
      <w:r>
        <w:t xml:space="preserve">Denominator: </w:t>
      </w:r>
      <w:bookmarkStart w:id="0" w:name="_Hlk13834408"/>
      <w:r w:rsidR="00290929">
        <w:t xml:space="preserve">The number of patients </w:t>
      </w:r>
      <w:r w:rsidR="00290929" w:rsidRPr="00A30AE2">
        <w:rPr>
          <w:lang w:val="en-GB"/>
        </w:rPr>
        <w:t>with a new diagnosis of hypertension in the preceding 12 months</w:t>
      </w:r>
      <w:r w:rsidR="00290929">
        <w:rPr>
          <w:lang w:val="en-GB"/>
        </w:rPr>
        <w:t>.</w:t>
      </w:r>
      <w:bookmarkEnd w:id="0"/>
      <w:r w:rsidR="00744145">
        <w:t xml:space="preserve"> </w:t>
      </w:r>
    </w:p>
    <w:p w14:paraId="04501E11" w14:textId="48319C57" w:rsidR="0009195D" w:rsidRDefault="0009195D" w:rsidP="00D141B1">
      <w:pPr>
        <w:pStyle w:val="NICEnormal"/>
      </w:pPr>
      <w:r>
        <w:t xml:space="preserve">Calculation: </w:t>
      </w:r>
      <w:r w:rsidRPr="00D132DC">
        <w:t>(Numerator/denominator)</w:t>
      </w:r>
      <w:r w:rsidR="00387787">
        <w:t xml:space="preserve"> </w:t>
      </w:r>
      <w:r w:rsidRPr="00D132DC">
        <w:t>*</w:t>
      </w:r>
      <w:r w:rsidR="00387787">
        <w:t xml:space="preserve"> </w:t>
      </w:r>
      <w:r w:rsidRPr="00D132DC">
        <w:t>100</w:t>
      </w:r>
      <w:r w:rsidR="00387787">
        <w:t>.</w:t>
      </w:r>
    </w:p>
    <w:p w14:paraId="200701E0" w14:textId="4189DC97" w:rsidR="00D141B1" w:rsidRDefault="00D141B1" w:rsidP="00D141B1">
      <w:pPr>
        <w:pStyle w:val="NICEnormal"/>
      </w:pPr>
      <w:r w:rsidRPr="00744145">
        <w:t xml:space="preserve">Exclusions: </w:t>
      </w:r>
      <w:r w:rsidR="00706344" w:rsidRPr="00744145">
        <w:rPr>
          <w:lang w:val="en-GB"/>
        </w:rPr>
        <w:t xml:space="preserve">People with </w:t>
      </w:r>
      <w:bookmarkStart w:id="1" w:name="_Hlk14168148"/>
      <w:r w:rsidR="00290929" w:rsidRPr="00744145">
        <w:rPr>
          <w:lang w:val="en-GB"/>
        </w:rPr>
        <w:t>an existing diagnosis of an alcohol related disease or disorder</w:t>
      </w:r>
      <w:bookmarkEnd w:id="1"/>
      <w:r w:rsidR="00706344" w:rsidRPr="00744145">
        <w:rPr>
          <w:lang w:val="en-GB"/>
        </w:rPr>
        <w:t>.</w:t>
      </w:r>
    </w:p>
    <w:p w14:paraId="15239063" w14:textId="4360CBD3" w:rsidR="00706451" w:rsidRDefault="00706451" w:rsidP="00D141B1">
      <w:pPr>
        <w:pStyle w:val="NICEnormal"/>
      </w:pPr>
      <w:r>
        <w:t>Minimum population</w:t>
      </w:r>
      <w:r w:rsidRPr="00290929">
        <w:t xml:space="preserve">: </w:t>
      </w:r>
      <w:r w:rsidR="000D5395" w:rsidRPr="00744145">
        <w:t xml:space="preserve">The indicator would be appropriate </w:t>
      </w:r>
      <w:r w:rsidR="00391F4B" w:rsidRPr="00744145">
        <w:t xml:space="preserve">to assess performance </w:t>
      </w:r>
      <w:r w:rsidR="003B53D0" w:rsidRPr="00744145">
        <w:t xml:space="preserve">at </w:t>
      </w:r>
      <w:r w:rsidR="00391F4B" w:rsidRPr="00744145">
        <w:t>individual</w:t>
      </w:r>
      <w:r w:rsidR="000D5395" w:rsidRPr="00744145">
        <w:t xml:space="preserve"> general practice</w:t>
      </w:r>
      <w:r w:rsidR="00391F4B" w:rsidRPr="00744145">
        <w:t xml:space="preserve"> level</w:t>
      </w:r>
      <w:r w:rsidR="000D5395" w:rsidRPr="00744145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</w:t>
      </w:r>
      <w:bookmarkStart w:id="2" w:name="_GoBack"/>
      <w:bookmarkEnd w:id="2"/>
      <w:r w:rsidRPr="0009195D">
        <w:t>formation</w:t>
      </w:r>
    </w:p>
    <w:p w14:paraId="693AACEE" w14:textId="77777777" w:rsidR="007A43ED" w:rsidRPr="0009195D" w:rsidRDefault="007A43ED" w:rsidP="007A43ED">
      <w:pPr>
        <w:pStyle w:val="NICEnormal"/>
      </w:pPr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</w:p>
    <w:p w14:paraId="70B822BC" w14:textId="7A7EB034" w:rsidR="0009195D" w:rsidRPr="0009195D" w:rsidRDefault="0009195D" w:rsidP="007A43ED">
      <w:pPr>
        <w:pStyle w:val="NICEnormal"/>
      </w:pPr>
    </w:p>
    <w:sectPr w:rsidR="0009195D" w:rsidRPr="0009195D" w:rsidSect="003D61B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94" w14:textId="4BF3B163" w:rsidR="00245B12" w:rsidRPr="00EA7F52" w:rsidRDefault="00D141B1" w:rsidP="00D141B1">
    <w:pPr>
      <w:pStyle w:val="Footer"/>
    </w:pPr>
    <w:r>
      <w:t xml:space="preserve">NICE indicator guidance: </w:t>
    </w:r>
    <w:r w:rsidR="00A30AE2">
      <w:t>NM175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3B49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93C5B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1FBA"/>
    <w:rsid w:val="001F2B33"/>
    <w:rsid w:val="00201EFB"/>
    <w:rsid w:val="00201FB8"/>
    <w:rsid w:val="002040A1"/>
    <w:rsid w:val="002042FC"/>
    <w:rsid w:val="00207126"/>
    <w:rsid w:val="00212D33"/>
    <w:rsid w:val="00216F31"/>
    <w:rsid w:val="0022030D"/>
    <w:rsid w:val="002224EE"/>
    <w:rsid w:val="00232A20"/>
    <w:rsid w:val="002408EA"/>
    <w:rsid w:val="00245B12"/>
    <w:rsid w:val="002477C7"/>
    <w:rsid w:val="00261E15"/>
    <w:rsid w:val="0026635F"/>
    <w:rsid w:val="00276273"/>
    <w:rsid w:val="002819D7"/>
    <w:rsid w:val="002826F0"/>
    <w:rsid w:val="00290929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87787"/>
    <w:rsid w:val="00391208"/>
    <w:rsid w:val="00391CCC"/>
    <w:rsid w:val="00391F4B"/>
    <w:rsid w:val="0039208F"/>
    <w:rsid w:val="0039354B"/>
    <w:rsid w:val="003B328C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239F"/>
    <w:rsid w:val="00575003"/>
    <w:rsid w:val="00576B75"/>
    <w:rsid w:val="00580A0F"/>
    <w:rsid w:val="0058465D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349C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17B33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4B25"/>
    <w:rsid w:val="00704765"/>
    <w:rsid w:val="0070511A"/>
    <w:rsid w:val="0070521F"/>
    <w:rsid w:val="00706344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29FD"/>
    <w:rsid w:val="00735FCE"/>
    <w:rsid w:val="00736348"/>
    <w:rsid w:val="007363F8"/>
    <w:rsid w:val="0074221A"/>
    <w:rsid w:val="00742931"/>
    <w:rsid w:val="007431A1"/>
    <w:rsid w:val="00744145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43ED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50E8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B1E99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9F7347"/>
    <w:rsid w:val="00A053BA"/>
    <w:rsid w:val="00A064FB"/>
    <w:rsid w:val="00A07CED"/>
    <w:rsid w:val="00A132A2"/>
    <w:rsid w:val="00A132E3"/>
    <w:rsid w:val="00A134B1"/>
    <w:rsid w:val="00A15A1F"/>
    <w:rsid w:val="00A15CDB"/>
    <w:rsid w:val="00A26634"/>
    <w:rsid w:val="00A273A6"/>
    <w:rsid w:val="00A30AE2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75D4F"/>
    <w:rsid w:val="00A81422"/>
    <w:rsid w:val="00A841FC"/>
    <w:rsid w:val="00A90F05"/>
    <w:rsid w:val="00A965A3"/>
    <w:rsid w:val="00AA1A5B"/>
    <w:rsid w:val="00AA3B40"/>
    <w:rsid w:val="00AA4344"/>
    <w:rsid w:val="00AA4729"/>
    <w:rsid w:val="00AA4A2C"/>
    <w:rsid w:val="00AB2242"/>
    <w:rsid w:val="00AC39B9"/>
    <w:rsid w:val="00AC40E7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1E50"/>
    <w:rsid w:val="00B02E55"/>
    <w:rsid w:val="00B036C1"/>
    <w:rsid w:val="00B15469"/>
    <w:rsid w:val="00B17B0B"/>
    <w:rsid w:val="00B22F24"/>
    <w:rsid w:val="00B236FF"/>
    <w:rsid w:val="00B2706C"/>
    <w:rsid w:val="00B30421"/>
    <w:rsid w:val="00B32415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2628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4297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0A49"/>
    <w:rsid w:val="00CA2F61"/>
    <w:rsid w:val="00CA6A8F"/>
    <w:rsid w:val="00CB07C6"/>
    <w:rsid w:val="00CB2C9F"/>
    <w:rsid w:val="00CB52E4"/>
    <w:rsid w:val="00CC1448"/>
    <w:rsid w:val="00CC2B2E"/>
    <w:rsid w:val="00CC3101"/>
    <w:rsid w:val="00CD5E73"/>
    <w:rsid w:val="00CD78CA"/>
    <w:rsid w:val="00CF323F"/>
    <w:rsid w:val="00CF58B7"/>
    <w:rsid w:val="00D00C6A"/>
    <w:rsid w:val="00D035AB"/>
    <w:rsid w:val="00D03BAC"/>
    <w:rsid w:val="00D05D63"/>
    <w:rsid w:val="00D10A48"/>
    <w:rsid w:val="00D1189B"/>
    <w:rsid w:val="00D12497"/>
    <w:rsid w:val="00D132DC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91478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2C6E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publication/next-steps-on-the-nhs-five-year-forward-vie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.nhs.uk/data-and-information/publications/statistical/statistics-on-alcohol/statistics-on-alcohol-england-20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guidance/ph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296BF724</Template>
  <TotalTime>0</TotalTime>
  <Pages>2</Pages>
  <Words>372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2019-10-21T15:44:00Z</dcterms:created>
  <dcterms:modified xsi:type="dcterms:W3CDTF">2019-10-21T15:44:00Z</dcterms:modified>
</cp:coreProperties>
</file>