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3D78" w14:textId="77777777" w:rsidR="000A17BD" w:rsidRDefault="000A17BD" w:rsidP="000A17BD">
      <w:pPr>
        <w:pStyle w:val="Title16pt"/>
      </w:pPr>
      <w:r>
        <w:t xml:space="preserve">NATIONAL INSTITUTE FOR HEALTH AND </w:t>
      </w:r>
      <w:r w:rsidR="00E16C38">
        <w:t>CARE</w:t>
      </w:r>
      <w:r>
        <w:t xml:space="preserve"> EXCELLENCE</w:t>
      </w:r>
    </w:p>
    <w:p w14:paraId="625AF331" w14:textId="79353B64" w:rsidR="009250C3" w:rsidRPr="009250C3" w:rsidRDefault="00595AC6" w:rsidP="009250C3">
      <w:pPr>
        <w:keepNext/>
        <w:spacing w:before="240" w:after="240"/>
        <w:jc w:val="center"/>
        <w:outlineLvl w:val="0"/>
        <w:rPr>
          <w:rFonts w:ascii="Arial" w:hAnsi="Arial" w:cs="Arial"/>
          <w:b/>
          <w:bCs/>
          <w:kern w:val="28"/>
          <w:sz w:val="32"/>
          <w:szCs w:val="32"/>
        </w:rPr>
      </w:pPr>
      <w:r>
        <w:rPr>
          <w:rFonts w:ascii="Arial" w:hAnsi="Arial" w:cs="Arial"/>
          <w:b/>
          <w:bCs/>
          <w:kern w:val="28"/>
          <w:sz w:val="32"/>
          <w:szCs w:val="32"/>
        </w:rPr>
        <w:t xml:space="preserve">NICE </w:t>
      </w:r>
      <w:bookmarkStart w:id="0" w:name="_GoBack"/>
      <w:bookmarkEnd w:id="0"/>
      <w:r w:rsidR="009250C3" w:rsidRPr="009250C3">
        <w:rPr>
          <w:rFonts w:ascii="Arial" w:hAnsi="Arial" w:cs="Arial"/>
          <w:b/>
          <w:bCs/>
          <w:kern w:val="28"/>
          <w:sz w:val="32"/>
          <w:szCs w:val="32"/>
        </w:rPr>
        <w:t xml:space="preserve">INDICATOR DEVELOPMENT PROGRAMME </w:t>
      </w:r>
    </w:p>
    <w:p w14:paraId="56308D65" w14:textId="7D51D387" w:rsidR="009250C3" w:rsidRPr="009250C3" w:rsidRDefault="009250C3" w:rsidP="009250C3">
      <w:pPr>
        <w:spacing w:before="240" w:after="240"/>
        <w:jc w:val="center"/>
        <w:outlineLvl w:val="0"/>
        <w:rPr>
          <w:rFonts w:ascii="Arial" w:hAnsi="Arial"/>
          <w:b/>
          <w:bCs/>
          <w:kern w:val="28"/>
          <w:sz w:val="32"/>
          <w:szCs w:val="32"/>
          <w:lang w:eastAsia="x-none"/>
        </w:rPr>
      </w:pPr>
      <w:r w:rsidRPr="009250C3">
        <w:rPr>
          <w:rFonts w:ascii="Arial" w:hAnsi="Arial"/>
          <w:b/>
          <w:bCs/>
          <w:kern w:val="28"/>
          <w:sz w:val="32"/>
          <w:szCs w:val="32"/>
          <w:lang w:eastAsia="x-none"/>
        </w:rPr>
        <w:t>Resource</w:t>
      </w:r>
      <w:r w:rsidRPr="009250C3">
        <w:rPr>
          <w:rFonts w:ascii="Arial" w:hAnsi="Arial"/>
          <w:b/>
          <w:bCs/>
          <w:kern w:val="28"/>
          <w:sz w:val="32"/>
          <w:szCs w:val="32"/>
          <w:lang w:val="x-none" w:eastAsia="x-none"/>
        </w:rPr>
        <w:t xml:space="preserve"> impact statement: </w:t>
      </w:r>
      <w:r w:rsidR="001B1627">
        <w:rPr>
          <w:rFonts w:ascii="Arial" w:hAnsi="Arial"/>
          <w:b/>
          <w:kern w:val="28"/>
          <w:sz w:val="32"/>
          <w:szCs w:val="32"/>
          <w:lang w:eastAsia="x-none"/>
        </w:rPr>
        <w:t>NM1</w:t>
      </w:r>
      <w:r w:rsidR="00A93F31">
        <w:rPr>
          <w:rFonts w:ascii="Arial" w:hAnsi="Arial"/>
          <w:b/>
          <w:kern w:val="28"/>
          <w:sz w:val="32"/>
          <w:szCs w:val="32"/>
          <w:lang w:eastAsia="x-none"/>
        </w:rPr>
        <w:t>7</w:t>
      </w:r>
      <w:r w:rsidR="00F846B8">
        <w:rPr>
          <w:rFonts w:ascii="Arial" w:hAnsi="Arial"/>
          <w:b/>
          <w:kern w:val="28"/>
          <w:sz w:val="32"/>
          <w:szCs w:val="32"/>
          <w:lang w:eastAsia="x-none"/>
        </w:rPr>
        <w:t>6</w:t>
      </w:r>
    </w:p>
    <w:p w14:paraId="1FAD396E" w14:textId="77777777" w:rsidR="000A17BD" w:rsidRPr="00551B68" w:rsidRDefault="000A17BD" w:rsidP="000A17BD">
      <w:pPr>
        <w:pStyle w:val="NICEnormal"/>
      </w:pPr>
    </w:p>
    <w:p w14:paraId="5380ED5A" w14:textId="1BCC224D" w:rsidR="000A17BD" w:rsidRDefault="000A17BD" w:rsidP="000A17BD">
      <w:pPr>
        <w:pStyle w:val="NICEnormalsinglespacing"/>
      </w:pPr>
      <w:r>
        <w:rPr>
          <w:b/>
          <w:bCs/>
        </w:rPr>
        <w:t>Date</w:t>
      </w:r>
      <w:r w:rsidRPr="00F71E21">
        <w:rPr>
          <w:b/>
        </w:rPr>
        <w:t>:</w:t>
      </w:r>
      <w:r w:rsidR="009250C3">
        <w:t xml:space="preserve"> </w:t>
      </w:r>
      <w:r w:rsidR="009F1BC2">
        <w:t>August</w:t>
      </w:r>
      <w:r>
        <w:t xml:space="preserve"> 201</w:t>
      </w:r>
      <w:r w:rsidR="00486690">
        <w:t>9</w:t>
      </w:r>
    </w:p>
    <w:p w14:paraId="141E7EF9" w14:textId="014CB02E" w:rsidR="000A17BD" w:rsidRPr="00685E62" w:rsidRDefault="000A17BD" w:rsidP="00B72114">
      <w:pPr>
        <w:pStyle w:val="Heading1"/>
        <w:spacing w:line="360" w:lineRule="auto"/>
        <w:rPr>
          <w:lang w:val="en-GB"/>
        </w:rPr>
      </w:pPr>
      <w:r w:rsidRPr="006A6479">
        <w:t>Indicator</w:t>
      </w:r>
    </w:p>
    <w:p w14:paraId="70F9D1CC" w14:textId="3F1958AB" w:rsidR="00E26C62" w:rsidRPr="00E26C62" w:rsidRDefault="001B1627" w:rsidP="00E26C62">
      <w:pPr>
        <w:pStyle w:val="NICEnormal"/>
      </w:pPr>
      <w:r>
        <w:t>NM1</w:t>
      </w:r>
      <w:r w:rsidR="00A93F31">
        <w:t>7</w:t>
      </w:r>
      <w:r w:rsidR="00F846B8">
        <w:t>6</w:t>
      </w:r>
      <w:r w:rsidR="005D68DB">
        <w:t>:</w:t>
      </w:r>
      <w:r w:rsidR="00CC07FD" w:rsidRPr="00A55A82">
        <w:t xml:space="preserve"> </w:t>
      </w:r>
      <w:r w:rsidR="00A93F31" w:rsidRPr="00A93F31">
        <w:rPr>
          <w:lang w:val="en-GB" w:eastAsia="en-GB"/>
        </w:rPr>
        <w:t xml:space="preserve">The </w:t>
      </w:r>
      <w:r w:rsidR="00F846B8" w:rsidRPr="00F846B8">
        <w:rPr>
          <w:lang w:val="en-GB" w:eastAsia="en-GB"/>
        </w:rPr>
        <w:t>percentage of patients with a new diagnosis of hypertension in the preceding 12 months with a FAST score of ≥3 or AUDIT-C score of ≥5 who have received brief intervention to help them reduce their alcohol related risk within 3 months of the score being recorded.</w:t>
      </w:r>
    </w:p>
    <w:p w14:paraId="3AF279EB" w14:textId="77777777" w:rsidR="000A17BD" w:rsidRDefault="000A17BD" w:rsidP="00267663">
      <w:pPr>
        <w:pStyle w:val="Heading1"/>
      </w:pPr>
      <w:r>
        <w:t>Introduction</w:t>
      </w:r>
    </w:p>
    <w:p w14:paraId="553A9947" w14:textId="104B0F30" w:rsidR="00114F5F" w:rsidRPr="00114F5F" w:rsidRDefault="00114F5F" w:rsidP="00114F5F">
      <w:pPr>
        <w:pStyle w:val="Paragraphnonumbers"/>
        <w:spacing w:after="120" w:line="360" w:lineRule="auto"/>
        <w:rPr>
          <w:lang w:val="en-GB" w:eastAsia="en-GB"/>
        </w:rPr>
      </w:pPr>
      <w:r w:rsidRPr="00114F5F">
        <w:rPr>
          <w:lang w:val="en-GB" w:eastAsia="en-GB"/>
        </w:rPr>
        <w:t>Alcohol is a cause of significant public health burden</w:t>
      </w:r>
      <w:r w:rsidR="00267663">
        <w:rPr>
          <w:lang w:val="en-GB" w:eastAsia="en-GB"/>
        </w:rPr>
        <w:t>,</w:t>
      </w:r>
      <w:r w:rsidRPr="00114F5F">
        <w:rPr>
          <w:lang w:val="en-GB" w:eastAsia="en-GB"/>
        </w:rPr>
        <w:t xml:space="preserve"> but use is widespread amongst most groups of society. Alcohol is the leading cause of ill-health, early mortality and disability in those aged 15-49 years of </w:t>
      </w:r>
      <w:r w:rsidR="00B06DB8" w:rsidRPr="00A93F31">
        <w:rPr>
          <w:lang w:val="en-GB" w:eastAsia="en-GB"/>
        </w:rPr>
        <w:t>age</w:t>
      </w:r>
      <w:r w:rsidR="00B06DB8">
        <w:rPr>
          <w:lang w:val="en-GB" w:eastAsia="en-GB"/>
        </w:rPr>
        <w:t xml:space="preserve"> </w:t>
      </w:r>
      <w:r w:rsidR="00B06DB8" w:rsidRPr="00D77D53">
        <w:rPr>
          <w:lang w:val="en-GB" w:eastAsia="en-GB"/>
        </w:rPr>
        <w:t>(</w:t>
      </w:r>
      <w:hyperlink r:id="rId8" w:history="1">
        <w:r w:rsidR="00B06DB8" w:rsidRPr="00D77D53">
          <w:rPr>
            <w:rStyle w:val="Hyperlink"/>
            <w:lang w:val="en-GB" w:eastAsia="en-GB"/>
          </w:rPr>
          <w:t>NHS Digital 2017b, Statistics on alcohol</w:t>
        </w:r>
      </w:hyperlink>
      <w:r w:rsidR="00B06DB8" w:rsidRPr="00D77D53">
        <w:rPr>
          <w:lang w:val="en-GB" w:eastAsia="en-GB"/>
        </w:rPr>
        <w:t>).</w:t>
      </w:r>
    </w:p>
    <w:p w14:paraId="44171029" w14:textId="4BF16DD2" w:rsidR="00114F5F" w:rsidRPr="00114F5F" w:rsidRDefault="00114F5F" w:rsidP="00114F5F">
      <w:pPr>
        <w:pStyle w:val="Paragraphnonumbers"/>
        <w:spacing w:after="120" w:line="360" w:lineRule="auto"/>
        <w:rPr>
          <w:lang w:val="en-GB" w:eastAsia="en-GB"/>
        </w:rPr>
      </w:pPr>
      <w:r w:rsidRPr="00114F5F">
        <w:rPr>
          <w:lang w:val="en-GB" w:eastAsia="en-GB"/>
        </w:rPr>
        <w:t xml:space="preserve">Alcohol use can make controlling blood pressure levels more difficult. Tools such as AUDIT-C and FAST can help to identify people that may not be alcohol dependent but would benefit from an reducing their alcohol consumption. The risk of </w:t>
      </w:r>
      <w:r w:rsidR="00B703F8" w:rsidRPr="00B703F8">
        <w:rPr>
          <w:lang w:val="en-GB" w:eastAsia="en-GB"/>
        </w:rPr>
        <w:t xml:space="preserve">cardiovascular disease </w:t>
      </w:r>
      <w:r w:rsidR="00B703F8">
        <w:rPr>
          <w:lang w:val="en-GB" w:eastAsia="en-GB"/>
        </w:rPr>
        <w:t>(</w:t>
      </w:r>
      <w:r w:rsidRPr="00114F5F">
        <w:rPr>
          <w:lang w:val="en-GB" w:eastAsia="en-GB"/>
        </w:rPr>
        <w:t>CVD</w:t>
      </w:r>
      <w:r w:rsidR="00B703F8">
        <w:rPr>
          <w:lang w:val="en-GB" w:eastAsia="en-GB"/>
        </w:rPr>
        <w:t>)</w:t>
      </w:r>
      <w:r w:rsidRPr="00114F5F">
        <w:rPr>
          <w:lang w:val="en-GB" w:eastAsia="en-GB"/>
        </w:rPr>
        <w:t xml:space="preserve"> can be reduced by treating hypertension and reducing lifestyle risks such as alcohol consumption.</w:t>
      </w:r>
    </w:p>
    <w:p w14:paraId="43D3C6CB" w14:textId="42CC3CFF" w:rsidR="00114F5F" w:rsidRPr="00114F5F" w:rsidRDefault="00114F5F" w:rsidP="00114F5F">
      <w:pPr>
        <w:pStyle w:val="Paragraphnonumbers"/>
        <w:spacing w:after="120" w:line="360" w:lineRule="auto"/>
        <w:rPr>
          <w:lang w:val="en-GB" w:eastAsia="en-GB"/>
        </w:rPr>
      </w:pPr>
      <w:r w:rsidRPr="00114F5F">
        <w:rPr>
          <w:lang w:val="en-GB" w:eastAsia="en-GB"/>
        </w:rPr>
        <w:t>Brief intervention can either comprise of a short session of structured brief advice or an extended brief intervention using motivation techniques. Reviews have shown that interventions in primary care are effective in reducing alcohol consumption (</w:t>
      </w:r>
      <w:hyperlink r:id="rId9" w:history="1">
        <w:r w:rsidRPr="00D735D7">
          <w:rPr>
            <w:rStyle w:val="Hyperlink"/>
            <w:lang w:val="en-GB" w:eastAsia="en-GB"/>
          </w:rPr>
          <w:t>Kaner et al. 2018</w:t>
        </w:r>
      </w:hyperlink>
      <w:r w:rsidRPr="00114F5F">
        <w:rPr>
          <w:lang w:val="en-GB" w:eastAsia="en-GB"/>
        </w:rPr>
        <w:t>).</w:t>
      </w:r>
    </w:p>
    <w:p w14:paraId="18357C65" w14:textId="2E7E21AE" w:rsidR="00114F5F" w:rsidRPr="00114F5F" w:rsidRDefault="00114F5F" w:rsidP="00114F5F">
      <w:pPr>
        <w:pStyle w:val="Paragraphnonumbers"/>
        <w:spacing w:after="120" w:line="360" w:lineRule="auto"/>
        <w:rPr>
          <w:lang w:val="en-GB" w:eastAsia="en-GB"/>
        </w:rPr>
      </w:pPr>
      <w:r w:rsidRPr="00114F5F">
        <w:rPr>
          <w:lang w:val="en-GB" w:eastAsia="en-GB"/>
        </w:rPr>
        <w:lastRenderedPageBreak/>
        <w:t>This indicator is intended to identify those people who have been given advice to reduce alcohol consumption to help in effective treatment of their hypertension.</w:t>
      </w:r>
    </w:p>
    <w:p w14:paraId="0B0B1079" w14:textId="77777777" w:rsidR="000F739F" w:rsidRPr="00A82AF0" w:rsidRDefault="000F739F" w:rsidP="00267663">
      <w:pPr>
        <w:pStyle w:val="Heading1"/>
        <w:spacing w:after="240"/>
      </w:pPr>
      <w:r w:rsidRPr="00A82AF0">
        <w:t>Resource impact</w:t>
      </w:r>
    </w:p>
    <w:p w14:paraId="68549583" w14:textId="46F7DC77" w:rsidR="005374E5" w:rsidRPr="00B31F5F" w:rsidRDefault="00FA18AF" w:rsidP="005374E5">
      <w:pPr>
        <w:pStyle w:val="NICEnormal"/>
        <w:rPr>
          <w:lang w:eastAsia="x-none"/>
        </w:rPr>
      </w:pPr>
      <w:r>
        <w:rPr>
          <w:lang w:eastAsia="x-none"/>
        </w:rPr>
        <w:t>There are around 55.6 million people in England (</w:t>
      </w:r>
      <w:hyperlink r:id="rId10" w:history="1">
        <w:r w:rsidRPr="00A845BB">
          <w:rPr>
            <w:rStyle w:val="Hyperlink"/>
            <w:lang w:eastAsia="x-none"/>
          </w:rPr>
          <w:t>Office for National Statistics, 2017</w:t>
        </w:r>
      </w:hyperlink>
      <w:r>
        <w:rPr>
          <w:lang w:eastAsia="x-none"/>
        </w:rPr>
        <w:t xml:space="preserve">). </w:t>
      </w:r>
      <w:r w:rsidR="005374E5">
        <w:t xml:space="preserve">The prevalence of people with hypertension is around </w:t>
      </w:r>
      <w:r w:rsidR="00892F00">
        <w:t>14</w:t>
      </w:r>
      <w:r w:rsidR="005374E5">
        <w:t>%</w:t>
      </w:r>
      <w:r w:rsidR="00892F00">
        <w:t xml:space="preserve"> (</w:t>
      </w:r>
      <w:hyperlink r:id="rId11" w:history="1">
        <w:r w:rsidR="00892F00" w:rsidRPr="00892F00">
          <w:rPr>
            <w:rStyle w:val="Hyperlink"/>
          </w:rPr>
          <w:t>Quality and Outcomes Framework 2017-18</w:t>
        </w:r>
      </w:hyperlink>
      <w:r w:rsidR="00892F00">
        <w:t>)</w:t>
      </w:r>
      <w:r w:rsidR="005374E5">
        <w:t xml:space="preserve">, around </w:t>
      </w:r>
      <w:r w:rsidR="00892F00">
        <w:t>7</w:t>
      </w:r>
      <w:r w:rsidR="005374E5">
        <w:t>,</w:t>
      </w:r>
      <w:r w:rsidR="005374E5" w:rsidRPr="00B31F5F">
        <w:t xml:space="preserve">800,000 </w:t>
      </w:r>
      <w:r w:rsidR="005374E5" w:rsidRPr="00B31F5F">
        <w:rPr>
          <w:lang w:val="en-GB"/>
        </w:rPr>
        <w:t>people in England.</w:t>
      </w:r>
      <w:r w:rsidR="005374E5" w:rsidRPr="00B31F5F">
        <w:rPr>
          <w:lang w:eastAsia="x-none"/>
        </w:rPr>
        <w:t xml:space="preserve"> It is estimated that around 2</w:t>
      </w:r>
      <w:r w:rsidR="00B31F5F" w:rsidRPr="00B31F5F">
        <w:rPr>
          <w:lang w:eastAsia="x-none"/>
        </w:rPr>
        <w:t>4</w:t>
      </w:r>
      <w:r w:rsidR="005374E5" w:rsidRPr="00B31F5F">
        <w:rPr>
          <w:lang w:eastAsia="x-none"/>
        </w:rPr>
        <w:t xml:space="preserve">% </w:t>
      </w:r>
      <w:r w:rsidR="00854566">
        <w:rPr>
          <w:lang w:eastAsia="x-none"/>
        </w:rPr>
        <w:t xml:space="preserve">of </w:t>
      </w:r>
      <w:r w:rsidR="005374E5" w:rsidRPr="00B31F5F">
        <w:rPr>
          <w:lang w:eastAsia="x-none"/>
        </w:rPr>
        <w:t>peop</w:t>
      </w:r>
      <w:r w:rsidR="005374E5" w:rsidRPr="00E35DEC">
        <w:rPr>
          <w:lang w:eastAsia="x-none"/>
        </w:rPr>
        <w:t xml:space="preserve">le </w:t>
      </w:r>
      <w:r w:rsidR="00854566">
        <w:rPr>
          <w:lang w:eastAsia="x-none"/>
        </w:rPr>
        <w:t xml:space="preserve">in England </w:t>
      </w:r>
      <w:r w:rsidR="00B31F5F" w:rsidRPr="00E35DEC">
        <w:rPr>
          <w:lang w:eastAsia="x-none"/>
        </w:rPr>
        <w:t>drink a harmful or hazardous amount</w:t>
      </w:r>
      <w:r w:rsidR="00A87E2E" w:rsidRPr="00E35DEC">
        <w:rPr>
          <w:lang w:eastAsia="x-none"/>
        </w:rPr>
        <w:t>, around 1,900,000 people</w:t>
      </w:r>
      <w:r w:rsidR="00A87E2E" w:rsidRPr="00B31F5F">
        <w:rPr>
          <w:lang w:eastAsia="x-none"/>
        </w:rPr>
        <w:t xml:space="preserve"> </w:t>
      </w:r>
      <w:r w:rsidR="00B31F5F" w:rsidRPr="00B31F5F">
        <w:rPr>
          <w:lang w:eastAsia="x-none"/>
        </w:rPr>
        <w:t>(</w:t>
      </w:r>
      <w:bookmarkStart w:id="1" w:name="_Hlk14848948"/>
      <w:r w:rsidR="00505798">
        <w:fldChar w:fldCharType="begin"/>
      </w:r>
      <w:r w:rsidR="00505798">
        <w:instrText xml:space="preserve"> HYPERLINK "https://www.nice.org.uk/guidance/ph24/chapter/2-Public-health-need-and-practice" </w:instrText>
      </w:r>
      <w:r w:rsidR="00505798">
        <w:fldChar w:fldCharType="separate"/>
      </w:r>
      <w:r w:rsidR="00505798" w:rsidRPr="002A1A27">
        <w:rPr>
          <w:rStyle w:val="Hyperlink"/>
          <w:lang w:eastAsia="x-none"/>
        </w:rPr>
        <w:t>National institute f</w:t>
      </w:r>
      <w:r w:rsidR="00505798">
        <w:rPr>
          <w:rStyle w:val="Hyperlink"/>
          <w:lang w:eastAsia="x-none"/>
        </w:rPr>
        <w:t>or</w:t>
      </w:r>
      <w:r w:rsidR="00505798" w:rsidRPr="002A1A27">
        <w:rPr>
          <w:rStyle w:val="Hyperlink"/>
          <w:lang w:eastAsia="x-none"/>
        </w:rPr>
        <w:t xml:space="preserve"> health and care excellence, PH24 Alcohol-use disorders: prevention</w:t>
      </w:r>
      <w:r w:rsidR="00505798">
        <w:rPr>
          <w:rStyle w:val="Hyperlink"/>
          <w:lang w:eastAsia="x-none"/>
        </w:rPr>
        <w:fldChar w:fldCharType="end"/>
      </w:r>
      <w:bookmarkEnd w:id="1"/>
      <w:r w:rsidR="00B31F5F" w:rsidRPr="00B31F5F">
        <w:rPr>
          <w:lang w:eastAsia="x-none"/>
        </w:rPr>
        <w:t xml:space="preserve">). This is used as a proxy for people who </w:t>
      </w:r>
      <w:r w:rsidR="005374E5" w:rsidRPr="00B31F5F">
        <w:rPr>
          <w:lang w:eastAsia="x-none"/>
        </w:rPr>
        <w:t>have a FAST score of ≥3 or AUDIT-C score of ≥5</w:t>
      </w:r>
      <w:r w:rsidR="00A87E2E">
        <w:rPr>
          <w:lang w:eastAsia="x-none"/>
        </w:rPr>
        <w:t xml:space="preserve">. </w:t>
      </w:r>
      <w:r w:rsidR="005374E5" w:rsidRPr="00B31F5F">
        <w:rPr>
          <w:lang w:eastAsia="x-none"/>
        </w:rPr>
        <w:t xml:space="preserve">This is equivalent to </w:t>
      </w:r>
      <w:r w:rsidR="005374E5" w:rsidRPr="00E35DEC">
        <w:rPr>
          <w:lang w:eastAsia="x-none"/>
        </w:rPr>
        <w:t xml:space="preserve">around </w:t>
      </w:r>
      <w:r w:rsidR="00B31F5F" w:rsidRPr="00E35DEC">
        <w:rPr>
          <w:lang w:eastAsia="x-none"/>
        </w:rPr>
        <w:t>33</w:t>
      </w:r>
      <w:r w:rsidR="005374E5" w:rsidRPr="00E35DEC">
        <w:rPr>
          <w:lang w:eastAsia="x-none"/>
        </w:rPr>
        <w:t>5 people per</w:t>
      </w:r>
      <w:r w:rsidR="005374E5" w:rsidRPr="00B31F5F">
        <w:rPr>
          <w:lang w:eastAsia="x-none"/>
        </w:rPr>
        <w:t xml:space="preserve"> 10,000 </w:t>
      </w:r>
      <w:r w:rsidR="007E6BA1">
        <w:rPr>
          <w:lang w:eastAsia="x-none"/>
        </w:rPr>
        <w:t>population</w:t>
      </w:r>
      <w:r w:rsidR="005374E5" w:rsidRPr="00B31F5F">
        <w:rPr>
          <w:lang w:eastAsia="x-none"/>
        </w:rPr>
        <w:t xml:space="preserve">.  </w:t>
      </w:r>
    </w:p>
    <w:p w14:paraId="35A9EDE7" w14:textId="61FBE45E" w:rsidR="00505798" w:rsidRPr="00C16BDC" w:rsidRDefault="00505798" w:rsidP="00505798">
      <w:pPr>
        <w:pStyle w:val="NICEnormal"/>
        <w:rPr>
          <w:lang w:val="en-GB"/>
        </w:rPr>
      </w:pPr>
      <w:bookmarkStart w:id="2" w:name="_Hlk14849090"/>
      <w:r>
        <w:rPr>
          <w:lang w:val="en-GB"/>
        </w:rPr>
        <w:t xml:space="preserve">Current practice is variable. It is anticipated that some brief interventions </w:t>
      </w:r>
      <w:r w:rsidR="00B703F8">
        <w:rPr>
          <w:lang w:val="en-GB"/>
        </w:rPr>
        <w:t xml:space="preserve">in line with the proposed indicator </w:t>
      </w:r>
      <w:r>
        <w:rPr>
          <w:lang w:val="en-GB"/>
        </w:rPr>
        <w:t xml:space="preserve">already take place. An illustrative example shows that a 10% increase in brief interventions is estimated to cost around </w:t>
      </w:r>
      <w:r w:rsidRPr="0098721C">
        <w:rPr>
          <w:lang w:val="en-GB"/>
        </w:rPr>
        <w:t>£</w:t>
      </w:r>
      <w:r w:rsidR="00B703F8">
        <w:rPr>
          <w:lang w:val="en-GB"/>
        </w:rPr>
        <w:t>900 per 10,000 population</w:t>
      </w:r>
      <w:r>
        <w:rPr>
          <w:lang w:val="en-GB"/>
        </w:rPr>
        <w:t>, as shown in table 1</w:t>
      </w:r>
      <w:r w:rsidRPr="0098721C">
        <w:rPr>
          <w:lang w:val="en-GB"/>
        </w:rPr>
        <w:t>.</w:t>
      </w:r>
    </w:p>
    <w:bookmarkEnd w:id="2"/>
    <w:p w14:paraId="5E0E0469" w14:textId="639D49D6" w:rsidR="00FA18AF" w:rsidRDefault="00FA18AF" w:rsidP="005374E5">
      <w:pPr>
        <w:pStyle w:val="NICEnormal"/>
        <w:rPr>
          <w:rFonts w:cs="Arial"/>
          <w:b/>
          <w:sz w:val="22"/>
          <w:szCs w:val="22"/>
        </w:rPr>
      </w:pPr>
      <w:r>
        <w:rPr>
          <w:rFonts w:cs="Arial"/>
          <w:b/>
          <w:sz w:val="22"/>
          <w:szCs w:val="22"/>
        </w:rPr>
        <w:t>Table 1 Illustrative example showing e</w:t>
      </w:r>
      <w:r w:rsidRPr="00C24379">
        <w:rPr>
          <w:rFonts w:cs="Arial"/>
          <w:b/>
          <w:sz w:val="22"/>
          <w:szCs w:val="22"/>
        </w:rPr>
        <w:t xml:space="preserve">stimated </w:t>
      </w:r>
      <w:r>
        <w:rPr>
          <w:rFonts w:cs="Arial"/>
          <w:b/>
          <w:sz w:val="22"/>
          <w:szCs w:val="22"/>
        </w:rPr>
        <w:t xml:space="preserve">annual </w:t>
      </w:r>
      <w:r w:rsidRPr="00C24379">
        <w:rPr>
          <w:rFonts w:cs="Arial"/>
          <w:b/>
          <w:sz w:val="22"/>
          <w:szCs w:val="22"/>
        </w:rPr>
        <w:t xml:space="preserve">cost of </w:t>
      </w:r>
      <w:r>
        <w:rPr>
          <w:rFonts w:cs="Arial"/>
          <w:b/>
          <w:sz w:val="22"/>
          <w:szCs w:val="22"/>
        </w:rPr>
        <w:t xml:space="preserve">providing brief interventions for </w:t>
      </w:r>
      <w:r w:rsidR="00056367">
        <w:rPr>
          <w:rFonts w:cs="Arial"/>
          <w:b/>
          <w:sz w:val="22"/>
          <w:szCs w:val="22"/>
        </w:rPr>
        <w:t xml:space="preserve">10% of </w:t>
      </w:r>
      <w:r>
        <w:rPr>
          <w:rFonts w:cs="Arial"/>
          <w:b/>
          <w:sz w:val="22"/>
          <w:szCs w:val="22"/>
        </w:rPr>
        <w:t>the eligible population.</w:t>
      </w:r>
    </w:p>
    <w:p w14:paraId="5ACC0723" w14:textId="13507959" w:rsidR="00FA18AF" w:rsidRDefault="00E35DEC" w:rsidP="00FA18AF">
      <w:pPr>
        <w:pStyle w:val="NICEnormal"/>
        <w:rPr>
          <w:lang w:eastAsia="x-none"/>
        </w:rPr>
      </w:pPr>
      <w:r w:rsidRPr="00E35DEC">
        <w:rPr>
          <w:noProof/>
        </w:rPr>
        <w:drawing>
          <wp:inline distT="0" distB="0" distL="0" distR="0" wp14:anchorId="3BCC572C" wp14:editId="346CC672">
            <wp:extent cx="5274310" cy="23209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320925"/>
                    </a:xfrm>
                    <a:prstGeom prst="rect">
                      <a:avLst/>
                    </a:prstGeom>
                    <a:noFill/>
                    <a:ln>
                      <a:noFill/>
                    </a:ln>
                  </pic:spPr>
                </pic:pic>
              </a:graphicData>
            </a:graphic>
          </wp:inline>
        </w:drawing>
      </w:r>
    </w:p>
    <w:p w14:paraId="75277491" w14:textId="77777777" w:rsidR="00E35DEC" w:rsidRDefault="00FA18AF" w:rsidP="00FA18AF">
      <w:pPr>
        <w:pStyle w:val="NICEnormal"/>
        <w:rPr>
          <w:lang w:val="en-GB"/>
        </w:rPr>
      </w:pPr>
      <w:r>
        <w:rPr>
          <w:lang w:val="en-GB"/>
        </w:rPr>
        <w:t xml:space="preserve">This assumes people receive a </w:t>
      </w:r>
      <w:r w:rsidR="00505798">
        <w:rPr>
          <w:lang w:val="en-GB"/>
        </w:rPr>
        <w:t>9</w:t>
      </w:r>
      <w:r>
        <w:rPr>
          <w:lang w:val="en-GB"/>
        </w:rPr>
        <w:t xml:space="preserve"> minute annual review from a GP (</w:t>
      </w:r>
      <w:hyperlink r:id="rId13" w:history="1">
        <w:r>
          <w:rPr>
            <w:rStyle w:val="Hyperlink"/>
            <w:lang w:val="en-GB"/>
          </w:rPr>
          <w:t>PSSRU, 2018</w:t>
        </w:r>
      </w:hyperlink>
      <w:r>
        <w:rPr>
          <w:lang w:val="en-GB"/>
        </w:rPr>
        <w:t xml:space="preserve">). </w:t>
      </w:r>
    </w:p>
    <w:p w14:paraId="05AFD3B8" w14:textId="3FC438C6" w:rsidR="00E35DEC" w:rsidRPr="00F66C8B" w:rsidRDefault="00E35DEC" w:rsidP="00E35DEC">
      <w:pPr>
        <w:pStyle w:val="NICEnormal"/>
        <w:rPr>
          <w:rFonts w:cs="Arial"/>
          <w:b/>
          <w:sz w:val="22"/>
          <w:szCs w:val="22"/>
        </w:rPr>
      </w:pPr>
      <w:r>
        <w:rPr>
          <w:lang w:val="en-GB"/>
        </w:rPr>
        <w:lastRenderedPageBreak/>
        <w:t xml:space="preserve">Service delivery in GP practices is subject to local variation. Costs will differ when healthcare professionals other than GPs carry out the </w:t>
      </w:r>
      <w:r w:rsidR="00527601">
        <w:rPr>
          <w:lang w:val="en-GB"/>
        </w:rPr>
        <w:t>brief intervention</w:t>
      </w:r>
      <w:r>
        <w:rPr>
          <w:lang w:val="en-GB"/>
        </w:rPr>
        <w:t xml:space="preserve"> such as a practice nurse or a</w:t>
      </w:r>
      <w:r w:rsidR="007D4AAC">
        <w:rPr>
          <w:lang w:val="en-GB"/>
        </w:rPr>
        <w:t>nother healthcare professional</w:t>
      </w:r>
      <w:r>
        <w:rPr>
          <w:lang w:val="en-GB"/>
        </w:rPr>
        <w:t>.</w:t>
      </w:r>
    </w:p>
    <w:p w14:paraId="2230E38E" w14:textId="79D6C14E" w:rsidR="00486690" w:rsidRDefault="00EA0464" w:rsidP="00EA0464">
      <w:pPr>
        <w:pStyle w:val="NICEnormal"/>
      </w:pPr>
      <w:r w:rsidRPr="00EA0464">
        <w:t>Long term savings may be achieved by reducing the risk of CVD and avoiding CVD events.</w:t>
      </w:r>
    </w:p>
    <w:p w14:paraId="6CB7F7EA" w14:textId="18731A23" w:rsidR="007E00CC" w:rsidRPr="00EA0464" w:rsidRDefault="007E00CC" w:rsidP="00EA0464">
      <w:pPr>
        <w:pStyle w:val="NICEnormal"/>
      </w:pPr>
      <w:r>
        <w:t>Not all people with diagnosed hypertension will have been diagnosed in the previous 12 months, and there are no robust estimates for this proportion. The above illustration is therefore likely to overstate potential costs of the proposed indication.</w:t>
      </w:r>
    </w:p>
    <w:sectPr w:rsidR="007E00CC" w:rsidRPr="00EA046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C36" w14:textId="77777777" w:rsidR="00AE06C9" w:rsidRDefault="00AE06C9" w:rsidP="00446BEE">
      <w:r>
        <w:separator/>
      </w:r>
    </w:p>
  </w:endnote>
  <w:endnote w:type="continuationSeparator" w:id="0">
    <w:p w14:paraId="5A00C63E" w14:textId="77777777" w:rsidR="00AE06C9" w:rsidRDefault="00AE06C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7B2A" w14:textId="03AEBA43" w:rsidR="007E48A9" w:rsidRDefault="00486690" w:rsidP="00446BEE">
    <w:pPr>
      <w:pStyle w:val="Footer"/>
    </w:pPr>
    <w:r>
      <w:rPr>
        <w:lang w:val="en-GB"/>
      </w:rPr>
      <w:t xml:space="preserve">NICE QOF indicator </w:t>
    </w:r>
    <w:r w:rsidR="001705E8">
      <w:rPr>
        <w:lang w:val="en-GB"/>
      </w:rPr>
      <w:t>resource</w:t>
    </w:r>
    <w:r w:rsidR="007E48A9">
      <w:t xml:space="preserve"> impact statement: </w:t>
    </w:r>
    <w:r w:rsidR="001B1627">
      <w:rPr>
        <w:lang w:val="en-GB"/>
      </w:rPr>
      <w:t>NM1</w:t>
    </w:r>
    <w:r w:rsidR="00A93F31">
      <w:rPr>
        <w:lang w:val="en-GB"/>
      </w:rPr>
      <w:t>7</w:t>
    </w:r>
    <w:r w:rsidR="00F846B8">
      <w:rPr>
        <w:lang w:val="en-GB"/>
      </w:rPr>
      <w:t>6</w:t>
    </w:r>
    <w:r>
      <w:rPr>
        <w:lang w:val="en-GB"/>
      </w:rPr>
      <w:t xml:space="preserve"> </w:t>
    </w:r>
    <w:r w:rsidR="00E921B6">
      <w:rPr>
        <w:lang w:val="en-GB"/>
      </w:rPr>
      <w:t>(</w:t>
    </w:r>
    <w:r w:rsidR="009F1BC2">
      <w:rPr>
        <w:lang w:val="en-GB"/>
      </w:rPr>
      <w:t>August</w:t>
    </w:r>
    <w:r>
      <w:rPr>
        <w:lang w:val="en-GB"/>
      </w:rPr>
      <w:t xml:space="preserve"> 2019</w:t>
    </w:r>
    <w:r w:rsidR="000A17BD">
      <w:rPr>
        <w:lang w:val="en-GB"/>
      </w:rPr>
      <w:t>)</w:t>
    </w:r>
    <w:r w:rsidR="007E48A9">
      <w:tab/>
    </w:r>
    <w:r w:rsidR="001705E8">
      <w:rPr>
        <w:lang w:val="en-GB"/>
      </w:rPr>
      <w:t xml:space="preserve"> </w:t>
    </w:r>
    <w:r w:rsidR="000A17BD">
      <w:rPr>
        <w:lang w:val="en-GB"/>
      </w:rPr>
      <w:t xml:space="preserve">page </w:t>
    </w:r>
    <w:r w:rsidR="007E48A9">
      <w:fldChar w:fldCharType="begin"/>
    </w:r>
    <w:r w:rsidR="007E48A9">
      <w:instrText xml:space="preserve"> PAGE </w:instrText>
    </w:r>
    <w:r w:rsidR="007E48A9">
      <w:fldChar w:fldCharType="separate"/>
    </w:r>
    <w:r w:rsidR="001D7D33">
      <w:rPr>
        <w:noProof/>
      </w:rPr>
      <w:t>3</w:t>
    </w:r>
    <w:r w:rsidR="007E48A9">
      <w:fldChar w:fldCharType="end"/>
    </w:r>
    <w:r w:rsidR="007E48A9">
      <w:t xml:space="preserve"> of </w:t>
    </w:r>
    <w:r w:rsidR="00C9664D">
      <w:fldChar w:fldCharType="begin"/>
    </w:r>
    <w:r w:rsidR="00C9664D">
      <w:instrText xml:space="preserve"> NUMPAGES  </w:instrText>
    </w:r>
    <w:r w:rsidR="00C9664D">
      <w:fldChar w:fldCharType="separate"/>
    </w:r>
    <w:r w:rsidR="001D7D33">
      <w:rPr>
        <w:noProof/>
      </w:rPr>
      <w:t>3</w:t>
    </w:r>
    <w:r w:rsidR="00C9664D">
      <w:rPr>
        <w:noProof/>
      </w:rPr>
      <w:fldChar w:fldCharType="end"/>
    </w:r>
  </w:p>
  <w:p w14:paraId="3ACEBF1E" w14:textId="77777777" w:rsidR="007E48A9" w:rsidRDefault="007E48A9">
    <w:pPr>
      <w:pStyle w:val="Footer"/>
    </w:pPr>
  </w:p>
  <w:p w14:paraId="2886B8F8" w14:textId="77777777" w:rsidR="007E48A9" w:rsidRDefault="007E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4E58" w14:textId="77777777" w:rsidR="00AE06C9" w:rsidRDefault="00AE06C9" w:rsidP="00446BEE">
      <w:r>
        <w:separator/>
      </w:r>
    </w:p>
  </w:footnote>
  <w:footnote w:type="continuationSeparator" w:id="0">
    <w:p w14:paraId="7EDCF117" w14:textId="77777777" w:rsidR="00AE06C9" w:rsidRDefault="00AE06C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35012AED"/>
    <w:multiLevelType w:val="hybridMultilevel"/>
    <w:tmpl w:val="DD6C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C47"/>
    <w:multiLevelType w:val="hybridMultilevel"/>
    <w:tmpl w:val="70A6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3"/>
  </w:num>
  <w:num w:numId="21">
    <w:abstractNumId w:val="1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2396"/>
    <w:rsid w:val="00003B69"/>
    <w:rsid w:val="00011B05"/>
    <w:rsid w:val="00024D0A"/>
    <w:rsid w:val="000331AB"/>
    <w:rsid w:val="00033353"/>
    <w:rsid w:val="0004559E"/>
    <w:rsid w:val="00045A48"/>
    <w:rsid w:val="00045EA2"/>
    <w:rsid w:val="0005461C"/>
    <w:rsid w:val="00056367"/>
    <w:rsid w:val="00066B5F"/>
    <w:rsid w:val="00070065"/>
    <w:rsid w:val="00071BF9"/>
    <w:rsid w:val="000728EF"/>
    <w:rsid w:val="000900AC"/>
    <w:rsid w:val="00090264"/>
    <w:rsid w:val="000A17BD"/>
    <w:rsid w:val="000A2D84"/>
    <w:rsid w:val="000A7DD9"/>
    <w:rsid w:val="000B3AD4"/>
    <w:rsid w:val="000B5939"/>
    <w:rsid w:val="000D0BB3"/>
    <w:rsid w:val="000D7833"/>
    <w:rsid w:val="000E20F3"/>
    <w:rsid w:val="000E54C3"/>
    <w:rsid w:val="000F08BB"/>
    <w:rsid w:val="000F1374"/>
    <w:rsid w:val="000F739F"/>
    <w:rsid w:val="00106738"/>
    <w:rsid w:val="001134E7"/>
    <w:rsid w:val="00114F5F"/>
    <w:rsid w:val="00117336"/>
    <w:rsid w:val="00120A38"/>
    <w:rsid w:val="001270EC"/>
    <w:rsid w:val="00127A2B"/>
    <w:rsid w:val="00131BB1"/>
    <w:rsid w:val="00134FDA"/>
    <w:rsid w:val="00145AFB"/>
    <w:rsid w:val="001576DA"/>
    <w:rsid w:val="001705E8"/>
    <w:rsid w:val="00171504"/>
    <w:rsid w:val="0017169E"/>
    <w:rsid w:val="001835B9"/>
    <w:rsid w:val="001A23E4"/>
    <w:rsid w:val="001A3A86"/>
    <w:rsid w:val="001A7C77"/>
    <w:rsid w:val="001B1627"/>
    <w:rsid w:val="001B18C2"/>
    <w:rsid w:val="001B1E97"/>
    <w:rsid w:val="001B2418"/>
    <w:rsid w:val="001B65B3"/>
    <w:rsid w:val="001C2196"/>
    <w:rsid w:val="001C27DA"/>
    <w:rsid w:val="001D7D33"/>
    <w:rsid w:val="001E41B5"/>
    <w:rsid w:val="001E6831"/>
    <w:rsid w:val="001F0E94"/>
    <w:rsid w:val="002014F3"/>
    <w:rsid w:val="00205E1E"/>
    <w:rsid w:val="0020600B"/>
    <w:rsid w:val="002066FD"/>
    <w:rsid w:val="00212DA0"/>
    <w:rsid w:val="00216351"/>
    <w:rsid w:val="00220CEB"/>
    <w:rsid w:val="00221D07"/>
    <w:rsid w:val="00226C51"/>
    <w:rsid w:val="00235B66"/>
    <w:rsid w:val="002408EA"/>
    <w:rsid w:val="00243A0E"/>
    <w:rsid w:val="002470A4"/>
    <w:rsid w:val="00247900"/>
    <w:rsid w:val="00252DD7"/>
    <w:rsid w:val="00254D75"/>
    <w:rsid w:val="0025570C"/>
    <w:rsid w:val="00260B25"/>
    <w:rsid w:val="00262E2E"/>
    <w:rsid w:val="00267663"/>
    <w:rsid w:val="00270605"/>
    <w:rsid w:val="00276A6E"/>
    <w:rsid w:val="002A1880"/>
    <w:rsid w:val="002A2A33"/>
    <w:rsid w:val="002A4D02"/>
    <w:rsid w:val="002A69C4"/>
    <w:rsid w:val="002A7287"/>
    <w:rsid w:val="002B5942"/>
    <w:rsid w:val="002B7C6E"/>
    <w:rsid w:val="002C1A7E"/>
    <w:rsid w:val="002E2124"/>
    <w:rsid w:val="002F2EEF"/>
    <w:rsid w:val="002F3B2A"/>
    <w:rsid w:val="002F63F9"/>
    <w:rsid w:val="00301C5A"/>
    <w:rsid w:val="003077A8"/>
    <w:rsid w:val="00311ED0"/>
    <w:rsid w:val="00337200"/>
    <w:rsid w:val="00342E19"/>
    <w:rsid w:val="00350177"/>
    <w:rsid w:val="003666A7"/>
    <w:rsid w:val="00367204"/>
    <w:rsid w:val="003722FA"/>
    <w:rsid w:val="00377277"/>
    <w:rsid w:val="0038251A"/>
    <w:rsid w:val="00387965"/>
    <w:rsid w:val="003974AF"/>
    <w:rsid w:val="003B1C33"/>
    <w:rsid w:val="003B42E7"/>
    <w:rsid w:val="003C469D"/>
    <w:rsid w:val="003C71D0"/>
    <w:rsid w:val="003C7AAF"/>
    <w:rsid w:val="003D66DD"/>
    <w:rsid w:val="003D67D8"/>
    <w:rsid w:val="003E12B1"/>
    <w:rsid w:val="003E4C4B"/>
    <w:rsid w:val="003F139D"/>
    <w:rsid w:val="003F2B20"/>
    <w:rsid w:val="003F2EC0"/>
    <w:rsid w:val="003F3045"/>
    <w:rsid w:val="003F4B14"/>
    <w:rsid w:val="004023ED"/>
    <w:rsid w:val="004075B6"/>
    <w:rsid w:val="00420952"/>
    <w:rsid w:val="004217C2"/>
    <w:rsid w:val="00424250"/>
    <w:rsid w:val="00427727"/>
    <w:rsid w:val="00446BEE"/>
    <w:rsid w:val="004500D4"/>
    <w:rsid w:val="00457C93"/>
    <w:rsid w:val="00460E2F"/>
    <w:rsid w:val="004710D0"/>
    <w:rsid w:val="0047386F"/>
    <w:rsid w:val="00475DB9"/>
    <w:rsid w:val="00476DCF"/>
    <w:rsid w:val="004822CD"/>
    <w:rsid w:val="00486690"/>
    <w:rsid w:val="00496A95"/>
    <w:rsid w:val="004A2E02"/>
    <w:rsid w:val="004A31E6"/>
    <w:rsid w:val="004A37AD"/>
    <w:rsid w:val="004C4B1F"/>
    <w:rsid w:val="004D074D"/>
    <w:rsid w:val="004D2A46"/>
    <w:rsid w:val="004E5B69"/>
    <w:rsid w:val="004F0DB8"/>
    <w:rsid w:val="004F4F6A"/>
    <w:rsid w:val="004F780A"/>
    <w:rsid w:val="005025A1"/>
    <w:rsid w:val="00502B56"/>
    <w:rsid w:val="00502C4B"/>
    <w:rsid w:val="00505798"/>
    <w:rsid w:val="00512C30"/>
    <w:rsid w:val="005238CB"/>
    <w:rsid w:val="0052581E"/>
    <w:rsid w:val="00527601"/>
    <w:rsid w:val="0053285E"/>
    <w:rsid w:val="00536D74"/>
    <w:rsid w:val="005374E5"/>
    <w:rsid w:val="00537D7F"/>
    <w:rsid w:val="00545A0E"/>
    <w:rsid w:val="00545EF3"/>
    <w:rsid w:val="00550807"/>
    <w:rsid w:val="0056031A"/>
    <w:rsid w:val="00564A5C"/>
    <w:rsid w:val="00567014"/>
    <w:rsid w:val="005745FF"/>
    <w:rsid w:val="00575C88"/>
    <w:rsid w:val="005831C5"/>
    <w:rsid w:val="00594ABA"/>
    <w:rsid w:val="00595453"/>
    <w:rsid w:val="00595AC6"/>
    <w:rsid w:val="005A017A"/>
    <w:rsid w:val="005A2295"/>
    <w:rsid w:val="005A2763"/>
    <w:rsid w:val="005B0DCC"/>
    <w:rsid w:val="005B1F9E"/>
    <w:rsid w:val="005B2D03"/>
    <w:rsid w:val="005B71E5"/>
    <w:rsid w:val="005C031A"/>
    <w:rsid w:val="005C473F"/>
    <w:rsid w:val="005D37A0"/>
    <w:rsid w:val="005D68DB"/>
    <w:rsid w:val="005E510A"/>
    <w:rsid w:val="005F08BF"/>
    <w:rsid w:val="005F08C3"/>
    <w:rsid w:val="005F2E3A"/>
    <w:rsid w:val="0061116E"/>
    <w:rsid w:val="006154E4"/>
    <w:rsid w:val="0062145A"/>
    <w:rsid w:val="00621A7E"/>
    <w:rsid w:val="00621F9E"/>
    <w:rsid w:val="00633320"/>
    <w:rsid w:val="006365DE"/>
    <w:rsid w:val="00636971"/>
    <w:rsid w:val="00637574"/>
    <w:rsid w:val="00644DFB"/>
    <w:rsid w:val="0065020B"/>
    <w:rsid w:val="00651123"/>
    <w:rsid w:val="00654754"/>
    <w:rsid w:val="00664AC7"/>
    <w:rsid w:val="00667B23"/>
    <w:rsid w:val="00676F3A"/>
    <w:rsid w:val="00685E62"/>
    <w:rsid w:val="006917A0"/>
    <w:rsid w:val="006921E1"/>
    <w:rsid w:val="0069343A"/>
    <w:rsid w:val="00695365"/>
    <w:rsid w:val="006958E8"/>
    <w:rsid w:val="006A089E"/>
    <w:rsid w:val="006A430C"/>
    <w:rsid w:val="006C085D"/>
    <w:rsid w:val="006C2DF2"/>
    <w:rsid w:val="006C313C"/>
    <w:rsid w:val="006D0D00"/>
    <w:rsid w:val="006D4BA4"/>
    <w:rsid w:val="006D55A6"/>
    <w:rsid w:val="006D56F1"/>
    <w:rsid w:val="006D6D4B"/>
    <w:rsid w:val="006E0C96"/>
    <w:rsid w:val="006E3DA2"/>
    <w:rsid w:val="006E3F3F"/>
    <w:rsid w:val="006F013A"/>
    <w:rsid w:val="006F0C30"/>
    <w:rsid w:val="006F1B26"/>
    <w:rsid w:val="006F1BFB"/>
    <w:rsid w:val="006F54C1"/>
    <w:rsid w:val="00706A8D"/>
    <w:rsid w:val="00710E36"/>
    <w:rsid w:val="007125A7"/>
    <w:rsid w:val="007166E6"/>
    <w:rsid w:val="007179FB"/>
    <w:rsid w:val="00730B45"/>
    <w:rsid w:val="007331F0"/>
    <w:rsid w:val="00736348"/>
    <w:rsid w:val="007424F6"/>
    <w:rsid w:val="00743E13"/>
    <w:rsid w:val="00745D99"/>
    <w:rsid w:val="00751BBE"/>
    <w:rsid w:val="007535B8"/>
    <w:rsid w:val="00753ABD"/>
    <w:rsid w:val="00754764"/>
    <w:rsid w:val="00760F3C"/>
    <w:rsid w:val="00764C26"/>
    <w:rsid w:val="00764D66"/>
    <w:rsid w:val="0076597A"/>
    <w:rsid w:val="00770B9A"/>
    <w:rsid w:val="0077798E"/>
    <w:rsid w:val="00780D83"/>
    <w:rsid w:val="007829B2"/>
    <w:rsid w:val="00786494"/>
    <w:rsid w:val="00794FF2"/>
    <w:rsid w:val="007B012A"/>
    <w:rsid w:val="007C4ADC"/>
    <w:rsid w:val="007C5852"/>
    <w:rsid w:val="007C7B31"/>
    <w:rsid w:val="007D4AAC"/>
    <w:rsid w:val="007E00CC"/>
    <w:rsid w:val="007E48A9"/>
    <w:rsid w:val="007E4AA8"/>
    <w:rsid w:val="007E5415"/>
    <w:rsid w:val="007E564C"/>
    <w:rsid w:val="007E6BA1"/>
    <w:rsid w:val="008152D6"/>
    <w:rsid w:val="008221D5"/>
    <w:rsid w:val="008235AB"/>
    <w:rsid w:val="0082440E"/>
    <w:rsid w:val="008248D0"/>
    <w:rsid w:val="0082656A"/>
    <w:rsid w:val="00827467"/>
    <w:rsid w:val="008325D4"/>
    <w:rsid w:val="008341D9"/>
    <w:rsid w:val="008411AE"/>
    <w:rsid w:val="00844104"/>
    <w:rsid w:val="00846B22"/>
    <w:rsid w:val="00850BA4"/>
    <w:rsid w:val="0085244C"/>
    <w:rsid w:val="00854566"/>
    <w:rsid w:val="0085548F"/>
    <w:rsid w:val="00862038"/>
    <w:rsid w:val="00871409"/>
    <w:rsid w:val="00871878"/>
    <w:rsid w:val="0087225F"/>
    <w:rsid w:val="00872832"/>
    <w:rsid w:val="008810AA"/>
    <w:rsid w:val="0088372E"/>
    <w:rsid w:val="00884B4D"/>
    <w:rsid w:val="0089264B"/>
    <w:rsid w:val="00892F00"/>
    <w:rsid w:val="008A7318"/>
    <w:rsid w:val="008B21D3"/>
    <w:rsid w:val="008C2431"/>
    <w:rsid w:val="008D73A3"/>
    <w:rsid w:val="008D7570"/>
    <w:rsid w:val="008E2B80"/>
    <w:rsid w:val="008E6E8F"/>
    <w:rsid w:val="008F1571"/>
    <w:rsid w:val="008F2060"/>
    <w:rsid w:val="00904B10"/>
    <w:rsid w:val="0091152C"/>
    <w:rsid w:val="00912F72"/>
    <w:rsid w:val="00914443"/>
    <w:rsid w:val="0091742C"/>
    <w:rsid w:val="0092142D"/>
    <w:rsid w:val="009250C3"/>
    <w:rsid w:val="009256AF"/>
    <w:rsid w:val="00925F15"/>
    <w:rsid w:val="00940ACF"/>
    <w:rsid w:val="00954C5D"/>
    <w:rsid w:val="00956D27"/>
    <w:rsid w:val="00970FA0"/>
    <w:rsid w:val="00977798"/>
    <w:rsid w:val="0098451C"/>
    <w:rsid w:val="009923F6"/>
    <w:rsid w:val="00996746"/>
    <w:rsid w:val="009B683B"/>
    <w:rsid w:val="009D27F9"/>
    <w:rsid w:val="009E4898"/>
    <w:rsid w:val="009E680B"/>
    <w:rsid w:val="009F197C"/>
    <w:rsid w:val="009F1BC2"/>
    <w:rsid w:val="009F52FD"/>
    <w:rsid w:val="009F7239"/>
    <w:rsid w:val="00A05F83"/>
    <w:rsid w:val="00A067CE"/>
    <w:rsid w:val="00A12DE9"/>
    <w:rsid w:val="00A15A1F"/>
    <w:rsid w:val="00A24EFD"/>
    <w:rsid w:val="00A24F7E"/>
    <w:rsid w:val="00A319C4"/>
    <w:rsid w:val="00A31EDA"/>
    <w:rsid w:val="00A3228F"/>
    <w:rsid w:val="00A3325A"/>
    <w:rsid w:val="00A451F6"/>
    <w:rsid w:val="00A54DD4"/>
    <w:rsid w:val="00A55A82"/>
    <w:rsid w:val="00A61DAF"/>
    <w:rsid w:val="00A64113"/>
    <w:rsid w:val="00A72B11"/>
    <w:rsid w:val="00A734BE"/>
    <w:rsid w:val="00A756BB"/>
    <w:rsid w:val="00A75800"/>
    <w:rsid w:val="00A80390"/>
    <w:rsid w:val="00A821FC"/>
    <w:rsid w:val="00A82AF0"/>
    <w:rsid w:val="00A87E2E"/>
    <w:rsid w:val="00A917D1"/>
    <w:rsid w:val="00A93F31"/>
    <w:rsid w:val="00AA0DC6"/>
    <w:rsid w:val="00AB14BD"/>
    <w:rsid w:val="00AC38D4"/>
    <w:rsid w:val="00AC762C"/>
    <w:rsid w:val="00AD1361"/>
    <w:rsid w:val="00AD3BEB"/>
    <w:rsid w:val="00AD43E1"/>
    <w:rsid w:val="00AD64F8"/>
    <w:rsid w:val="00AE06C9"/>
    <w:rsid w:val="00AE2E03"/>
    <w:rsid w:val="00AE6C91"/>
    <w:rsid w:val="00AE78F4"/>
    <w:rsid w:val="00AF0C4E"/>
    <w:rsid w:val="00AF108A"/>
    <w:rsid w:val="00AF3595"/>
    <w:rsid w:val="00AF5509"/>
    <w:rsid w:val="00AF73BE"/>
    <w:rsid w:val="00B02E55"/>
    <w:rsid w:val="00B06DB8"/>
    <w:rsid w:val="00B11028"/>
    <w:rsid w:val="00B12113"/>
    <w:rsid w:val="00B14EF7"/>
    <w:rsid w:val="00B2711F"/>
    <w:rsid w:val="00B27BF5"/>
    <w:rsid w:val="00B31F5F"/>
    <w:rsid w:val="00B32D41"/>
    <w:rsid w:val="00B344CD"/>
    <w:rsid w:val="00B36042"/>
    <w:rsid w:val="00B467F6"/>
    <w:rsid w:val="00B50556"/>
    <w:rsid w:val="00B50E6B"/>
    <w:rsid w:val="00B60EA5"/>
    <w:rsid w:val="00B65B8E"/>
    <w:rsid w:val="00B668F3"/>
    <w:rsid w:val="00B703F8"/>
    <w:rsid w:val="00B70F99"/>
    <w:rsid w:val="00B72114"/>
    <w:rsid w:val="00B8205D"/>
    <w:rsid w:val="00B84DB2"/>
    <w:rsid w:val="00B86B18"/>
    <w:rsid w:val="00B9456E"/>
    <w:rsid w:val="00BA0922"/>
    <w:rsid w:val="00BA3BBC"/>
    <w:rsid w:val="00BA3C50"/>
    <w:rsid w:val="00BA4665"/>
    <w:rsid w:val="00BA5AA6"/>
    <w:rsid w:val="00BB2654"/>
    <w:rsid w:val="00BB56B3"/>
    <w:rsid w:val="00BB5796"/>
    <w:rsid w:val="00BB6966"/>
    <w:rsid w:val="00BB76E6"/>
    <w:rsid w:val="00BD0EDB"/>
    <w:rsid w:val="00BD1202"/>
    <w:rsid w:val="00BD7650"/>
    <w:rsid w:val="00BE5835"/>
    <w:rsid w:val="00BF4AC2"/>
    <w:rsid w:val="00BF7FE0"/>
    <w:rsid w:val="00C01F6D"/>
    <w:rsid w:val="00C24379"/>
    <w:rsid w:val="00C40A34"/>
    <w:rsid w:val="00C42D07"/>
    <w:rsid w:val="00C450FD"/>
    <w:rsid w:val="00C4601C"/>
    <w:rsid w:val="00C47DDE"/>
    <w:rsid w:val="00C53DB2"/>
    <w:rsid w:val="00C6723C"/>
    <w:rsid w:val="00C71204"/>
    <w:rsid w:val="00C80834"/>
    <w:rsid w:val="00C813B4"/>
    <w:rsid w:val="00C907E1"/>
    <w:rsid w:val="00C94E7A"/>
    <w:rsid w:val="00C9664D"/>
    <w:rsid w:val="00CA2451"/>
    <w:rsid w:val="00CB1351"/>
    <w:rsid w:val="00CC07FD"/>
    <w:rsid w:val="00CC318C"/>
    <w:rsid w:val="00CC6472"/>
    <w:rsid w:val="00CD6267"/>
    <w:rsid w:val="00CE7D50"/>
    <w:rsid w:val="00CF521F"/>
    <w:rsid w:val="00CF58B7"/>
    <w:rsid w:val="00CF7300"/>
    <w:rsid w:val="00D062EA"/>
    <w:rsid w:val="00D16CB9"/>
    <w:rsid w:val="00D17F17"/>
    <w:rsid w:val="00D23B94"/>
    <w:rsid w:val="00D25A8E"/>
    <w:rsid w:val="00D351C1"/>
    <w:rsid w:val="00D3693C"/>
    <w:rsid w:val="00D37885"/>
    <w:rsid w:val="00D4067C"/>
    <w:rsid w:val="00D44195"/>
    <w:rsid w:val="00D45686"/>
    <w:rsid w:val="00D63D86"/>
    <w:rsid w:val="00D6678D"/>
    <w:rsid w:val="00D66E9B"/>
    <w:rsid w:val="00D71320"/>
    <w:rsid w:val="00D71758"/>
    <w:rsid w:val="00D72699"/>
    <w:rsid w:val="00D735D7"/>
    <w:rsid w:val="00D8389B"/>
    <w:rsid w:val="00D86050"/>
    <w:rsid w:val="00D86BF0"/>
    <w:rsid w:val="00D91089"/>
    <w:rsid w:val="00D94905"/>
    <w:rsid w:val="00D95103"/>
    <w:rsid w:val="00D95391"/>
    <w:rsid w:val="00DA2743"/>
    <w:rsid w:val="00DA4FD5"/>
    <w:rsid w:val="00DA5B12"/>
    <w:rsid w:val="00DB0584"/>
    <w:rsid w:val="00DB60BB"/>
    <w:rsid w:val="00DD267D"/>
    <w:rsid w:val="00DD2F44"/>
    <w:rsid w:val="00DE21E5"/>
    <w:rsid w:val="00DF3945"/>
    <w:rsid w:val="00DF4DF5"/>
    <w:rsid w:val="00DF77A7"/>
    <w:rsid w:val="00E0408B"/>
    <w:rsid w:val="00E1100D"/>
    <w:rsid w:val="00E1423A"/>
    <w:rsid w:val="00E14C09"/>
    <w:rsid w:val="00E16C38"/>
    <w:rsid w:val="00E257B1"/>
    <w:rsid w:val="00E26C62"/>
    <w:rsid w:val="00E35DEC"/>
    <w:rsid w:val="00E36DBA"/>
    <w:rsid w:val="00E37883"/>
    <w:rsid w:val="00E45A59"/>
    <w:rsid w:val="00E4777E"/>
    <w:rsid w:val="00E51920"/>
    <w:rsid w:val="00E55000"/>
    <w:rsid w:val="00E56F49"/>
    <w:rsid w:val="00E623D6"/>
    <w:rsid w:val="00E64120"/>
    <w:rsid w:val="00E65E30"/>
    <w:rsid w:val="00E66FFC"/>
    <w:rsid w:val="00E762DA"/>
    <w:rsid w:val="00E82505"/>
    <w:rsid w:val="00E921B6"/>
    <w:rsid w:val="00EA0464"/>
    <w:rsid w:val="00EB2C05"/>
    <w:rsid w:val="00ED6B11"/>
    <w:rsid w:val="00EE01E5"/>
    <w:rsid w:val="00EE2CDD"/>
    <w:rsid w:val="00EE7AE7"/>
    <w:rsid w:val="00EF0485"/>
    <w:rsid w:val="00F024C1"/>
    <w:rsid w:val="00F05175"/>
    <w:rsid w:val="00F055F1"/>
    <w:rsid w:val="00F06BB5"/>
    <w:rsid w:val="00F10F74"/>
    <w:rsid w:val="00F242AC"/>
    <w:rsid w:val="00F317D7"/>
    <w:rsid w:val="00F3555D"/>
    <w:rsid w:val="00F44FC7"/>
    <w:rsid w:val="00F46399"/>
    <w:rsid w:val="00F51BF6"/>
    <w:rsid w:val="00F571B3"/>
    <w:rsid w:val="00F6644B"/>
    <w:rsid w:val="00F70E9B"/>
    <w:rsid w:val="00F7154E"/>
    <w:rsid w:val="00F72C78"/>
    <w:rsid w:val="00F738BF"/>
    <w:rsid w:val="00F846B8"/>
    <w:rsid w:val="00F86D8C"/>
    <w:rsid w:val="00F91643"/>
    <w:rsid w:val="00FA05D9"/>
    <w:rsid w:val="00FA0813"/>
    <w:rsid w:val="00FA18AF"/>
    <w:rsid w:val="00FA7972"/>
    <w:rsid w:val="00FB281D"/>
    <w:rsid w:val="00FB6447"/>
    <w:rsid w:val="00FB715D"/>
    <w:rsid w:val="00FC10ED"/>
    <w:rsid w:val="00FC2D11"/>
    <w:rsid w:val="00FC49AE"/>
    <w:rsid w:val="00FC6230"/>
    <w:rsid w:val="00FC76B0"/>
    <w:rsid w:val="00FD69B8"/>
    <w:rsid w:val="00FD6D87"/>
    <w:rsid w:val="00FE0C7F"/>
    <w:rsid w:val="00FE102C"/>
    <w:rsid w:val="00FF118D"/>
    <w:rsid w:val="00FF2626"/>
    <w:rsid w:val="00FF3C4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D7E6D"/>
  <w15:docId w15:val="{9E649CEC-CDBC-482A-835B-6397ADA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F2EEF"/>
    <w:rPr>
      <w:sz w:val="24"/>
      <w:szCs w:val="24"/>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ind w:left="709" w:hanging="709"/>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1A23E4"/>
    <w:pPr>
      <w:spacing w:before="240" w:after="240" w:line="276" w:lineRule="auto"/>
    </w:pPr>
    <w:rPr>
      <w:rFonts w:ascii="Arial" w:hAnsi="Arial"/>
      <w:lang w:val="x-none" w:eastAsia="x-none"/>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
    <w:name w:val="Intro text"/>
    <w:basedOn w:val="Normal"/>
    <w:rsid w:val="006F1BFB"/>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character" w:styleId="CommentReference">
    <w:name w:val="annotation reference"/>
    <w:rsid w:val="002470A4"/>
    <w:rPr>
      <w:sz w:val="16"/>
      <w:szCs w:val="16"/>
    </w:rPr>
  </w:style>
  <w:style w:type="paragraph" w:styleId="CommentText">
    <w:name w:val="annotation text"/>
    <w:basedOn w:val="Normal"/>
    <w:link w:val="CommentTextChar"/>
    <w:rsid w:val="002470A4"/>
    <w:rPr>
      <w:sz w:val="20"/>
      <w:szCs w:val="20"/>
    </w:rPr>
  </w:style>
  <w:style w:type="character" w:customStyle="1" w:styleId="CommentTextChar">
    <w:name w:val="Comment Text Char"/>
    <w:basedOn w:val="DefaultParagraphFont"/>
    <w:link w:val="CommentText"/>
    <w:rsid w:val="002470A4"/>
  </w:style>
  <w:style w:type="paragraph" w:styleId="CommentSubject">
    <w:name w:val="annotation subject"/>
    <w:basedOn w:val="CommentText"/>
    <w:next w:val="CommentText"/>
    <w:link w:val="CommentSubjectChar"/>
    <w:semiHidden/>
    <w:rsid w:val="002470A4"/>
    <w:rPr>
      <w:b/>
      <w:bCs/>
      <w:lang w:val="x-none" w:eastAsia="x-none"/>
    </w:rPr>
  </w:style>
  <w:style w:type="character" w:customStyle="1" w:styleId="CommentSubjectChar">
    <w:name w:val="Comment Subject Char"/>
    <w:link w:val="CommentSubject"/>
    <w:semiHidden/>
    <w:rsid w:val="002470A4"/>
    <w:rPr>
      <w:b/>
      <w:bCs/>
    </w:rPr>
  </w:style>
  <w:style w:type="paragraph" w:customStyle="1" w:styleId="NICEnormal">
    <w:name w:val="NICE normal"/>
    <w:link w:val="NICEnormalChar"/>
    <w:rsid w:val="00D45686"/>
    <w:pPr>
      <w:spacing w:after="240" w:line="360" w:lineRule="auto"/>
    </w:pPr>
    <w:rPr>
      <w:rFonts w:ascii="Arial" w:hAnsi="Arial"/>
      <w:sz w:val="24"/>
      <w:szCs w:val="24"/>
      <w:lang w:val="en-US" w:eastAsia="en-US"/>
    </w:rPr>
  </w:style>
  <w:style w:type="character" w:customStyle="1" w:styleId="NICEnormalChar">
    <w:name w:val="NICE normal Char"/>
    <w:link w:val="NICEnormal"/>
    <w:rsid w:val="00D45686"/>
    <w:rPr>
      <w:rFonts w:ascii="Arial" w:hAnsi="Arial"/>
      <w:sz w:val="24"/>
      <w:szCs w:val="24"/>
      <w:lang w:val="en-US" w:eastAsia="en-US" w:bidi="ar-SA"/>
    </w:rPr>
  </w:style>
  <w:style w:type="paragraph" w:styleId="FootnoteText">
    <w:name w:val="footnote text"/>
    <w:basedOn w:val="Normal"/>
    <w:link w:val="FootnoteTextChar"/>
    <w:semiHidden/>
    <w:rsid w:val="003B42E7"/>
    <w:rPr>
      <w:sz w:val="20"/>
      <w:szCs w:val="20"/>
    </w:rPr>
  </w:style>
  <w:style w:type="character" w:customStyle="1" w:styleId="FootnoteTextChar">
    <w:name w:val="Footnote Text Char"/>
    <w:basedOn w:val="DefaultParagraphFont"/>
    <w:link w:val="FootnoteText"/>
    <w:semiHidden/>
    <w:rsid w:val="003B42E7"/>
  </w:style>
  <w:style w:type="character" w:styleId="FootnoteReference">
    <w:name w:val="footnote reference"/>
    <w:semiHidden/>
    <w:rsid w:val="003B42E7"/>
    <w:rPr>
      <w:vertAlign w:val="superscript"/>
    </w:rPr>
  </w:style>
  <w:style w:type="character" w:styleId="Hyperlink">
    <w:name w:val="Hyperlink"/>
    <w:semiHidden/>
    <w:rsid w:val="003B42E7"/>
    <w:rPr>
      <w:color w:val="0000FF"/>
      <w:u w:val="single"/>
    </w:rPr>
  </w:style>
  <w:style w:type="character" w:customStyle="1" w:styleId="ParagraphnonumbersChar">
    <w:name w:val="Paragraph no numbers Char"/>
    <w:link w:val="Paragraphnonumbers"/>
    <w:rsid w:val="00545EF3"/>
    <w:rPr>
      <w:rFonts w:ascii="Arial" w:hAnsi="Arial"/>
      <w:sz w:val="24"/>
      <w:szCs w:val="24"/>
    </w:rPr>
  </w:style>
  <w:style w:type="paragraph" w:customStyle="1" w:styleId="Numberedheading1">
    <w:name w:val="Numbered heading 1"/>
    <w:basedOn w:val="Heading1"/>
    <w:next w:val="NICEnormal"/>
    <w:rsid w:val="005E510A"/>
    <w:pPr>
      <w:numPr>
        <w:numId w:val="22"/>
      </w:numPr>
      <w:spacing w:line="360" w:lineRule="auto"/>
    </w:pPr>
    <w:rPr>
      <w:rFonts w:cs="Arial"/>
      <w:sz w:val="32"/>
      <w:szCs w:val="24"/>
      <w:lang w:eastAsia="en-US"/>
    </w:rPr>
  </w:style>
  <w:style w:type="paragraph" w:customStyle="1" w:styleId="Numberedheading2">
    <w:name w:val="Numbered heading 2"/>
    <w:basedOn w:val="Heading2"/>
    <w:next w:val="NICEnormal"/>
    <w:rsid w:val="005E510A"/>
    <w:pPr>
      <w:numPr>
        <w:ilvl w:val="1"/>
        <w:numId w:val="22"/>
      </w:numPr>
      <w:spacing w:line="360" w:lineRule="auto"/>
    </w:pPr>
    <w:rPr>
      <w:rFonts w:cs="Arial"/>
      <w:lang w:eastAsia="en-US"/>
    </w:rPr>
  </w:style>
  <w:style w:type="paragraph" w:customStyle="1" w:styleId="Numberedheading3">
    <w:name w:val="Numbered heading 3"/>
    <w:basedOn w:val="Heading3"/>
    <w:next w:val="NICEnormal"/>
    <w:rsid w:val="005E510A"/>
    <w:pPr>
      <w:numPr>
        <w:ilvl w:val="2"/>
        <w:numId w:val="22"/>
      </w:numPr>
      <w:spacing w:line="360" w:lineRule="auto"/>
    </w:pPr>
    <w:rPr>
      <w:rFonts w:cs="Arial"/>
      <w:sz w:val="26"/>
      <w:szCs w:val="24"/>
      <w:lang w:eastAsia="en-US"/>
    </w:rPr>
  </w:style>
  <w:style w:type="paragraph" w:customStyle="1" w:styleId="Numberedlevel4text">
    <w:name w:val="Numbered level 4 text"/>
    <w:basedOn w:val="NICEnormal"/>
    <w:next w:val="NICEnormal"/>
    <w:rsid w:val="005E510A"/>
    <w:pPr>
      <w:numPr>
        <w:ilvl w:val="3"/>
        <w:numId w:val="22"/>
      </w:numPr>
    </w:pPr>
  </w:style>
  <w:style w:type="paragraph" w:customStyle="1" w:styleId="NICEnormalsinglespacing">
    <w:name w:val="NICE normal single spacing"/>
    <w:basedOn w:val="NICEnormal"/>
    <w:rsid w:val="000A17BD"/>
    <w:pPr>
      <w:spacing w:line="240" w:lineRule="auto"/>
    </w:pPr>
    <w:rPr>
      <w:lang w:val="en-GB"/>
    </w:rPr>
  </w:style>
  <w:style w:type="paragraph" w:customStyle="1" w:styleId="Title16pt">
    <w:name w:val="Title 16 pt"/>
    <w:basedOn w:val="Title"/>
    <w:rsid w:val="000A17BD"/>
    <w:pPr>
      <w:keepNext/>
    </w:pPr>
    <w:rPr>
      <w:rFonts w:cs="Arial"/>
      <w:lang w:val="en-GB" w:eastAsia="en-GB"/>
    </w:rPr>
  </w:style>
  <w:style w:type="paragraph" w:customStyle="1" w:styleId="Bulletleft2">
    <w:name w:val="Bullet left 2"/>
    <w:basedOn w:val="NICEnormal"/>
    <w:rsid w:val="000A17BD"/>
    <w:pPr>
      <w:numPr>
        <w:ilvl w:val="1"/>
        <w:numId w:val="23"/>
      </w:numPr>
      <w:spacing w:after="0"/>
      <w:ind w:left="568" w:hanging="284"/>
    </w:pPr>
    <w:rPr>
      <w:lang w:val="en-GB"/>
    </w:rPr>
  </w:style>
  <w:style w:type="paragraph" w:customStyle="1" w:styleId="Tabletitle">
    <w:name w:val="Table title"/>
    <w:basedOn w:val="NICEnormal"/>
    <w:next w:val="NICEnormal"/>
    <w:rsid w:val="000A17BD"/>
    <w:pPr>
      <w:keepNext/>
      <w:spacing w:after="60" w:line="240" w:lineRule="auto"/>
    </w:pPr>
    <w:rPr>
      <w:b/>
      <w:lang w:val="en-GB"/>
    </w:rPr>
  </w:style>
  <w:style w:type="paragraph" w:customStyle="1" w:styleId="Tabletext">
    <w:name w:val="Table text"/>
    <w:basedOn w:val="NICEnormalsinglespacing"/>
    <w:rsid w:val="000A17BD"/>
    <w:pPr>
      <w:keepNext/>
      <w:spacing w:after="60"/>
    </w:pPr>
    <w:rPr>
      <w:sz w:val="22"/>
    </w:rPr>
  </w:style>
  <w:style w:type="paragraph" w:customStyle="1" w:styleId="Default">
    <w:name w:val="Default"/>
    <w:rsid w:val="00342E19"/>
    <w:pPr>
      <w:autoSpaceDE w:val="0"/>
      <w:autoSpaceDN w:val="0"/>
      <w:adjustRightInd w:val="0"/>
    </w:pPr>
    <w:rPr>
      <w:rFonts w:ascii="Frutiger LT 45 Light" w:hAnsi="Frutiger LT 45 Light" w:cs="Frutiger LT 45 Light"/>
      <w:color w:val="000000"/>
      <w:sz w:val="24"/>
      <w:szCs w:val="24"/>
    </w:rPr>
  </w:style>
  <w:style w:type="character" w:styleId="FollowedHyperlink">
    <w:name w:val="FollowedHyperlink"/>
    <w:semiHidden/>
    <w:rsid w:val="00B27BF5"/>
    <w:rPr>
      <w:color w:val="800080"/>
      <w:u w:val="single"/>
    </w:rPr>
  </w:style>
  <w:style w:type="paragraph" w:styleId="Revision">
    <w:name w:val="Revision"/>
    <w:hidden/>
    <w:uiPriority w:val="99"/>
    <w:semiHidden/>
    <w:rsid w:val="00667B23"/>
    <w:rPr>
      <w:sz w:val="24"/>
      <w:szCs w:val="24"/>
    </w:rPr>
  </w:style>
  <w:style w:type="character" w:styleId="UnresolvedMention">
    <w:name w:val="Unresolved Mention"/>
    <w:basedOn w:val="DefaultParagraphFont"/>
    <w:uiPriority w:val="99"/>
    <w:semiHidden/>
    <w:unhideWhenUsed/>
    <w:rsid w:val="0089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89">
      <w:bodyDiv w:val="1"/>
      <w:marLeft w:val="0"/>
      <w:marRight w:val="0"/>
      <w:marTop w:val="0"/>
      <w:marBottom w:val="0"/>
      <w:divBdr>
        <w:top w:val="none" w:sz="0" w:space="0" w:color="auto"/>
        <w:left w:val="none" w:sz="0" w:space="0" w:color="auto"/>
        <w:bottom w:val="none" w:sz="0" w:space="0" w:color="auto"/>
        <w:right w:val="none" w:sz="0" w:space="0" w:color="auto"/>
      </w:divBdr>
    </w:div>
    <w:div w:id="36509201">
      <w:bodyDiv w:val="1"/>
      <w:marLeft w:val="0"/>
      <w:marRight w:val="0"/>
      <w:marTop w:val="0"/>
      <w:marBottom w:val="0"/>
      <w:divBdr>
        <w:top w:val="none" w:sz="0" w:space="0" w:color="auto"/>
        <w:left w:val="none" w:sz="0" w:space="0" w:color="auto"/>
        <w:bottom w:val="none" w:sz="0" w:space="0" w:color="auto"/>
        <w:right w:val="none" w:sz="0" w:space="0" w:color="auto"/>
      </w:divBdr>
    </w:div>
    <w:div w:id="49690295">
      <w:bodyDiv w:val="1"/>
      <w:marLeft w:val="0"/>
      <w:marRight w:val="0"/>
      <w:marTop w:val="0"/>
      <w:marBottom w:val="0"/>
      <w:divBdr>
        <w:top w:val="none" w:sz="0" w:space="0" w:color="auto"/>
        <w:left w:val="none" w:sz="0" w:space="0" w:color="auto"/>
        <w:bottom w:val="none" w:sz="0" w:space="0" w:color="auto"/>
        <w:right w:val="none" w:sz="0" w:space="0" w:color="auto"/>
      </w:divBdr>
    </w:div>
    <w:div w:id="105972536">
      <w:bodyDiv w:val="1"/>
      <w:marLeft w:val="0"/>
      <w:marRight w:val="0"/>
      <w:marTop w:val="0"/>
      <w:marBottom w:val="0"/>
      <w:divBdr>
        <w:top w:val="none" w:sz="0" w:space="0" w:color="auto"/>
        <w:left w:val="none" w:sz="0" w:space="0" w:color="auto"/>
        <w:bottom w:val="none" w:sz="0" w:space="0" w:color="auto"/>
        <w:right w:val="none" w:sz="0" w:space="0" w:color="auto"/>
      </w:divBdr>
    </w:div>
    <w:div w:id="162792110">
      <w:bodyDiv w:val="1"/>
      <w:marLeft w:val="0"/>
      <w:marRight w:val="0"/>
      <w:marTop w:val="0"/>
      <w:marBottom w:val="0"/>
      <w:divBdr>
        <w:top w:val="none" w:sz="0" w:space="0" w:color="auto"/>
        <w:left w:val="none" w:sz="0" w:space="0" w:color="auto"/>
        <w:bottom w:val="none" w:sz="0" w:space="0" w:color="auto"/>
        <w:right w:val="none" w:sz="0" w:space="0" w:color="auto"/>
      </w:divBdr>
    </w:div>
    <w:div w:id="167715113">
      <w:bodyDiv w:val="1"/>
      <w:marLeft w:val="0"/>
      <w:marRight w:val="0"/>
      <w:marTop w:val="0"/>
      <w:marBottom w:val="0"/>
      <w:divBdr>
        <w:top w:val="none" w:sz="0" w:space="0" w:color="auto"/>
        <w:left w:val="none" w:sz="0" w:space="0" w:color="auto"/>
        <w:bottom w:val="none" w:sz="0" w:space="0" w:color="auto"/>
        <w:right w:val="none" w:sz="0" w:space="0" w:color="auto"/>
      </w:divBdr>
    </w:div>
    <w:div w:id="295373801">
      <w:bodyDiv w:val="1"/>
      <w:marLeft w:val="0"/>
      <w:marRight w:val="0"/>
      <w:marTop w:val="0"/>
      <w:marBottom w:val="0"/>
      <w:divBdr>
        <w:top w:val="none" w:sz="0" w:space="0" w:color="auto"/>
        <w:left w:val="none" w:sz="0" w:space="0" w:color="auto"/>
        <w:bottom w:val="none" w:sz="0" w:space="0" w:color="auto"/>
        <w:right w:val="none" w:sz="0" w:space="0" w:color="auto"/>
      </w:divBdr>
    </w:div>
    <w:div w:id="332731854">
      <w:bodyDiv w:val="1"/>
      <w:marLeft w:val="0"/>
      <w:marRight w:val="0"/>
      <w:marTop w:val="0"/>
      <w:marBottom w:val="0"/>
      <w:divBdr>
        <w:top w:val="none" w:sz="0" w:space="0" w:color="auto"/>
        <w:left w:val="none" w:sz="0" w:space="0" w:color="auto"/>
        <w:bottom w:val="none" w:sz="0" w:space="0" w:color="auto"/>
        <w:right w:val="none" w:sz="0" w:space="0" w:color="auto"/>
      </w:divBdr>
    </w:div>
    <w:div w:id="695890212">
      <w:bodyDiv w:val="1"/>
      <w:marLeft w:val="0"/>
      <w:marRight w:val="0"/>
      <w:marTop w:val="0"/>
      <w:marBottom w:val="0"/>
      <w:divBdr>
        <w:top w:val="none" w:sz="0" w:space="0" w:color="auto"/>
        <w:left w:val="none" w:sz="0" w:space="0" w:color="auto"/>
        <w:bottom w:val="none" w:sz="0" w:space="0" w:color="auto"/>
        <w:right w:val="none" w:sz="0" w:space="0" w:color="auto"/>
      </w:divBdr>
    </w:div>
    <w:div w:id="971786615">
      <w:bodyDiv w:val="1"/>
      <w:marLeft w:val="0"/>
      <w:marRight w:val="0"/>
      <w:marTop w:val="0"/>
      <w:marBottom w:val="0"/>
      <w:divBdr>
        <w:top w:val="none" w:sz="0" w:space="0" w:color="auto"/>
        <w:left w:val="none" w:sz="0" w:space="0" w:color="auto"/>
        <w:bottom w:val="none" w:sz="0" w:space="0" w:color="auto"/>
        <w:right w:val="none" w:sz="0" w:space="0" w:color="auto"/>
      </w:divBdr>
    </w:div>
    <w:div w:id="1080518142">
      <w:bodyDiv w:val="1"/>
      <w:marLeft w:val="0"/>
      <w:marRight w:val="0"/>
      <w:marTop w:val="0"/>
      <w:marBottom w:val="0"/>
      <w:divBdr>
        <w:top w:val="none" w:sz="0" w:space="0" w:color="auto"/>
        <w:left w:val="none" w:sz="0" w:space="0" w:color="auto"/>
        <w:bottom w:val="none" w:sz="0" w:space="0" w:color="auto"/>
        <w:right w:val="none" w:sz="0" w:space="0" w:color="auto"/>
      </w:divBdr>
    </w:div>
    <w:div w:id="1125586440">
      <w:bodyDiv w:val="1"/>
      <w:marLeft w:val="0"/>
      <w:marRight w:val="0"/>
      <w:marTop w:val="0"/>
      <w:marBottom w:val="0"/>
      <w:divBdr>
        <w:top w:val="none" w:sz="0" w:space="0" w:color="auto"/>
        <w:left w:val="none" w:sz="0" w:space="0" w:color="auto"/>
        <w:bottom w:val="none" w:sz="0" w:space="0" w:color="auto"/>
        <w:right w:val="none" w:sz="0" w:space="0" w:color="auto"/>
      </w:divBdr>
    </w:div>
    <w:div w:id="1147938148">
      <w:bodyDiv w:val="1"/>
      <w:marLeft w:val="0"/>
      <w:marRight w:val="0"/>
      <w:marTop w:val="0"/>
      <w:marBottom w:val="0"/>
      <w:divBdr>
        <w:top w:val="none" w:sz="0" w:space="0" w:color="auto"/>
        <w:left w:val="none" w:sz="0" w:space="0" w:color="auto"/>
        <w:bottom w:val="none" w:sz="0" w:space="0" w:color="auto"/>
        <w:right w:val="none" w:sz="0" w:space="0" w:color="auto"/>
      </w:divBdr>
    </w:div>
    <w:div w:id="1256132974">
      <w:bodyDiv w:val="1"/>
      <w:marLeft w:val="0"/>
      <w:marRight w:val="0"/>
      <w:marTop w:val="0"/>
      <w:marBottom w:val="0"/>
      <w:divBdr>
        <w:top w:val="none" w:sz="0" w:space="0" w:color="auto"/>
        <w:left w:val="none" w:sz="0" w:space="0" w:color="auto"/>
        <w:bottom w:val="none" w:sz="0" w:space="0" w:color="auto"/>
        <w:right w:val="none" w:sz="0" w:space="0" w:color="auto"/>
      </w:divBdr>
    </w:div>
    <w:div w:id="1369330865">
      <w:bodyDiv w:val="1"/>
      <w:marLeft w:val="0"/>
      <w:marRight w:val="0"/>
      <w:marTop w:val="0"/>
      <w:marBottom w:val="0"/>
      <w:divBdr>
        <w:top w:val="none" w:sz="0" w:space="0" w:color="auto"/>
        <w:left w:val="none" w:sz="0" w:space="0" w:color="auto"/>
        <w:bottom w:val="none" w:sz="0" w:space="0" w:color="auto"/>
        <w:right w:val="none" w:sz="0" w:space="0" w:color="auto"/>
      </w:divBdr>
    </w:div>
    <w:div w:id="1398355588">
      <w:bodyDiv w:val="1"/>
      <w:marLeft w:val="0"/>
      <w:marRight w:val="0"/>
      <w:marTop w:val="0"/>
      <w:marBottom w:val="0"/>
      <w:divBdr>
        <w:top w:val="none" w:sz="0" w:space="0" w:color="auto"/>
        <w:left w:val="none" w:sz="0" w:space="0" w:color="auto"/>
        <w:bottom w:val="none" w:sz="0" w:space="0" w:color="auto"/>
        <w:right w:val="none" w:sz="0" w:space="0" w:color="auto"/>
      </w:divBdr>
    </w:div>
    <w:div w:id="1411269163">
      <w:bodyDiv w:val="1"/>
      <w:marLeft w:val="0"/>
      <w:marRight w:val="0"/>
      <w:marTop w:val="0"/>
      <w:marBottom w:val="0"/>
      <w:divBdr>
        <w:top w:val="none" w:sz="0" w:space="0" w:color="auto"/>
        <w:left w:val="none" w:sz="0" w:space="0" w:color="auto"/>
        <w:bottom w:val="none" w:sz="0" w:space="0" w:color="auto"/>
        <w:right w:val="none" w:sz="0" w:space="0" w:color="auto"/>
      </w:divBdr>
    </w:div>
    <w:div w:id="1528059246">
      <w:bodyDiv w:val="1"/>
      <w:marLeft w:val="0"/>
      <w:marRight w:val="0"/>
      <w:marTop w:val="0"/>
      <w:marBottom w:val="0"/>
      <w:divBdr>
        <w:top w:val="none" w:sz="0" w:space="0" w:color="auto"/>
        <w:left w:val="none" w:sz="0" w:space="0" w:color="auto"/>
        <w:bottom w:val="none" w:sz="0" w:space="0" w:color="auto"/>
        <w:right w:val="none" w:sz="0" w:space="0" w:color="auto"/>
      </w:divBdr>
    </w:div>
    <w:div w:id="1581938732">
      <w:bodyDiv w:val="1"/>
      <w:marLeft w:val="0"/>
      <w:marRight w:val="0"/>
      <w:marTop w:val="0"/>
      <w:marBottom w:val="0"/>
      <w:divBdr>
        <w:top w:val="none" w:sz="0" w:space="0" w:color="auto"/>
        <w:left w:val="none" w:sz="0" w:space="0" w:color="auto"/>
        <w:bottom w:val="none" w:sz="0" w:space="0" w:color="auto"/>
        <w:right w:val="none" w:sz="0" w:space="0" w:color="auto"/>
      </w:divBdr>
    </w:div>
    <w:div w:id="1755007525">
      <w:bodyDiv w:val="1"/>
      <w:marLeft w:val="0"/>
      <w:marRight w:val="0"/>
      <w:marTop w:val="0"/>
      <w:marBottom w:val="0"/>
      <w:divBdr>
        <w:top w:val="none" w:sz="0" w:space="0" w:color="auto"/>
        <w:left w:val="none" w:sz="0" w:space="0" w:color="auto"/>
        <w:bottom w:val="none" w:sz="0" w:space="0" w:color="auto"/>
        <w:right w:val="none" w:sz="0" w:space="0" w:color="auto"/>
      </w:divBdr>
    </w:div>
    <w:div w:id="1794251544">
      <w:bodyDiv w:val="1"/>
      <w:marLeft w:val="0"/>
      <w:marRight w:val="0"/>
      <w:marTop w:val="0"/>
      <w:marBottom w:val="0"/>
      <w:divBdr>
        <w:top w:val="none" w:sz="0" w:space="0" w:color="auto"/>
        <w:left w:val="none" w:sz="0" w:space="0" w:color="auto"/>
        <w:bottom w:val="none" w:sz="0" w:space="0" w:color="auto"/>
        <w:right w:val="none" w:sz="0" w:space="0" w:color="auto"/>
      </w:divBdr>
    </w:div>
    <w:div w:id="1931037201">
      <w:bodyDiv w:val="1"/>
      <w:marLeft w:val="0"/>
      <w:marRight w:val="0"/>
      <w:marTop w:val="0"/>
      <w:marBottom w:val="0"/>
      <w:divBdr>
        <w:top w:val="none" w:sz="0" w:space="0" w:color="auto"/>
        <w:left w:val="none" w:sz="0" w:space="0" w:color="auto"/>
        <w:bottom w:val="none" w:sz="0" w:space="0" w:color="auto"/>
        <w:right w:val="none" w:sz="0" w:space="0" w:color="auto"/>
      </w:divBdr>
    </w:div>
    <w:div w:id="2110659051">
      <w:bodyDiv w:val="1"/>
      <w:marLeft w:val="0"/>
      <w:marRight w:val="0"/>
      <w:marTop w:val="0"/>
      <w:marBottom w:val="0"/>
      <w:divBdr>
        <w:top w:val="none" w:sz="0" w:space="0" w:color="auto"/>
        <w:left w:val="none" w:sz="0" w:space="0" w:color="auto"/>
        <w:bottom w:val="none" w:sz="0" w:space="0" w:color="auto"/>
        <w:right w:val="none" w:sz="0" w:space="0" w:color="auto"/>
      </w:divBdr>
    </w:div>
    <w:div w:id="2136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statistics-on-alcohol/statistics-on-alcohol-england-2017" TargetMode="External"/><Relationship Id="rId13" Type="http://schemas.openxmlformats.org/officeDocument/2006/relationships/hyperlink" Target="https://kar.kent.ac.uk/70995/1/Unit%20Costs%202018%20-%20FINAL%20with%20bookmarks%20and%20covers%20%282%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publications/statistical/quality-and-outcomes-framework-achievement-prevalence-and-exceptions-data/2017-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peoplepopulationandcommunity/populationandmigration/populationestimates/datasets/populationestimatesforukenglandandwalesscotlandandnorthernireland" TargetMode="External"/><Relationship Id="rId4" Type="http://schemas.openxmlformats.org/officeDocument/2006/relationships/settings" Target="settings.xml"/><Relationship Id="rId9" Type="http://schemas.openxmlformats.org/officeDocument/2006/relationships/hyperlink" Target="https://www.cochrane.org/CD004148/ADDICTN_effectiveness-brief-alcohol-interventions-primary-care-popul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B80B-C1AD-46AF-AC17-65B79035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5FDA1314</Template>
  <TotalTime>6</TotalTime>
  <Pages>3</Pages>
  <Words>488</Words>
  <Characters>3500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3981</CharactersWithSpaces>
  <SharedDoc>false</SharedDoc>
  <HLinks>
    <vt:vector size="78" baseType="variant">
      <vt:variant>
        <vt:i4>6029358</vt:i4>
      </vt:variant>
      <vt:variant>
        <vt:i4>36</vt:i4>
      </vt:variant>
      <vt:variant>
        <vt:i4>0</vt:i4>
      </vt:variant>
      <vt:variant>
        <vt:i4>5</vt:i4>
      </vt:variant>
      <vt:variant>
        <vt:lpwstr>http://www.ncbi.nlm.nih.gov/pubmed/?term=Abera%20SF%5BAuthor%5D&amp;cauthor=true&amp;cauthor_uid=24880830</vt:lpwstr>
      </vt:variant>
      <vt:variant>
        <vt:lpwstr/>
      </vt:variant>
      <vt:variant>
        <vt:i4>8126487</vt:i4>
      </vt:variant>
      <vt:variant>
        <vt:i4>33</vt:i4>
      </vt:variant>
      <vt:variant>
        <vt:i4>0</vt:i4>
      </vt:variant>
      <vt:variant>
        <vt:i4>5</vt:i4>
      </vt:variant>
      <vt:variant>
        <vt:lpwstr>http://www.ncbi.nlm.nih.gov/pubmed/?term=Abbafati%20C%5BAuthor%5D&amp;cauthor=true&amp;cauthor_uid=24880830</vt:lpwstr>
      </vt:variant>
      <vt:variant>
        <vt:lpwstr/>
      </vt:variant>
      <vt:variant>
        <vt:i4>6750209</vt:i4>
      </vt:variant>
      <vt:variant>
        <vt:i4>30</vt:i4>
      </vt:variant>
      <vt:variant>
        <vt:i4>0</vt:i4>
      </vt:variant>
      <vt:variant>
        <vt:i4>5</vt:i4>
      </vt:variant>
      <vt:variant>
        <vt:lpwstr>http://www.ncbi.nlm.nih.gov/pubmed/?term=Biryukov%20S%5BAuthor%5D&amp;cauthor=true&amp;cauthor_uid=24880830</vt:lpwstr>
      </vt:variant>
      <vt:variant>
        <vt:lpwstr/>
      </vt:variant>
      <vt:variant>
        <vt:i4>3539020</vt:i4>
      </vt:variant>
      <vt:variant>
        <vt:i4>27</vt:i4>
      </vt:variant>
      <vt:variant>
        <vt:i4>0</vt:i4>
      </vt:variant>
      <vt:variant>
        <vt:i4>5</vt:i4>
      </vt:variant>
      <vt:variant>
        <vt:lpwstr>http://www.ncbi.nlm.nih.gov/pubmed/?term=Mullany%20EC%5BAuthor%5D&amp;cauthor=true&amp;cauthor_uid=24880830</vt:lpwstr>
      </vt:variant>
      <vt:variant>
        <vt:lpwstr/>
      </vt:variant>
      <vt:variant>
        <vt:i4>1638447</vt:i4>
      </vt:variant>
      <vt:variant>
        <vt:i4>24</vt:i4>
      </vt:variant>
      <vt:variant>
        <vt:i4>0</vt:i4>
      </vt:variant>
      <vt:variant>
        <vt:i4>5</vt:i4>
      </vt:variant>
      <vt:variant>
        <vt:lpwstr>http://www.ncbi.nlm.nih.gov/pubmed/?term=Margono%20C%5BAuthor%5D&amp;cauthor=true&amp;cauthor_uid=24880830</vt:lpwstr>
      </vt:variant>
      <vt:variant>
        <vt:lpwstr/>
      </vt:variant>
      <vt:variant>
        <vt:i4>2031740</vt:i4>
      </vt:variant>
      <vt:variant>
        <vt:i4>21</vt:i4>
      </vt:variant>
      <vt:variant>
        <vt:i4>0</vt:i4>
      </vt:variant>
      <vt:variant>
        <vt:i4>5</vt:i4>
      </vt:variant>
      <vt:variant>
        <vt:lpwstr>http://www.ncbi.nlm.nih.gov/pubmed/?term=Graetz%20N%5BAuthor%5D&amp;cauthor=true&amp;cauthor_uid=24880830</vt:lpwstr>
      </vt:variant>
      <vt:variant>
        <vt:lpwstr/>
      </vt:variant>
      <vt:variant>
        <vt:i4>65581</vt:i4>
      </vt:variant>
      <vt:variant>
        <vt:i4>18</vt:i4>
      </vt:variant>
      <vt:variant>
        <vt:i4>0</vt:i4>
      </vt:variant>
      <vt:variant>
        <vt:i4>5</vt:i4>
      </vt:variant>
      <vt:variant>
        <vt:lpwstr>http://www.ncbi.nlm.nih.gov/pubmed/?term=Thomson%20B%5BAuthor%5D&amp;cauthor=true&amp;cauthor_uid=24880830</vt:lpwstr>
      </vt:variant>
      <vt:variant>
        <vt:lpwstr/>
      </vt:variant>
      <vt:variant>
        <vt:i4>8126473</vt:i4>
      </vt:variant>
      <vt:variant>
        <vt:i4>15</vt:i4>
      </vt:variant>
      <vt:variant>
        <vt:i4>0</vt:i4>
      </vt:variant>
      <vt:variant>
        <vt:i4>5</vt:i4>
      </vt:variant>
      <vt:variant>
        <vt:lpwstr>http://www.ncbi.nlm.nih.gov/pubmed/?term=Robinson%20M%5BAuthor%5D&amp;cauthor=true&amp;cauthor_uid=24880830</vt:lpwstr>
      </vt:variant>
      <vt:variant>
        <vt:lpwstr/>
      </vt:variant>
      <vt:variant>
        <vt:i4>1835048</vt:i4>
      </vt:variant>
      <vt:variant>
        <vt:i4>12</vt:i4>
      </vt:variant>
      <vt:variant>
        <vt:i4>0</vt:i4>
      </vt:variant>
      <vt:variant>
        <vt:i4>5</vt:i4>
      </vt:variant>
      <vt:variant>
        <vt:lpwstr>http://www.ncbi.nlm.nih.gov/pubmed/?term=Fleming%20T%5BAuthor%5D&amp;cauthor=true&amp;cauthor_uid=24880830</vt:lpwstr>
      </vt:variant>
      <vt:variant>
        <vt:lpwstr/>
      </vt:variant>
      <vt:variant>
        <vt:i4>196725</vt:i4>
      </vt:variant>
      <vt:variant>
        <vt:i4>9</vt:i4>
      </vt:variant>
      <vt:variant>
        <vt:i4>0</vt:i4>
      </vt:variant>
      <vt:variant>
        <vt:i4>5</vt:i4>
      </vt:variant>
      <vt:variant>
        <vt:lpwstr>http://www.ncbi.nlm.nih.gov/pubmed/?term=Ng%20M%5BAuthor%5D&amp;cauthor=true&amp;cauthor_uid=24880830</vt:lpwstr>
      </vt:variant>
      <vt:variant>
        <vt:lpwstr/>
      </vt:variant>
      <vt:variant>
        <vt:i4>8323109</vt:i4>
      </vt:variant>
      <vt:variant>
        <vt:i4>6</vt:i4>
      </vt:variant>
      <vt:variant>
        <vt:i4>0</vt:i4>
      </vt:variant>
      <vt:variant>
        <vt:i4>5</vt:i4>
      </vt:variant>
      <vt:variant>
        <vt:lpwstr>http://www.hscic.gov.uk/catalogue/PUB15751</vt:lpwstr>
      </vt:variant>
      <vt:variant>
        <vt:lpwstr/>
      </vt:variant>
      <vt:variant>
        <vt:i4>2293859</vt:i4>
      </vt:variant>
      <vt:variant>
        <vt:i4>3</vt:i4>
      </vt:variant>
      <vt:variant>
        <vt:i4>0</vt:i4>
      </vt:variant>
      <vt:variant>
        <vt:i4>5</vt:i4>
      </vt:variant>
      <vt:variant>
        <vt:lpwstr>http://www.nice.org.uk/guidance/ph53/resources</vt:lpwstr>
      </vt:variant>
      <vt:variant>
        <vt:lpwstr/>
      </vt:variant>
      <vt:variant>
        <vt:i4>1179713</vt:i4>
      </vt:variant>
      <vt:variant>
        <vt:i4>0</vt:i4>
      </vt:variant>
      <vt:variant>
        <vt:i4>0</vt:i4>
      </vt:variant>
      <vt:variant>
        <vt:i4>5</vt:i4>
      </vt:variant>
      <vt:variant>
        <vt:lpwstr>http://www.pssru.ac.uk/project-pages/unit-costs/2014/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Smith</dc:creator>
  <cp:lastModifiedBy>Esther Clifford</cp:lastModifiedBy>
  <cp:revision>8</cp:revision>
  <cp:lastPrinted>2016-07-21T09:36:00Z</cp:lastPrinted>
  <dcterms:created xsi:type="dcterms:W3CDTF">2019-07-24T14:46:00Z</dcterms:created>
  <dcterms:modified xsi:type="dcterms:W3CDTF">2019-07-30T12:36:00Z</dcterms:modified>
</cp:coreProperties>
</file>