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3A2E2E63" w:rsidR="00B8026E" w:rsidRDefault="00B8026E" w:rsidP="00B8026E">
      <w:pPr>
        <w:pStyle w:val="NICEnormal"/>
      </w:pPr>
      <w:r>
        <w:t>Date first published on NICE menu:</w:t>
      </w:r>
      <w:r w:rsidR="00DF637B">
        <w:t xml:space="preserve"> </w:t>
      </w:r>
      <w:r w:rsidR="00A85ED1">
        <w:t>August 2019</w:t>
      </w:r>
    </w:p>
    <w:p w14:paraId="06BAB3FE" w14:textId="35B8D674" w:rsidR="00B8026E" w:rsidRPr="00126C3F" w:rsidRDefault="00B8026E" w:rsidP="00B8026E">
      <w:pPr>
        <w:pStyle w:val="NICEnormal"/>
        <w:rPr>
          <w:b/>
        </w:rPr>
      </w:pPr>
      <w:r>
        <w:t>Last update</w:t>
      </w:r>
      <w:r w:rsidRPr="00B8026E">
        <w:t xml:space="preserve">: </w:t>
      </w:r>
      <w:r w:rsidR="00BE3BEF">
        <w:t>N/A</w:t>
      </w:r>
    </w:p>
    <w:p w14:paraId="6107852F" w14:textId="69B3A625" w:rsidR="006F0A86" w:rsidRDefault="006F0A86" w:rsidP="00126C3F">
      <w:pPr>
        <w:pStyle w:val="Heading1"/>
      </w:pPr>
      <w:r w:rsidRPr="00126C3F">
        <w:t xml:space="preserve">Indicator </w:t>
      </w:r>
      <w:r w:rsidR="00BE3BEF">
        <w:t>NM17</w:t>
      </w:r>
      <w:r w:rsidR="00007DAB">
        <w:t>8</w:t>
      </w:r>
    </w:p>
    <w:p w14:paraId="2BF9D633" w14:textId="191613A4" w:rsidR="008945EA" w:rsidRPr="008945EA" w:rsidRDefault="008945EA" w:rsidP="008945EA">
      <w:pPr>
        <w:pStyle w:val="Paragraph"/>
      </w:pPr>
      <w:r w:rsidRPr="008945EA">
        <w:t xml:space="preserve">The percentage of patients with a new diagnosis of depression or anxiety </w:t>
      </w:r>
      <w:r w:rsidR="00B273A5">
        <w:t>and</w:t>
      </w:r>
      <w:r w:rsidRPr="008945EA">
        <w:t xml:space="preserve"> a FAST score of 3</w:t>
      </w:r>
      <w:r w:rsidR="00F22205">
        <w:t xml:space="preserve"> or more</w:t>
      </w:r>
      <w:r w:rsidRPr="008945EA">
        <w:t xml:space="preserve"> or AUDIT-C score of 5</w:t>
      </w:r>
      <w:r w:rsidR="00F22205">
        <w:t xml:space="preserve"> or more</w:t>
      </w:r>
      <w:r w:rsidRPr="008945EA">
        <w:t xml:space="preserve"> </w:t>
      </w:r>
      <w:r w:rsidR="00B273A5">
        <w:t xml:space="preserve">in the preceding 12 months, </w:t>
      </w:r>
      <w:r w:rsidRPr="008945EA">
        <w:t>who have received brief intervention to help them reduce their alcohol related risk within 3 months of the score being recorded.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1F16E37E" w14:textId="70C72E7A" w:rsidR="00F6535D" w:rsidRPr="00BE3BEF" w:rsidRDefault="001C31E9" w:rsidP="00F6535D">
      <w:pPr>
        <w:pStyle w:val="Paragraph"/>
      </w:pPr>
      <w:r w:rsidRPr="00BE3BEF">
        <w:t xml:space="preserve">General practice indicator suitable for use in the </w:t>
      </w:r>
      <w:r w:rsidR="00FD778C">
        <w:t>QOF</w:t>
      </w:r>
      <w:r w:rsidRPr="00BE3BEF">
        <w:t>.</w:t>
      </w:r>
    </w:p>
    <w:p w14:paraId="20705D2C" w14:textId="4D37CAD8" w:rsidR="00E202F5" w:rsidRDefault="00E202F5" w:rsidP="006E3BEB">
      <w:pPr>
        <w:pStyle w:val="Heading1"/>
        <w:rPr>
          <w:rFonts w:cs="Arial"/>
        </w:rPr>
      </w:pPr>
      <w:r w:rsidRPr="00402391">
        <w:rPr>
          <w:rFonts w:cs="Arial"/>
        </w:rPr>
        <w:t>Introduction</w:t>
      </w:r>
    </w:p>
    <w:p w14:paraId="2A10BB0D" w14:textId="42B7B9E7" w:rsidR="00963A6C" w:rsidRPr="00BF4992" w:rsidRDefault="00963A6C" w:rsidP="00963A6C">
      <w:pPr>
        <w:pStyle w:val="Paragraph"/>
      </w:pPr>
      <w:r w:rsidRPr="00BF4992">
        <w:t xml:space="preserve">Alcohol is a cause of significant public health </w:t>
      </w:r>
      <w:proofErr w:type="gramStart"/>
      <w:r w:rsidRPr="00BF4992">
        <w:t>burden</w:t>
      </w:r>
      <w:proofErr w:type="gramEnd"/>
      <w:r w:rsidRPr="00BF4992">
        <w:t xml:space="preserve"> but use is widespread amongst most groups of society. Alcohol is the leading cause of ill-health, early mortality and disability in those aged 15-49 years of age (</w:t>
      </w:r>
      <w:hyperlink r:id="rId7" w:history="1">
        <w:r w:rsidRPr="00BF4992">
          <w:rPr>
            <w:rStyle w:val="Hyperlink"/>
          </w:rPr>
          <w:t>NHS Digital 2017</w:t>
        </w:r>
      </w:hyperlink>
      <w:r w:rsidRPr="00BF4992">
        <w:t xml:space="preserve">). Harmful drinking is associated with multiple physical and mental health problems. </w:t>
      </w:r>
    </w:p>
    <w:p w14:paraId="0336ABF4" w14:textId="77777777" w:rsidR="00963A6C" w:rsidRPr="00BF4992" w:rsidRDefault="00963A6C" w:rsidP="00963A6C">
      <w:pPr>
        <w:pStyle w:val="Paragraph"/>
      </w:pPr>
      <w:r w:rsidRPr="00BF4992">
        <w:t>Alcohol misuse contributes to 200 health conditions including depression. It is sometimes used to manage symptoms of anxiety and depression but is likely to make those symptoms worse. In 2017/18 there were 37,285 admission episodes for mental and behavioural disorders due to the use of alcohol (</w:t>
      </w:r>
      <w:hyperlink r:id="rId8" w:history="1">
        <w:r w:rsidRPr="00BF4992">
          <w:rPr>
            <w:rStyle w:val="Hyperlink"/>
          </w:rPr>
          <w:t>Public Health England, 2019</w:t>
        </w:r>
      </w:hyperlink>
      <w:r w:rsidRPr="00BF4992">
        <w:t xml:space="preserve">). </w:t>
      </w:r>
    </w:p>
    <w:p w14:paraId="5CBA37E8" w14:textId="39A194B5" w:rsidR="006F0A86" w:rsidRDefault="006F0A86" w:rsidP="00126C3F">
      <w:pPr>
        <w:pStyle w:val="Heading1"/>
      </w:pPr>
      <w:r w:rsidRPr="00011273">
        <w:t>Rationale</w:t>
      </w:r>
    </w:p>
    <w:p w14:paraId="7529BEDB" w14:textId="11AE39C2" w:rsidR="00A85ED1" w:rsidRDefault="00A85ED1" w:rsidP="00A85ED1">
      <w:pPr>
        <w:pStyle w:val="Paragraph"/>
      </w:pPr>
      <w:r w:rsidRPr="00BF4992">
        <w:t xml:space="preserve">Tools such as AUDIT-C and FAST can help to identify people that may not be alcohol dependent but would benefit from an reducing their alcohol consumption. </w:t>
      </w:r>
      <w:r w:rsidR="005E5397" w:rsidRPr="005E5397">
        <w:t xml:space="preserve">Managing alcohol intake can help to manage symptoms in </w:t>
      </w:r>
      <w:r w:rsidR="005E5397" w:rsidRPr="005E5397">
        <w:lastRenderedPageBreak/>
        <w:t xml:space="preserve">those with anxiety and depression. </w:t>
      </w:r>
      <w:r w:rsidRPr="00BF4992">
        <w:t>Brief intervention can either comprise of a short session of structured brief advice or an extended brief intervention using motivation techniques. Reviews have shown that interventions in primary care are effective in reducing alcohol consumption (</w:t>
      </w:r>
      <w:proofErr w:type="spellStart"/>
      <w:r w:rsidR="00407F84">
        <w:fldChar w:fldCharType="begin"/>
      </w:r>
      <w:r w:rsidR="00407F84">
        <w:instrText xml:space="preserve"> HYPERLINK "https://www.cochrane.org/CD004148/ADDICTN_effectiveness-brief-alcohol-interventions-primary-care-populations" </w:instrText>
      </w:r>
      <w:r w:rsidR="00407F84">
        <w:fldChar w:fldCharType="separate"/>
      </w:r>
      <w:r w:rsidRPr="00BF4992">
        <w:rPr>
          <w:rStyle w:val="Hyperlink"/>
        </w:rPr>
        <w:t>Kaner</w:t>
      </w:r>
      <w:proofErr w:type="spellEnd"/>
      <w:r w:rsidRPr="00BF4992">
        <w:rPr>
          <w:rStyle w:val="Hyperlink"/>
        </w:rPr>
        <w:t xml:space="preserve"> et al. 2018</w:t>
      </w:r>
      <w:r w:rsidR="00407F84">
        <w:rPr>
          <w:rStyle w:val="Hyperlink"/>
        </w:rPr>
        <w:fldChar w:fldCharType="end"/>
      </w:r>
      <w:r w:rsidRPr="00BF4992">
        <w:t xml:space="preserve">). </w:t>
      </w:r>
    </w:p>
    <w:p w14:paraId="3AD6D7EA" w14:textId="77777777" w:rsidR="00A3330B" w:rsidRDefault="00D141B1" w:rsidP="00D141B1">
      <w:pPr>
        <w:pStyle w:val="Heading1"/>
      </w:pPr>
      <w:r w:rsidRPr="001F2B33">
        <w:t>Source guidance</w:t>
      </w:r>
    </w:p>
    <w:bookmarkStart w:id="0" w:name="_Hlk8914996"/>
    <w:p w14:paraId="50D9372B" w14:textId="77777777" w:rsidR="00A3330B" w:rsidRPr="001A48B8" w:rsidRDefault="00A3330B" w:rsidP="00A3330B">
      <w:pPr>
        <w:pStyle w:val="Paragraph"/>
        <w:rPr>
          <w:lang w:val="en-US"/>
        </w:rPr>
      </w:pPr>
      <w:r w:rsidRPr="001A48B8">
        <w:rPr>
          <w:lang w:val="en-US"/>
        </w:rPr>
        <w:fldChar w:fldCharType="begin"/>
      </w:r>
      <w:r w:rsidRPr="001A48B8">
        <w:rPr>
          <w:lang w:val="en-US"/>
        </w:rPr>
        <w:instrText xml:space="preserve"> HYPERLINK "https://www.nice.org.uk/guidance/ph24" </w:instrText>
      </w:r>
      <w:r w:rsidRPr="001A48B8">
        <w:rPr>
          <w:lang w:val="en-US"/>
        </w:rPr>
        <w:fldChar w:fldCharType="separate"/>
      </w:r>
      <w:r w:rsidRPr="001A48B8">
        <w:rPr>
          <w:rStyle w:val="Hyperlink"/>
        </w:rPr>
        <w:t>Alcohol-use disorders: prevention</w:t>
      </w:r>
      <w:r w:rsidRPr="001A48B8">
        <w:fldChar w:fldCharType="end"/>
      </w:r>
      <w:r w:rsidRPr="001A48B8">
        <w:t xml:space="preserve"> (2010) </w:t>
      </w:r>
      <w:r w:rsidRPr="001A48B8">
        <w:rPr>
          <w:lang w:val="en-US"/>
        </w:rPr>
        <w:t>NICE guideline PH24, recommendation 9</w:t>
      </w:r>
    </w:p>
    <w:p w14:paraId="69D4A75D" w14:textId="391421EC" w:rsidR="00D141B1" w:rsidRPr="00A3330B" w:rsidRDefault="00645627" w:rsidP="00A3330B">
      <w:pPr>
        <w:pStyle w:val="Paragraph"/>
        <w:rPr>
          <w:lang w:val="en-US"/>
        </w:rPr>
      </w:pPr>
      <w:hyperlink r:id="rId9" w:history="1">
        <w:r w:rsidR="00A3330B" w:rsidRPr="001A48B8">
          <w:rPr>
            <w:rStyle w:val="Hyperlink"/>
            <w:lang w:val="en-US"/>
          </w:rPr>
          <w:t>Common mental health problems: identification and pathways to care</w:t>
        </w:r>
      </w:hyperlink>
      <w:r w:rsidR="00A3330B" w:rsidRPr="001A48B8">
        <w:rPr>
          <w:lang w:val="en-US"/>
        </w:rPr>
        <w:t xml:space="preserve"> (2011) NICE guideline CG123, recommendation 1.4.1.6 </w:t>
      </w:r>
      <w:bookmarkEnd w:id="0"/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4B62A813" w14:textId="1E4E17F4" w:rsidR="0009195D" w:rsidRDefault="00D141B1" w:rsidP="00D141B1">
      <w:pPr>
        <w:pStyle w:val="NICEnormal"/>
      </w:pPr>
      <w:r w:rsidRPr="003C653B">
        <w:t xml:space="preserve">Numerator: </w:t>
      </w:r>
      <w:r w:rsidR="0009195D" w:rsidRPr="003C653B">
        <w:t xml:space="preserve">The number of patients in the denominator </w:t>
      </w:r>
      <w:r w:rsidR="003C653B" w:rsidRPr="003C653B">
        <w:rPr>
          <w:lang w:val="en-GB"/>
        </w:rPr>
        <w:t>who have received brief intervention to help them reduce their alcohol related risk within 3 months of the score being recorded.</w:t>
      </w:r>
    </w:p>
    <w:p w14:paraId="06B62F8F" w14:textId="5F79D760" w:rsidR="00D141B1" w:rsidRDefault="00D141B1" w:rsidP="00D141B1">
      <w:pPr>
        <w:pStyle w:val="NICEnormal"/>
      </w:pPr>
      <w:r w:rsidRPr="003C653B">
        <w:t xml:space="preserve">Denominator: </w:t>
      </w:r>
      <w:r w:rsidR="003C653B" w:rsidRPr="003C653B">
        <w:rPr>
          <w:lang w:val="en-GB"/>
        </w:rPr>
        <w:t>The number of patients with a new diagnosis of depression or anxiety with a FAST score of ≥3 or AUDIT-C score of ≥5</w:t>
      </w:r>
      <w:r w:rsidR="00AC6610">
        <w:rPr>
          <w:lang w:val="en-GB"/>
        </w:rPr>
        <w:t xml:space="preserve"> </w:t>
      </w:r>
      <w:r w:rsidR="00AC6610">
        <w:t>in the preceding 12 months</w:t>
      </w:r>
      <w:r w:rsidR="003C653B" w:rsidRPr="003C653B">
        <w:rPr>
          <w:lang w:val="en-GB"/>
        </w:rPr>
        <w:t>.</w:t>
      </w:r>
    </w:p>
    <w:p w14:paraId="04501E11" w14:textId="3E7D8795" w:rsidR="0009195D" w:rsidRDefault="0009195D" w:rsidP="00D141B1">
      <w:pPr>
        <w:pStyle w:val="NICEnormal"/>
      </w:pPr>
      <w:r w:rsidRPr="003C653B">
        <w:t>Calculation: (Numerator/denominator)</w:t>
      </w:r>
      <w:r w:rsidR="00FD778C">
        <w:t xml:space="preserve"> </w:t>
      </w:r>
      <w:r w:rsidRPr="003C653B">
        <w:t>*</w:t>
      </w:r>
      <w:r w:rsidR="00FD778C">
        <w:t xml:space="preserve"> </w:t>
      </w:r>
      <w:r w:rsidRPr="003C653B">
        <w:t>100</w:t>
      </w:r>
      <w:r w:rsidR="00FD778C">
        <w:t>.</w:t>
      </w:r>
    </w:p>
    <w:p w14:paraId="5B8AC232" w14:textId="77777777" w:rsidR="00624FCA" w:rsidRDefault="00D141B1" w:rsidP="00D141B1">
      <w:pPr>
        <w:pStyle w:val="NICEnormal"/>
        <w:rPr>
          <w:lang w:val="en-GB"/>
        </w:rPr>
      </w:pPr>
      <w:r>
        <w:t>Exclusions</w:t>
      </w:r>
      <w:r w:rsidRPr="00A85ED1">
        <w:t xml:space="preserve">: </w:t>
      </w:r>
      <w:r w:rsidR="00A85ED1" w:rsidRPr="009F6309">
        <w:rPr>
          <w:lang w:val="en-GB"/>
        </w:rPr>
        <w:t xml:space="preserve"> </w:t>
      </w:r>
    </w:p>
    <w:p w14:paraId="200701E0" w14:textId="1E01A29C" w:rsidR="00D141B1" w:rsidRPr="009F6309" w:rsidRDefault="00A85ED1" w:rsidP="00624FCA">
      <w:pPr>
        <w:pStyle w:val="NICEnormal"/>
        <w:numPr>
          <w:ilvl w:val="0"/>
          <w:numId w:val="39"/>
        </w:numPr>
      </w:pPr>
      <w:r w:rsidRPr="009F6309">
        <w:rPr>
          <w:lang w:val="en-GB"/>
        </w:rPr>
        <w:t xml:space="preserve">People with </w:t>
      </w:r>
      <w:bookmarkStart w:id="1" w:name="_Hlk14168148"/>
      <w:r w:rsidRPr="00A85ED1">
        <w:rPr>
          <w:lang w:val="en-GB"/>
        </w:rPr>
        <w:t>an existing diagnosis of an alcohol related disease or disorder</w:t>
      </w:r>
      <w:bookmarkEnd w:id="1"/>
      <w:r w:rsidRPr="00A85ED1">
        <w:rPr>
          <w:lang w:val="en-GB"/>
        </w:rPr>
        <w:t>.</w:t>
      </w:r>
    </w:p>
    <w:p w14:paraId="3FC8066D" w14:textId="036CC6CA" w:rsidR="00624FCA" w:rsidRDefault="00624FCA" w:rsidP="009F6309">
      <w:pPr>
        <w:pStyle w:val="NICEnormal"/>
        <w:numPr>
          <w:ilvl w:val="0"/>
          <w:numId w:val="39"/>
        </w:numPr>
      </w:pPr>
      <w:r>
        <w:rPr>
          <w:lang w:val="en-GB"/>
        </w:rPr>
        <w:t>Children under 10 years.</w:t>
      </w:r>
    </w:p>
    <w:p w14:paraId="15239063" w14:textId="6F1DBF75" w:rsidR="00706451" w:rsidRDefault="00706451" w:rsidP="00D141B1">
      <w:pPr>
        <w:pStyle w:val="NICEnormal"/>
      </w:pPr>
      <w:r>
        <w:t xml:space="preserve">Minimum population: </w:t>
      </w:r>
      <w:r w:rsidR="000D5395" w:rsidRPr="009F6309">
        <w:t xml:space="preserve">The indicator would be appropriate </w:t>
      </w:r>
      <w:r w:rsidR="00391F4B" w:rsidRPr="009F6309">
        <w:t xml:space="preserve">to assess performance </w:t>
      </w:r>
      <w:r w:rsidR="003B53D0" w:rsidRPr="009F6309">
        <w:t xml:space="preserve">at </w:t>
      </w:r>
      <w:r w:rsidR="00391F4B" w:rsidRPr="009F6309">
        <w:t>individual</w:t>
      </w:r>
      <w:r w:rsidR="000D5395" w:rsidRPr="009F6309">
        <w:t xml:space="preserve"> general practice</w:t>
      </w:r>
      <w:r w:rsidR="00391F4B" w:rsidRPr="009F6309">
        <w:t xml:space="preserve"> level</w:t>
      </w:r>
      <w:r w:rsidR="000D5395" w:rsidRPr="009F6309">
        <w:t xml:space="preserve">. 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66E5778F" w14:textId="77777777" w:rsidR="00411BC2" w:rsidRPr="0009195D" w:rsidRDefault="00411BC2" w:rsidP="00411BC2">
      <w:pPr>
        <w:pStyle w:val="NICEnormal"/>
      </w:pPr>
      <w:r w:rsidRPr="0009195D">
        <w:t xml:space="preserve">This is NICE indicator guidance, which is part of the </w:t>
      </w:r>
      <w:hyperlink r:id="rId10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</w:p>
    <w:p w14:paraId="70B822BC" w14:textId="3AD3B577" w:rsidR="0009195D" w:rsidRPr="0009195D" w:rsidRDefault="0009195D" w:rsidP="00411BC2">
      <w:pPr>
        <w:pStyle w:val="NICEnormal"/>
      </w:pPr>
    </w:p>
    <w:sectPr w:rsidR="0009195D" w:rsidRPr="0009195D" w:rsidSect="003D61BE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305E2740" w:rsidR="00245B12" w:rsidRPr="00EA7F52" w:rsidRDefault="00D141B1" w:rsidP="00D141B1">
    <w:pPr>
      <w:pStyle w:val="Footer"/>
    </w:pPr>
    <w:r>
      <w:t xml:space="preserve">NICE indicator guidance: </w:t>
    </w:r>
    <w:r w:rsidR="00BE3BEF">
      <w:t>NM17</w:t>
    </w:r>
    <w:r w:rsidR="00007DAB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470587"/>
    <w:multiLevelType w:val="hybridMultilevel"/>
    <w:tmpl w:val="926EF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8"/>
  </w:num>
  <w:num w:numId="27">
    <w:abstractNumId w:val="26"/>
  </w:num>
  <w:num w:numId="28">
    <w:abstractNumId w:val="30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9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NotDisplayPageBoundaries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07DAB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653B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07F84"/>
    <w:rsid w:val="00411BC2"/>
    <w:rsid w:val="00412C67"/>
    <w:rsid w:val="00417A17"/>
    <w:rsid w:val="00420952"/>
    <w:rsid w:val="0043025C"/>
    <w:rsid w:val="00430B24"/>
    <w:rsid w:val="00433AAB"/>
    <w:rsid w:val="00434024"/>
    <w:rsid w:val="00434E6A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A7D73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5397"/>
    <w:rsid w:val="005E720D"/>
    <w:rsid w:val="005F57CE"/>
    <w:rsid w:val="005F59EC"/>
    <w:rsid w:val="005F5E00"/>
    <w:rsid w:val="005F63BE"/>
    <w:rsid w:val="005F65A3"/>
    <w:rsid w:val="005F7A02"/>
    <w:rsid w:val="006015E7"/>
    <w:rsid w:val="0060572D"/>
    <w:rsid w:val="00610F28"/>
    <w:rsid w:val="00611A1D"/>
    <w:rsid w:val="006203A9"/>
    <w:rsid w:val="006241CC"/>
    <w:rsid w:val="00624FCA"/>
    <w:rsid w:val="00631D73"/>
    <w:rsid w:val="00633DB7"/>
    <w:rsid w:val="00640BC8"/>
    <w:rsid w:val="00645627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50ED2"/>
    <w:rsid w:val="00857BAA"/>
    <w:rsid w:val="00861B92"/>
    <w:rsid w:val="00873A86"/>
    <w:rsid w:val="008771EE"/>
    <w:rsid w:val="008814FB"/>
    <w:rsid w:val="00884895"/>
    <w:rsid w:val="00891C26"/>
    <w:rsid w:val="00893BF2"/>
    <w:rsid w:val="008945EA"/>
    <w:rsid w:val="008A50EC"/>
    <w:rsid w:val="008A6036"/>
    <w:rsid w:val="008B5FAE"/>
    <w:rsid w:val="008C1650"/>
    <w:rsid w:val="008D36D5"/>
    <w:rsid w:val="008E09B9"/>
    <w:rsid w:val="008E6DAD"/>
    <w:rsid w:val="008F5E30"/>
    <w:rsid w:val="008F729A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9A6"/>
    <w:rsid w:val="009619DE"/>
    <w:rsid w:val="00961FA9"/>
    <w:rsid w:val="00963A6C"/>
    <w:rsid w:val="00963B89"/>
    <w:rsid w:val="009729A4"/>
    <w:rsid w:val="00975E10"/>
    <w:rsid w:val="0098788C"/>
    <w:rsid w:val="00991C15"/>
    <w:rsid w:val="00993DD3"/>
    <w:rsid w:val="00994DDF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9F6309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330B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85ED1"/>
    <w:rsid w:val="00A90F05"/>
    <w:rsid w:val="00A965A3"/>
    <w:rsid w:val="00AA1A5B"/>
    <w:rsid w:val="00AA3B40"/>
    <w:rsid w:val="00AA4344"/>
    <w:rsid w:val="00AA4A2C"/>
    <w:rsid w:val="00AB2242"/>
    <w:rsid w:val="00AC39B9"/>
    <w:rsid w:val="00AC40E7"/>
    <w:rsid w:val="00AC6610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273A5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64460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3860"/>
    <w:rsid w:val="00BC4FA5"/>
    <w:rsid w:val="00BC6478"/>
    <w:rsid w:val="00BD08A8"/>
    <w:rsid w:val="00BD3C52"/>
    <w:rsid w:val="00BD6253"/>
    <w:rsid w:val="00BD6594"/>
    <w:rsid w:val="00BE0F18"/>
    <w:rsid w:val="00BE3BEF"/>
    <w:rsid w:val="00BE58AF"/>
    <w:rsid w:val="00BE645F"/>
    <w:rsid w:val="00BE69B6"/>
    <w:rsid w:val="00BF04C9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155AD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22205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60A0"/>
    <w:rsid w:val="00FC6230"/>
    <w:rsid w:val="00FD778C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gertips.phe.org.uk/profile/local-alcohol-profil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gital.nhs.uk/data-and-information/publications/statistical/statistics-on-alcohol/statistics-on-alcohol-england-20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ice.org.uk/Standards-and-Indicators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cg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3220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2020-10-29T18:00:00Z</dcterms:created>
  <dcterms:modified xsi:type="dcterms:W3CDTF">2020-10-29T18:00:00Z</dcterms:modified>
</cp:coreProperties>
</file>