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4F0B30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4F0B30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4F0B30">
      <w:pPr>
        <w:pStyle w:val="Heading3"/>
      </w:pPr>
      <w:r>
        <w:t>Indicator Equality Impact Assessment</w:t>
      </w:r>
    </w:p>
    <w:p w14:paraId="6EBA11E8" w14:textId="75CD7F86" w:rsidR="00580E14" w:rsidRDefault="00580E14" w:rsidP="004F0B30">
      <w:pPr>
        <w:pStyle w:val="Heading3"/>
      </w:pPr>
      <w:r>
        <w:t>Indicator: NM180</w:t>
      </w:r>
    </w:p>
    <w:p w14:paraId="080FA4E4" w14:textId="5AEA6F3B" w:rsidR="00C113CD" w:rsidRDefault="00580E14" w:rsidP="004F0B30">
      <w:pPr>
        <w:pStyle w:val="Heading3"/>
      </w:pPr>
      <w:r>
        <w:t>Subject</w:t>
      </w:r>
      <w:r w:rsidR="00274BC1">
        <w:t xml:space="preserve">: </w:t>
      </w:r>
      <w:r w:rsidR="002A3E8E" w:rsidRPr="002A3E8E">
        <w:t>Alcohol screening - people with CHD, AF, chronic heart failure, stroke or TIA, diabetes or dementia</w:t>
      </w:r>
    </w:p>
    <w:p w14:paraId="30525E94" w14:textId="77777777" w:rsidR="00193D42" w:rsidRPr="00193D42" w:rsidRDefault="00193D42" w:rsidP="004F0B30">
      <w:pPr>
        <w:pStyle w:val="NICEnormal"/>
        <w:spacing w:line="240" w:lineRule="auto"/>
        <w:rPr>
          <w:lang w:eastAsia="en-GB"/>
        </w:rPr>
      </w:pPr>
      <w:bookmarkStart w:id="0" w:name="_GoBack"/>
      <w:bookmarkEnd w:id="0"/>
    </w:p>
    <w:p w14:paraId="2C0770AA" w14:textId="3B6923E9" w:rsidR="00C113CD" w:rsidRDefault="00C113CD" w:rsidP="004F0B30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04F5D3AB" w:rsidR="00C113CD" w:rsidRDefault="007D6E52" w:rsidP="004F0B30">
      <w:pPr>
        <w:pStyle w:val="NICEnormal"/>
        <w:spacing w:line="240" w:lineRule="auto"/>
        <w:ind w:left="405"/>
        <w:rPr>
          <w:rFonts w:cs="Arial"/>
        </w:rPr>
      </w:pPr>
      <w:r w:rsidRPr="007D6E52">
        <w:rPr>
          <w:rFonts w:cs="Arial"/>
        </w:rPr>
        <w:t>No</w:t>
      </w:r>
      <w:r>
        <w:rPr>
          <w:rFonts w:cs="Arial"/>
        </w:rPr>
        <w:t xml:space="preserve">. </w:t>
      </w:r>
    </w:p>
    <w:p w14:paraId="0EFED0CA" w14:textId="1694BA79" w:rsidR="00C113CD" w:rsidRPr="00A35001" w:rsidRDefault="00C113CD" w:rsidP="004F0B3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2C27DC2" w14:textId="4EBFDAE0" w:rsidR="00A35001" w:rsidRPr="006A0893" w:rsidRDefault="00CC107B" w:rsidP="004F0B30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</w:t>
      </w:r>
      <w:r w:rsidR="00193D42">
        <w:rPr>
          <w:lang w:eastAsia="en-GB"/>
        </w:rPr>
        <w:t>.</w:t>
      </w:r>
    </w:p>
    <w:p w14:paraId="4F408B1A" w14:textId="7847510A" w:rsidR="00C113CD" w:rsidRDefault="00C113CD" w:rsidP="004F0B3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B7274A2" w:rsidR="00C113CD" w:rsidRDefault="007D6E52" w:rsidP="004F0B30">
      <w:pPr>
        <w:pStyle w:val="NICEnormal"/>
        <w:spacing w:line="240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4F0B30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5F380AF5" w:rsidR="00BE0234" w:rsidRPr="0053730B" w:rsidRDefault="007D6E52" w:rsidP="004F0B30">
      <w:pPr>
        <w:pStyle w:val="NICEnormal"/>
        <w:spacing w:line="240" w:lineRule="auto"/>
        <w:ind w:left="405"/>
      </w:pPr>
      <w:r>
        <w:t>No.</w:t>
      </w:r>
    </w:p>
    <w:p w14:paraId="52819A7D" w14:textId="2C4B06B6" w:rsidR="004909B2" w:rsidRPr="004909B2" w:rsidRDefault="004909B2" w:rsidP="004F0B3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301687">
        <w:rPr>
          <w:rFonts w:cs="Arial"/>
        </w:rPr>
        <w:t>Sabina Keane</w:t>
      </w:r>
    </w:p>
    <w:p w14:paraId="51109303" w14:textId="65414AFE" w:rsidR="004909B2" w:rsidRPr="004909B2" w:rsidRDefault="004909B2" w:rsidP="004F0B3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D76837">
        <w:rPr>
          <w:rFonts w:cs="Arial"/>
        </w:rPr>
        <w:t>16/7/2019</w:t>
      </w:r>
    </w:p>
    <w:p w14:paraId="03E4BF9F" w14:textId="3AD76D22" w:rsidR="004909B2" w:rsidRPr="004909B2" w:rsidRDefault="004909B2" w:rsidP="004F0B3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5640336A" w:rsidR="00B8357B" w:rsidRPr="002F6C0A" w:rsidRDefault="004909B2" w:rsidP="004F0B30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CC107B">
        <w:rPr>
          <w:rFonts w:cs="Arial"/>
        </w:rPr>
        <w:t>23/07/2019</w:t>
      </w:r>
    </w:p>
    <w:p w14:paraId="163CC0F8" w14:textId="568BDF7C" w:rsidR="00B60D70" w:rsidRPr="005860F4" w:rsidRDefault="009B2C74" w:rsidP="004F0B30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 xml:space="preserve">NICE 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CE602" w14:textId="63D49A76" w:rsidR="00BE0234" w:rsidRDefault="00BE0234" w:rsidP="00CC10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80623"/>
    <w:rsid w:val="00096943"/>
    <w:rsid w:val="000A1EC0"/>
    <w:rsid w:val="000C0E19"/>
    <w:rsid w:val="000C5F9C"/>
    <w:rsid w:val="00101F34"/>
    <w:rsid w:val="00130CD0"/>
    <w:rsid w:val="00161AA0"/>
    <w:rsid w:val="00166A68"/>
    <w:rsid w:val="00193D42"/>
    <w:rsid w:val="001B0506"/>
    <w:rsid w:val="001C0D84"/>
    <w:rsid w:val="002041D8"/>
    <w:rsid w:val="00224035"/>
    <w:rsid w:val="00235CAB"/>
    <w:rsid w:val="00242941"/>
    <w:rsid w:val="00262539"/>
    <w:rsid w:val="00274BC1"/>
    <w:rsid w:val="002A3E8E"/>
    <w:rsid w:val="002A7220"/>
    <w:rsid w:val="002F6C0A"/>
    <w:rsid w:val="00301687"/>
    <w:rsid w:val="0031664C"/>
    <w:rsid w:val="003330E6"/>
    <w:rsid w:val="00343EAC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4F0B30"/>
    <w:rsid w:val="005269F2"/>
    <w:rsid w:val="00526C07"/>
    <w:rsid w:val="0053387C"/>
    <w:rsid w:val="0053730B"/>
    <w:rsid w:val="0055076D"/>
    <w:rsid w:val="00556322"/>
    <w:rsid w:val="005715F8"/>
    <w:rsid w:val="00580E14"/>
    <w:rsid w:val="005860F4"/>
    <w:rsid w:val="005944D1"/>
    <w:rsid w:val="005C051F"/>
    <w:rsid w:val="005C762E"/>
    <w:rsid w:val="005D098C"/>
    <w:rsid w:val="00603E56"/>
    <w:rsid w:val="0060662A"/>
    <w:rsid w:val="00614BDA"/>
    <w:rsid w:val="00623032"/>
    <w:rsid w:val="006331B4"/>
    <w:rsid w:val="006343F3"/>
    <w:rsid w:val="00642906"/>
    <w:rsid w:val="00677F60"/>
    <w:rsid w:val="00690A5C"/>
    <w:rsid w:val="006A0893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7D6E52"/>
    <w:rsid w:val="00815585"/>
    <w:rsid w:val="00837D68"/>
    <w:rsid w:val="008505C3"/>
    <w:rsid w:val="00862C0C"/>
    <w:rsid w:val="008C0031"/>
    <w:rsid w:val="008C6EF5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11FF5"/>
    <w:rsid w:val="00A35001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C107B"/>
    <w:rsid w:val="00D05F0F"/>
    <w:rsid w:val="00D3612A"/>
    <w:rsid w:val="00D37703"/>
    <w:rsid w:val="00D37F25"/>
    <w:rsid w:val="00D41460"/>
    <w:rsid w:val="00D52923"/>
    <w:rsid w:val="00D76837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CC68DA13</Template>
  <TotalTime>1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2019-07-16T10:14:00Z</dcterms:created>
  <dcterms:modified xsi:type="dcterms:W3CDTF">2019-07-24T15:45:00Z</dcterms:modified>
</cp:coreProperties>
</file>