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2D8CF8EA"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bookmarkStart w:id="0" w:name="_GoBack"/>
      <w:bookmarkEnd w:id="0"/>
      <w:r w:rsidR="009250C3" w:rsidRPr="009250C3">
        <w:rPr>
          <w:rFonts w:ascii="Arial" w:hAnsi="Arial" w:cs="Arial"/>
          <w:b/>
          <w:bCs/>
          <w:kern w:val="28"/>
          <w:sz w:val="32"/>
          <w:szCs w:val="32"/>
        </w:rPr>
        <w:t xml:space="preserve">INDICATOR DEVELOPMENT PROGRAMME </w:t>
      </w:r>
    </w:p>
    <w:p w14:paraId="56308D65" w14:textId="49165DB7"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1B1627">
        <w:rPr>
          <w:rFonts w:ascii="Arial" w:hAnsi="Arial"/>
          <w:b/>
          <w:kern w:val="28"/>
          <w:sz w:val="32"/>
          <w:szCs w:val="32"/>
          <w:lang w:eastAsia="x-none"/>
        </w:rPr>
        <w:t>NM1</w:t>
      </w:r>
      <w:r w:rsidR="00FC4FC2">
        <w:rPr>
          <w:rFonts w:ascii="Arial" w:hAnsi="Arial"/>
          <w:b/>
          <w:kern w:val="28"/>
          <w:sz w:val="32"/>
          <w:szCs w:val="32"/>
          <w:lang w:eastAsia="x-none"/>
        </w:rPr>
        <w:t>8</w:t>
      </w:r>
      <w:r w:rsidR="003F7BDE">
        <w:rPr>
          <w:rFonts w:ascii="Arial" w:hAnsi="Arial"/>
          <w:b/>
          <w:kern w:val="28"/>
          <w:sz w:val="32"/>
          <w:szCs w:val="32"/>
          <w:lang w:eastAsia="x-none"/>
        </w:rPr>
        <w:t>4</w:t>
      </w:r>
    </w:p>
    <w:p w14:paraId="1FAD396E" w14:textId="77777777" w:rsidR="000A17BD" w:rsidRPr="00551B68" w:rsidRDefault="000A17BD" w:rsidP="000A17BD">
      <w:pPr>
        <w:pStyle w:val="NICEnormal"/>
      </w:pPr>
    </w:p>
    <w:p w14:paraId="5380ED5A" w14:textId="5948058D" w:rsidR="000A17BD" w:rsidRDefault="000A17BD" w:rsidP="000A17BD">
      <w:pPr>
        <w:pStyle w:val="NICEnormalsinglespacing"/>
      </w:pPr>
      <w:r>
        <w:rPr>
          <w:b/>
          <w:bCs/>
        </w:rPr>
        <w:t>Date</w:t>
      </w:r>
      <w:r w:rsidRPr="00F71E21">
        <w:rPr>
          <w:b/>
        </w:rPr>
        <w:t>:</w:t>
      </w:r>
      <w:r w:rsidR="009250C3">
        <w:t xml:space="preserve"> </w:t>
      </w:r>
      <w:r w:rsidR="006F659D">
        <w:t>August</w:t>
      </w:r>
      <w:r>
        <w:t xml:space="preserve"> 201</w:t>
      </w:r>
      <w:r w:rsidR="00486690">
        <w:t>9</w:t>
      </w:r>
    </w:p>
    <w:p w14:paraId="141E7EF9" w14:textId="3B09CFA9" w:rsidR="000A17BD" w:rsidRPr="00685E62" w:rsidRDefault="000A17BD" w:rsidP="00B72114">
      <w:pPr>
        <w:pStyle w:val="Heading1"/>
        <w:spacing w:line="360" w:lineRule="auto"/>
        <w:rPr>
          <w:lang w:val="en-GB"/>
        </w:rPr>
      </w:pPr>
      <w:r w:rsidRPr="006A6479">
        <w:t>Indicator</w:t>
      </w:r>
    </w:p>
    <w:p w14:paraId="72776CC3" w14:textId="28F5FF54" w:rsidR="00311207" w:rsidRDefault="001B1627" w:rsidP="003F7BDE">
      <w:pPr>
        <w:pStyle w:val="Bullets"/>
        <w:numPr>
          <w:ilvl w:val="0"/>
          <w:numId w:val="0"/>
        </w:numPr>
        <w:spacing w:line="360" w:lineRule="auto"/>
      </w:pPr>
      <w:r>
        <w:t>NM1</w:t>
      </w:r>
      <w:r w:rsidR="00FC4FC2">
        <w:t>8</w:t>
      </w:r>
      <w:r w:rsidR="003F7BDE">
        <w:t>4</w:t>
      </w:r>
      <w:r w:rsidR="005D68DB">
        <w:t>:</w:t>
      </w:r>
      <w:r w:rsidR="00CC07FD" w:rsidRPr="00A55A82">
        <w:t xml:space="preserve"> </w:t>
      </w:r>
      <w:r w:rsidR="003F7BDE" w:rsidRPr="003F7BDE">
        <w:t>The practice can produce a register of people with multimorbidity who would benefit from a tailored approach to care.</w:t>
      </w:r>
    </w:p>
    <w:p w14:paraId="3AF279EB" w14:textId="77777777" w:rsidR="000A17BD" w:rsidRDefault="000A17BD" w:rsidP="00B72114">
      <w:pPr>
        <w:pStyle w:val="Heading1"/>
        <w:spacing w:line="360" w:lineRule="auto"/>
      </w:pPr>
      <w:r>
        <w:t>Introduction</w:t>
      </w:r>
    </w:p>
    <w:p w14:paraId="1A2BCBBC" w14:textId="44DB5ACC" w:rsidR="00937D2B" w:rsidRPr="003F7BDE" w:rsidRDefault="003F7BDE" w:rsidP="00130E41">
      <w:pPr>
        <w:pStyle w:val="Bullets"/>
        <w:numPr>
          <w:ilvl w:val="0"/>
          <w:numId w:val="0"/>
        </w:numPr>
        <w:spacing w:after="240" w:line="360" w:lineRule="auto"/>
      </w:pPr>
      <w:r w:rsidRPr="003F7BDE">
        <w:t>The NICE multimorbidity guideline (</w:t>
      </w:r>
      <w:hyperlink r:id="rId8" w:history="1">
        <w:r w:rsidR="00937D2B" w:rsidRPr="00937D2B">
          <w:rPr>
            <w:rStyle w:val="Hyperlink"/>
          </w:rPr>
          <w:t xml:space="preserve">NICE </w:t>
        </w:r>
        <w:r w:rsidRPr="00937D2B">
          <w:rPr>
            <w:rStyle w:val="Hyperlink"/>
          </w:rPr>
          <w:t>NG56</w:t>
        </w:r>
        <w:r w:rsidR="00937D2B" w:rsidRPr="00937D2B">
          <w:rPr>
            <w:rStyle w:val="Hyperlink"/>
          </w:rPr>
          <w:t xml:space="preserve"> Multimorbidy: clinical assessment and management</w:t>
        </w:r>
        <w:r w:rsidRPr="00937D2B">
          <w:rPr>
            <w:rStyle w:val="Hyperlink"/>
          </w:rPr>
          <w:t>)</w:t>
        </w:r>
      </w:hyperlink>
      <w:r w:rsidRPr="003F7BDE">
        <w:t xml:space="preserve"> defines multimorbidity as two or more long-term health conditions that coexist independently in the same individual. NICE has developed a pragmatic definition of multimorbidity for the register using the presence of 4 or more condition categories which reflects an appraisal of international evidence, analysis of primary care data, and discussions with national academic, GP and clinical leads alongside the NICE Indicator Advisory Committee. </w:t>
      </w:r>
    </w:p>
    <w:p w14:paraId="68AC7A69" w14:textId="6AF1231A" w:rsidR="003F7BDE" w:rsidRPr="003F7BDE" w:rsidRDefault="003F7BDE" w:rsidP="003F7BDE">
      <w:pPr>
        <w:pStyle w:val="Bullets"/>
        <w:numPr>
          <w:ilvl w:val="0"/>
          <w:numId w:val="0"/>
        </w:numPr>
        <w:spacing w:line="360" w:lineRule="auto"/>
      </w:pPr>
      <w:r w:rsidRPr="003F7BDE">
        <w:t>The indicator makes use of existing data to allow a register of people with multiple conditions to be constructed. For pragmatic reasons the register focuses on people with conditions in four or more of the categories. The conditions are based upon a cross-sectional study on the distribution of multimorbidity (</w:t>
      </w:r>
      <w:hyperlink r:id="rId9" w:history="1">
        <w:r w:rsidRPr="00937D2B">
          <w:rPr>
            <w:rStyle w:val="Hyperlink"/>
          </w:rPr>
          <w:t>Barnett et al. 2012</w:t>
        </w:r>
      </w:hyperlink>
      <w:r w:rsidRPr="003F7BDE">
        <w:t>)</w:t>
      </w:r>
      <w:r w:rsidR="00EF2916">
        <w:t>.</w:t>
      </w:r>
      <w:r w:rsidRPr="003F7BDE">
        <w:t xml:space="preserve">  </w:t>
      </w:r>
    </w:p>
    <w:p w14:paraId="33B1E9E1" w14:textId="3BE0F41F" w:rsidR="003F7BDE" w:rsidRPr="003F7BDE" w:rsidRDefault="003F7BDE" w:rsidP="003F7BDE">
      <w:pPr>
        <w:pStyle w:val="Paragraphnonumbers"/>
        <w:spacing w:after="120" w:line="360" w:lineRule="auto"/>
        <w:rPr>
          <w:lang w:val="en-GB" w:eastAsia="en-GB"/>
        </w:rPr>
      </w:pPr>
      <w:r w:rsidRPr="003F7BDE">
        <w:rPr>
          <w:lang w:val="en-GB" w:eastAsia="en-GB"/>
        </w:rPr>
        <w:t>The register will support interventions that lead to improvement in health-related quality of life, care related decisions and patient safety and reduce adverse outcomes such as unplanned admissions.</w:t>
      </w:r>
    </w:p>
    <w:p w14:paraId="0B0B1079" w14:textId="77777777" w:rsidR="000F739F" w:rsidRPr="00A82AF0" w:rsidRDefault="000F739F" w:rsidP="00EF2916">
      <w:pPr>
        <w:pStyle w:val="Heading1"/>
        <w:spacing w:after="240"/>
      </w:pPr>
      <w:r w:rsidRPr="00A82AF0">
        <w:lastRenderedPageBreak/>
        <w:t>Resource impact</w:t>
      </w:r>
    </w:p>
    <w:p w14:paraId="39129A8E" w14:textId="20A87069" w:rsidR="002F130C" w:rsidRDefault="00E36F8F" w:rsidP="00A93F31">
      <w:pPr>
        <w:pStyle w:val="NICEnormal"/>
      </w:pPr>
      <w:r>
        <w:t>The resource impact of the proposed indicator is unlikely to be significant</w:t>
      </w:r>
      <w:r w:rsidRPr="0017285A">
        <w:t xml:space="preserve">. </w:t>
      </w:r>
      <w:r w:rsidR="002F130C" w:rsidRPr="0017285A">
        <w:t xml:space="preserve">Expert opinion was </w:t>
      </w:r>
      <w:r w:rsidR="002F130C">
        <w:t xml:space="preserve">that although </w:t>
      </w:r>
      <w:r w:rsidR="002F130C" w:rsidRPr="0017285A">
        <w:t>th</w:t>
      </w:r>
      <w:r w:rsidR="002F130C">
        <w:t xml:space="preserve">e patient numbers with multimorbidity would be high, eligible patients would already be engaging regularly with their GP practices. </w:t>
      </w:r>
      <w:r w:rsidR="00736D07">
        <w:t>Producing</w:t>
      </w:r>
      <w:r w:rsidR="00EF2916">
        <w:t xml:space="preserve"> the </w:t>
      </w:r>
      <w:r w:rsidR="00EF2916" w:rsidRPr="00EF2916">
        <w:t xml:space="preserve">register will </w:t>
      </w:r>
      <w:r w:rsidR="00EF2916">
        <w:t xml:space="preserve">therefore </w:t>
      </w:r>
      <w:r w:rsidR="00EF2916" w:rsidRPr="00EF2916">
        <w:t>not impact on workload significantly</w:t>
      </w:r>
      <w:r w:rsidR="00EF2916">
        <w:t>.</w:t>
      </w:r>
    </w:p>
    <w:p w14:paraId="45223F58" w14:textId="51B8FABC" w:rsidR="002F130C" w:rsidRPr="009C0573" w:rsidRDefault="002F130C" w:rsidP="002F130C">
      <w:pPr>
        <w:pStyle w:val="NICEnormal"/>
      </w:pPr>
      <w:r>
        <w:t xml:space="preserve">There may </w:t>
      </w:r>
      <w:r w:rsidR="00EF2916">
        <w:t>some</w:t>
      </w:r>
      <w:r>
        <w:t xml:space="preserve"> cost</w:t>
      </w:r>
      <w:r w:rsidR="00EF2916">
        <w:t>s</w:t>
      </w:r>
      <w:r>
        <w:t xml:space="preserve"> associated with providing a tailored assessment of comorbidities. Potential </w:t>
      </w:r>
      <w:r w:rsidRPr="0017285A">
        <w:t>savings may be achieved by</w:t>
      </w:r>
      <w:r>
        <w:t xml:space="preserve"> better managing comorbidities and establishing better control.</w:t>
      </w:r>
    </w:p>
    <w:p w14:paraId="0772A470" w14:textId="77777777" w:rsidR="002F130C" w:rsidRDefault="002F130C" w:rsidP="00A93F31">
      <w:pPr>
        <w:pStyle w:val="NICEnormal"/>
      </w:pPr>
    </w:p>
    <w:p w14:paraId="2230E38E" w14:textId="77777777" w:rsidR="00486690" w:rsidRPr="00486690" w:rsidRDefault="00486690" w:rsidP="00486690">
      <w:pPr>
        <w:pStyle w:val="Heading1"/>
        <w:rPr>
          <w:lang w:val="en-GB"/>
        </w:rPr>
      </w:pPr>
    </w:p>
    <w:sectPr w:rsidR="00486690" w:rsidRPr="0048669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0A439AB8"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1B1627">
      <w:rPr>
        <w:lang w:val="en-GB"/>
      </w:rPr>
      <w:t>NM1</w:t>
    </w:r>
    <w:r w:rsidR="00FC4FC2">
      <w:rPr>
        <w:lang w:val="en-GB"/>
      </w:rPr>
      <w:t>8</w:t>
    </w:r>
    <w:r w:rsidR="00F53A2B">
      <w:rPr>
        <w:lang w:val="en-GB"/>
      </w:rPr>
      <w:t>4</w:t>
    </w:r>
    <w:r>
      <w:rPr>
        <w:lang w:val="en-GB"/>
      </w:rPr>
      <w:t xml:space="preserve"> </w:t>
    </w:r>
    <w:r w:rsidR="00E921B6">
      <w:rPr>
        <w:lang w:val="en-GB"/>
      </w:rPr>
      <w:t>(</w:t>
    </w:r>
    <w:r w:rsidR="006F659D">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num>
  <w:num w:numId="21">
    <w:abstractNumId w:val="15"/>
  </w:num>
  <w:num w:numId="22">
    <w:abstractNumId w:val="1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B76C4"/>
    <w:rsid w:val="000D0BB3"/>
    <w:rsid w:val="000D7833"/>
    <w:rsid w:val="000E20F3"/>
    <w:rsid w:val="000E4A62"/>
    <w:rsid w:val="000E54C3"/>
    <w:rsid w:val="000F08BB"/>
    <w:rsid w:val="000F1374"/>
    <w:rsid w:val="000F739F"/>
    <w:rsid w:val="00106738"/>
    <w:rsid w:val="001134E7"/>
    <w:rsid w:val="00114F5F"/>
    <w:rsid w:val="00117336"/>
    <w:rsid w:val="00120A38"/>
    <w:rsid w:val="001270EC"/>
    <w:rsid w:val="00127A2B"/>
    <w:rsid w:val="00130E41"/>
    <w:rsid w:val="00131BB1"/>
    <w:rsid w:val="00133904"/>
    <w:rsid w:val="00134FDA"/>
    <w:rsid w:val="00145AFB"/>
    <w:rsid w:val="001576DA"/>
    <w:rsid w:val="001705E8"/>
    <w:rsid w:val="00171504"/>
    <w:rsid w:val="0017169E"/>
    <w:rsid w:val="001835B9"/>
    <w:rsid w:val="001A23E4"/>
    <w:rsid w:val="001A3A86"/>
    <w:rsid w:val="001A7C77"/>
    <w:rsid w:val="001B162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07A2"/>
    <w:rsid w:val="00212DA0"/>
    <w:rsid w:val="00216351"/>
    <w:rsid w:val="00220CEB"/>
    <w:rsid w:val="00221D07"/>
    <w:rsid w:val="00226C51"/>
    <w:rsid w:val="00235B66"/>
    <w:rsid w:val="002408EA"/>
    <w:rsid w:val="00243A0E"/>
    <w:rsid w:val="002470A4"/>
    <w:rsid w:val="00247900"/>
    <w:rsid w:val="00252DD7"/>
    <w:rsid w:val="00254D75"/>
    <w:rsid w:val="0025570C"/>
    <w:rsid w:val="00260B25"/>
    <w:rsid w:val="00262E2E"/>
    <w:rsid w:val="00270605"/>
    <w:rsid w:val="00276A6E"/>
    <w:rsid w:val="00292821"/>
    <w:rsid w:val="002A1880"/>
    <w:rsid w:val="002A2A33"/>
    <w:rsid w:val="002A4D02"/>
    <w:rsid w:val="002A69C4"/>
    <w:rsid w:val="002A7287"/>
    <w:rsid w:val="002B5942"/>
    <w:rsid w:val="002B7C6E"/>
    <w:rsid w:val="002C1A7E"/>
    <w:rsid w:val="002E2124"/>
    <w:rsid w:val="002F130C"/>
    <w:rsid w:val="002F2EEF"/>
    <w:rsid w:val="002F3B2A"/>
    <w:rsid w:val="002F63F9"/>
    <w:rsid w:val="00301C5A"/>
    <w:rsid w:val="003077A8"/>
    <w:rsid w:val="00311207"/>
    <w:rsid w:val="00311ED0"/>
    <w:rsid w:val="00337200"/>
    <w:rsid w:val="00342E19"/>
    <w:rsid w:val="00350177"/>
    <w:rsid w:val="003666A7"/>
    <w:rsid w:val="00367204"/>
    <w:rsid w:val="003722FA"/>
    <w:rsid w:val="00377277"/>
    <w:rsid w:val="0038251A"/>
    <w:rsid w:val="00387965"/>
    <w:rsid w:val="003974AF"/>
    <w:rsid w:val="003B1C33"/>
    <w:rsid w:val="003B42E7"/>
    <w:rsid w:val="003C469D"/>
    <w:rsid w:val="003C71D0"/>
    <w:rsid w:val="003C7AAF"/>
    <w:rsid w:val="003D66DD"/>
    <w:rsid w:val="003D67D8"/>
    <w:rsid w:val="003E12B1"/>
    <w:rsid w:val="003E4C4B"/>
    <w:rsid w:val="003F139D"/>
    <w:rsid w:val="003F2B20"/>
    <w:rsid w:val="003F2EC0"/>
    <w:rsid w:val="003F3045"/>
    <w:rsid w:val="003F4B14"/>
    <w:rsid w:val="003F7BDE"/>
    <w:rsid w:val="004023ED"/>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F0DB8"/>
    <w:rsid w:val="004F4F6A"/>
    <w:rsid w:val="004F780A"/>
    <w:rsid w:val="005025A1"/>
    <w:rsid w:val="00502B56"/>
    <w:rsid w:val="00502C4B"/>
    <w:rsid w:val="00512C30"/>
    <w:rsid w:val="005238CB"/>
    <w:rsid w:val="0053285E"/>
    <w:rsid w:val="00536D74"/>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7574"/>
    <w:rsid w:val="00644DFB"/>
    <w:rsid w:val="0065020B"/>
    <w:rsid w:val="00651123"/>
    <w:rsid w:val="00654754"/>
    <w:rsid w:val="00664AC7"/>
    <w:rsid w:val="00667B23"/>
    <w:rsid w:val="00676F3A"/>
    <w:rsid w:val="00685E62"/>
    <w:rsid w:val="006917A0"/>
    <w:rsid w:val="006921E1"/>
    <w:rsid w:val="0069343A"/>
    <w:rsid w:val="00695365"/>
    <w:rsid w:val="006958E8"/>
    <w:rsid w:val="006A089E"/>
    <w:rsid w:val="006A430C"/>
    <w:rsid w:val="006C085D"/>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6F659D"/>
    <w:rsid w:val="00706A8D"/>
    <w:rsid w:val="00710E36"/>
    <w:rsid w:val="007125A7"/>
    <w:rsid w:val="007166E6"/>
    <w:rsid w:val="007179FB"/>
    <w:rsid w:val="00730B45"/>
    <w:rsid w:val="007331F0"/>
    <w:rsid w:val="00736348"/>
    <w:rsid w:val="00736D07"/>
    <w:rsid w:val="007424F6"/>
    <w:rsid w:val="00743E13"/>
    <w:rsid w:val="00745D99"/>
    <w:rsid w:val="00751BBE"/>
    <w:rsid w:val="007535B8"/>
    <w:rsid w:val="00753ABD"/>
    <w:rsid w:val="00754764"/>
    <w:rsid w:val="00760F3C"/>
    <w:rsid w:val="00764C26"/>
    <w:rsid w:val="00764D66"/>
    <w:rsid w:val="0076597A"/>
    <w:rsid w:val="00770B9A"/>
    <w:rsid w:val="00773D28"/>
    <w:rsid w:val="0077798E"/>
    <w:rsid w:val="00780D83"/>
    <w:rsid w:val="007829B2"/>
    <w:rsid w:val="00786494"/>
    <w:rsid w:val="00794FF2"/>
    <w:rsid w:val="007B012A"/>
    <w:rsid w:val="007C4ADC"/>
    <w:rsid w:val="007C5852"/>
    <w:rsid w:val="007C7B31"/>
    <w:rsid w:val="007E48A9"/>
    <w:rsid w:val="007E4AA8"/>
    <w:rsid w:val="007E5415"/>
    <w:rsid w:val="007E564C"/>
    <w:rsid w:val="008152D6"/>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2712"/>
    <w:rsid w:val="00904B10"/>
    <w:rsid w:val="0091152C"/>
    <w:rsid w:val="00912F72"/>
    <w:rsid w:val="00914443"/>
    <w:rsid w:val="0091742C"/>
    <w:rsid w:val="0092142D"/>
    <w:rsid w:val="009250C3"/>
    <w:rsid w:val="009256AF"/>
    <w:rsid w:val="00925F15"/>
    <w:rsid w:val="00937D2B"/>
    <w:rsid w:val="00940ACF"/>
    <w:rsid w:val="00954C5D"/>
    <w:rsid w:val="00955A5F"/>
    <w:rsid w:val="00956D27"/>
    <w:rsid w:val="00970FA0"/>
    <w:rsid w:val="00977798"/>
    <w:rsid w:val="0098451C"/>
    <w:rsid w:val="00996746"/>
    <w:rsid w:val="009B683B"/>
    <w:rsid w:val="009D27F9"/>
    <w:rsid w:val="009E680B"/>
    <w:rsid w:val="009F197C"/>
    <w:rsid w:val="009F52FD"/>
    <w:rsid w:val="009F7239"/>
    <w:rsid w:val="00A0368C"/>
    <w:rsid w:val="00A05F83"/>
    <w:rsid w:val="00A067CE"/>
    <w:rsid w:val="00A12DE9"/>
    <w:rsid w:val="00A15A1F"/>
    <w:rsid w:val="00A24EFD"/>
    <w:rsid w:val="00A24F7E"/>
    <w:rsid w:val="00A319C4"/>
    <w:rsid w:val="00A31EDA"/>
    <w:rsid w:val="00A3228F"/>
    <w:rsid w:val="00A3325A"/>
    <w:rsid w:val="00A451F6"/>
    <w:rsid w:val="00A54DD4"/>
    <w:rsid w:val="00A55A82"/>
    <w:rsid w:val="00A61DAF"/>
    <w:rsid w:val="00A64113"/>
    <w:rsid w:val="00A72B11"/>
    <w:rsid w:val="00A734BE"/>
    <w:rsid w:val="00A756BB"/>
    <w:rsid w:val="00A75800"/>
    <w:rsid w:val="00A80390"/>
    <w:rsid w:val="00A821FC"/>
    <w:rsid w:val="00A82AF0"/>
    <w:rsid w:val="00A917D1"/>
    <w:rsid w:val="00A93F31"/>
    <w:rsid w:val="00AA0DC6"/>
    <w:rsid w:val="00AB14BD"/>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11028"/>
    <w:rsid w:val="00B12113"/>
    <w:rsid w:val="00B14EF7"/>
    <w:rsid w:val="00B2711F"/>
    <w:rsid w:val="00B27BF5"/>
    <w:rsid w:val="00B32D41"/>
    <w:rsid w:val="00B344CD"/>
    <w:rsid w:val="00B36042"/>
    <w:rsid w:val="00B467F6"/>
    <w:rsid w:val="00B50556"/>
    <w:rsid w:val="00B50E6B"/>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076D7"/>
    <w:rsid w:val="00D16CB9"/>
    <w:rsid w:val="00D17F17"/>
    <w:rsid w:val="00D23B94"/>
    <w:rsid w:val="00D25A8E"/>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A2743"/>
    <w:rsid w:val="00DA4FD5"/>
    <w:rsid w:val="00DA5B12"/>
    <w:rsid w:val="00DB0584"/>
    <w:rsid w:val="00DB60BB"/>
    <w:rsid w:val="00DD267D"/>
    <w:rsid w:val="00DD2F44"/>
    <w:rsid w:val="00DD3399"/>
    <w:rsid w:val="00DE21E5"/>
    <w:rsid w:val="00DF3945"/>
    <w:rsid w:val="00DF4DF5"/>
    <w:rsid w:val="00DF77A7"/>
    <w:rsid w:val="00E0408B"/>
    <w:rsid w:val="00E1100D"/>
    <w:rsid w:val="00E1423A"/>
    <w:rsid w:val="00E14C09"/>
    <w:rsid w:val="00E16C38"/>
    <w:rsid w:val="00E257B1"/>
    <w:rsid w:val="00E26C62"/>
    <w:rsid w:val="00E36DBA"/>
    <w:rsid w:val="00E36F8F"/>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D6B11"/>
    <w:rsid w:val="00EE01E5"/>
    <w:rsid w:val="00EE2CDD"/>
    <w:rsid w:val="00EE7AE7"/>
    <w:rsid w:val="00EF0485"/>
    <w:rsid w:val="00EF2916"/>
    <w:rsid w:val="00F024C1"/>
    <w:rsid w:val="00F05175"/>
    <w:rsid w:val="00F055F1"/>
    <w:rsid w:val="00F06BB5"/>
    <w:rsid w:val="00F10F74"/>
    <w:rsid w:val="00F242AC"/>
    <w:rsid w:val="00F317D7"/>
    <w:rsid w:val="00F3555D"/>
    <w:rsid w:val="00F44FC7"/>
    <w:rsid w:val="00F46399"/>
    <w:rsid w:val="00F51BF6"/>
    <w:rsid w:val="00F53A2B"/>
    <w:rsid w:val="00F571B3"/>
    <w:rsid w:val="00F6644B"/>
    <w:rsid w:val="00F70E9B"/>
    <w:rsid w:val="00F7154E"/>
    <w:rsid w:val="00F72C78"/>
    <w:rsid w:val="00F738BF"/>
    <w:rsid w:val="00F846B8"/>
    <w:rsid w:val="00F86D8C"/>
    <w:rsid w:val="00F91643"/>
    <w:rsid w:val="00FA05D9"/>
    <w:rsid w:val="00FA0813"/>
    <w:rsid w:val="00FA7972"/>
    <w:rsid w:val="00FB281D"/>
    <w:rsid w:val="00FB6447"/>
    <w:rsid w:val="00FB715D"/>
    <w:rsid w:val="00FC10ED"/>
    <w:rsid w:val="00FC2D11"/>
    <w:rsid w:val="00FC49AE"/>
    <w:rsid w:val="00FC4FC2"/>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qFormat/>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93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lancet.com/journals/lancet/article/PIIS0140-6736(12)60240-2/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A864-602E-4DCF-867D-80C29227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4341373F</Template>
  <TotalTime>1</TotalTime>
  <Pages>2</Pages>
  <Words>268</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2039</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Esther Clifford</cp:lastModifiedBy>
  <cp:revision>4</cp:revision>
  <cp:lastPrinted>2016-07-21T09:36:00Z</cp:lastPrinted>
  <dcterms:created xsi:type="dcterms:W3CDTF">2019-07-24T09:16:00Z</dcterms:created>
  <dcterms:modified xsi:type="dcterms:W3CDTF">2019-07-30T12:46:00Z</dcterms:modified>
</cp:coreProperties>
</file>