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2E7E2B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2E7E2B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2E7E2B">
      <w:pPr>
        <w:pStyle w:val="Heading3"/>
      </w:pPr>
      <w:r>
        <w:t>Indicator Equality Impact Assessment</w:t>
      </w:r>
    </w:p>
    <w:p w14:paraId="0250F669" w14:textId="5D8E3EED" w:rsidR="00EE7622" w:rsidRDefault="00EE7622" w:rsidP="002E7E2B">
      <w:pPr>
        <w:pStyle w:val="Heading3"/>
      </w:pPr>
      <w:r>
        <w:t>Indicator: NM185</w:t>
      </w:r>
    </w:p>
    <w:p w14:paraId="10A6BE1B" w14:textId="5030FC6E" w:rsidR="00BE0234" w:rsidRDefault="00EE7622" w:rsidP="002E7E2B">
      <w:pPr>
        <w:pStyle w:val="Heading3"/>
      </w:pPr>
      <w:r>
        <w:t>Subject</w:t>
      </w:r>
      <w:r w:rsidR="00274BC1">
        <w:t xml:space="preserve">: </w:t>
      </w:r>
      <w:r w:rsidR="00B6400F">
        <w:t>Frailty register</w:t>
      </w:r>
      <w:bookmarkStart w:id="0" w:name="_GoBack"/>
      <w:bookmarkEnd w:id="0"/>
    </w:p>
    <w:p w14:paraId="080FA4E4" w14:textId="5B356F9B" w:rsidR="00C113CD" w:rsidRDefault="00C113CD" w:rsidP="002E7E2B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2E7E2B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714725C1" w:rsidR="00C113CD" w:rsidRDefault="00B6400F" w:rsidP="002E7E2B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0EFED0CA" w14:textId="12E858BF" w:rsidR="00C113CD" w:rsidRPr="00C113CD" w:rsidRDefault="00C113CD" w:rsidP="002E7E2B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3767178E" w:rsidR="00C113CD" w:rsidRPr="00B6400F" w:rsidRDefault="00B04C76" w:rsidP="002E7E2B">
      <w:pPr>
        <w:pStyle w:val="ListParagraph"/>
        <w:ind w:left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No</w:t>
      </w:r>
      <w:r w:rsidR="00B6400F" w:rsidRPr="00B6400F">
        <w:rPr>
          <w:rFonts w:ascii="Arial" w:hAnsi="Arial" w:cs="Arial"/>
          <w:lang w:eastAsia="en-US"/>
        </w:rPr>
        <w:t xml:space="preserve">. </w:t>
      </w:r>
    </w:p>
    <w:p w14:paraId="6017FA40" w14:textId="77777777" w:rsidR="00C113CD" w:rsidRDefault="00C113CD" w:rsidP="002E7E2B">
      <w:pPr>
        <w:pStyle w:val="ListParagraph"/>
      </w:pPr>
    </w:p>
    <w:p w14:paraId="4F408B1A" w14:textId="7847510A" w:rsidR="00C113CD" w:rsidRDefault="00C113CD" w:rsidP="002E7E2B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7DFBBCBA" w:rsidR="00C113CD" w:rsidRDefault="00B6400F" w:rsidP="002E7E2B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2E7E2B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065438BC" w:rsidR="00BE0234" w:rsidRPr="0053730B" w:rsidRDefault="00B6400F" w:rsidP="002E7E2B">
      <w:pPr>
        <w:pStyle w:val="NICEnormal"/>
        <w:spacing w:line="240" w:lineRule="auto"/>
        <w:ind w:left="405"/>
      </w:pPr>
      <w:r>
        <w:t>No.</w:t>
      </w:r>
    </w:p>
    <w:p w14:paraId="73F8CB9A" w14:textId="77777777" w:rsidR="00BE0234" w:rsidRPr="00AF0ECB" w:rsidRDefault="00BE0234" w:rsidP="002E7E2B">
      <w:pPr>
        <w:pStyle w:val="Paragraphnonumbers"/>
        <w:spacing w:line="240" w:lineRule="auto"/>
      </w:pPr>
    </w:p>
    <w:p w14:paraId="52819A7D" w14:textId="4F2B4F99" w:rsidR="004909B2" w:rsidRPr="004909B2" w:rsidRDefault="004909B2" w:rsidP="002E7E2B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B6400F">
        <w:rPr>
          <w:rFonts w:cs="Arial"/>
        </w:rPr>
        <w:t>Eileen Taylor</w:t>
      </w:r>
    </w:p>
    <w:p w14:paraId="51109303" w14:textId="1312255F" w:rsidR="004909B2" w:rsidRPr="004909B2" w:rsidRDefault="004909B2" w:rsidP="002E7E2B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B6400F">
        <w:rPr>
          <w:rFonts w:cs="Arial"/>
        </w:rPr>
        <w:t>18/07/19</w:t>
      </w:r>
    </w:p>
    <w:p w14:paraId="03E4BF9F" w14:textId="3AD76D22" w:rsidR="004909B2" w:rsidRPr="004909B2" w:rsidRDefault="004909B2" w:rsidP="002E7E2B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666475E9" w:rsidR="00B8357B" w:rsidRPr="002F6C0A" w:rsidRDefault="004909B2" w:rsidP="002E7E2B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B04C76">
        <w:rPr>
          <w:rFonts w:cs="Arial"/>
        </w:rPr>
        <w:t>23/07/2019</w:t>
      </w:r>
    </w:p>
    <w:p w14:paraId="163CC0F8" w14:textId="6EF571F4" w:rsidR="00B60D70" w:rsidRPr="005860F4" w:rsidRDefault="009B2C74" w:rsidP="002E7E2B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E602" w14:textId="25DE6AB3" w:rsidR="00BE0234" w:rsidRDefault="00BE0234" w:rsidP="00B04C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4D9B"/>
    <w:rsid w:val="00016FE8"/>
    <w:rsid w:val="0006388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E7E2B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01F45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75C9E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4C76"/>
    <w:rsid w:val="00B075AF"/>
    <w:rsid w:val="00B10819"/>
    <w:rsid w:val="00B32DC0"/>
    <w:rsid w:val="00B60D70"/>
    <w:rsid w:val="00B6400F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D69CC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E7622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8A8D47B5</Template>
  <TotalTime>2</TotalTime>
  <Pages>1</Pages>
  <Words>153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6</cp:revision>
  <cp:lastPrinted>1900-01-01T00:00:00Z</cp:lastPrinted>
  <dcterms:created xsi:type="dcterms:W3CDTF">2019-07-18T08:18:00Z</dcterms:created>
  <dcterms:modified xsi:type="dcterms:W3CDTF">2019-07-24T15:47:00Z</dcterms:modified>
</cp:coreProperties>
</file>