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892026">
      <w:pPr>
        <w:pStyle w:val="Title2"/>
        <w:spacing w:line="276" w:lineRule="auto"/>
      </w:pPr>
      <w:r w:rsidRPr="0078563E">
        <w:t>NATIONAL INSTITUTE FOR HEALTH AND CARE EXCELLENCE</w:t>
      </w:r>
    </w:p>
    <w:p w14:paraId="76980B57" w14:textId="77777777" w:rsidR="00C113CD" w:rsidRPr="00C113CD" w:rsidRDefault="00C113CD" w:rsidP="00892026">
      <w:pPr>
        <w:pStyle w:val="Title2"/>
        <w:spacing w:line="276" w:lineRule="auto"/>
        <w:rPr>
          <w:sz w:val="18"/>
          <w:szCs w:val="18"/>
        </w:rPr>
      </w:pPr>
    </w:p>
    <w:p w14:paraId="40156539" w14:textId="77777777" w:rsidR="00274BC1" w:rsidRDefault="00274BC1" w:rsidP="00892026">
      <w:pPr>
        <w:pStyle w:val="Heading3"/>
        <w:spacing w:line="276" w:lineRule="auto"/>
      </w:pPr>
      <w:r>
        <w:t>Indicator Equality Impact Assessment</w:t>
      </w:r>
    </w:p>
    <w:p w14:paraId="234B5D62" w14:textId="3C453F0B" w:rsidR="003970E2" w:rsidRDefault="003970E2" w:rsidP="00892026">
      <w:pPr>
        <w:pStyle w:val="Heading3"/>
        <w:spacing w:line="276" w:lineRule="auto"/>
      </w:pPr>
      <w:r>
        <w:t>Indicator: NM186</w:t>
      </w:r>
    </w:p>
    <w:p w14:paraId="10A6BE1B" w14:textId="4E86C549" w:rsidR="00BE0234" w:rsidRDefault="003970E2" w:rsidP="00892026">
      <w:pPr>
        <w:pStyle w:val="Heading3"/>
        <w:spacing w:line="276" w:lineRule="auto"/>
      </w:pPr>
      <w:r>
        <w:t>Subject</w:t>
      </w:r>
      <w:r w:rsidR="00274BC1">
        <w:t xml:space="preserve">: </w:t>
      </w:r>
      <w:r w:rsidR="00FC1197">
        <w:t xml:space="preserve">Medication reviews for people with frailty </w:t>
      </w:r>
      <w:bookmarkStart w:id="0" w:name="_GoBack"/>
      <w:bookmarkEnd w:id="0"/>
      <w:r w:rsidR="00FC1197">
        <w:t>and / or multimorbidity</w:t>
      </w:r>
    </w:p>
    <w:p w14:paraId="080FA4E4" w14:textId="5B356F9B" w:rsidR="00C113CD" w:rsidRDefault="00C113CD" w:rsidP="00892026">
      <w:pPr>
        <w:pStyle w:val="NICEnormal"/>
        <w:spacing w:line="276" w:lineRule="auto"/>
        <w:rPr>
          <w:lang w:eastAsia="en-GB"/>
        </w:rPr>
      </w:pPr>
    </w:p>
    <w:p w14:paraId="2C0770AA" w14:textId="3B6923E9" w:rsidR="00C113CD" w:rsidRDefault="00C113CD" w:rsidP="00892026">
      <w:pPr>
        <w:pStyle w:val="NICEnormal"/>
        <w:numPr>
          <w:ilvl w:val="1"/>
          <w:numId w:val="17"/>
        </w:numPr>
        <w:spacing w:line="276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EA19E07" w:rsidR="00C113CD" w:rsidRDefault="00FC1197" w:rsidP="00892026">
      <w:pPr>
        <w:pStyle w:val="NICEnormal"/>
        <w:spacing w:line="276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89202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1D3B18B9" w:rsidR="00C113CD" w:rsidRDefault="00FC1197" w:rsidP="00892026">
      <w:pPr>
        <w:pStyle w:val="NICEnormal"/>
        <w:spacing w:line="276" w:lineRule="auto"/>
        <w:ind w:left="405"/>
      </w:pPr>
      <w:r>
        <w:rPr>
          <w:lang w:eastAsia="en-GB"/>
        </w:rPr>
        <w:t>No.</w:t>
      </w:r>
    </w:p>
    <w:p w14:paraId="4F408B1A" w14:textId="7847510A" w:rsidR="00C113CD" w:rsidRDefault="00C113CD" w:rsidP="0089202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69C1F60B" w:rsidR="00C113CD" w:rsidRDefault="00FC1197" w:rsidP="00892026">
      <w:pPr>
        <w:pStyle w:val="NICEnormal"/>
        <w:spacing w:line="276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89202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164A78F" w:rsidR="00BE0234" w:rsidRPr="0053730B" w:rsidRDefault="00FC1197" w:rsidP="00892026">
      <w:pPr>
        <w:pStyle w:val="NICEnormal"/>
        <w:spacing w:line="276" w:lineRule="auto"/>
        <w:ind w:left="405"/>
      </w:pPr>
      <w:r>
        <w:t>No.</w:t>
      </w:r>
    </w:p>
    <w:p w14:paraId="52819A7D" w14:textId="45477583" w:rsidR="004909B2" w:rsidRPr="004909B2" w:rsidRDefault="004909B2" w:rsidP="0089202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FC1197">
        <w:rPr>
          <w:rFonts w:cs="Arial"/>
        </w:rPr>
        <w:t>Eileen Taylor</w:t>
      </w:r>
    </w:p>
    <w:p w14:paraId="51109303" w14:textId="07EE20C7" w:rsidR="004909B2" w:rsidRPr="004909B2" w:rsidRDefault="004909B2" w:rsidP="0089202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FC1197">
        <w:rPr>
          <w:rFonts w:cs="Arial"/>
        </w:rPr>
        <w:t>18/7/19</w:t>
      </w:r>
    </w:p>
    <w:p w14:paraId="03E4BF9F" w14:textId="3AD76D22" w:rsidR="004909B2" w:rsidRPr="004909B2" w:rsidRDefault="004909B2" w:rsidP="00892026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7285EC73" w:rsidR="00B8357B" w:rsidRPr="002F6C0A" w:rsidRDefault="004909B2" w:rsidP="0089202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3970E2">
        <w:rPr>
          <w:rFonts w:cs="Arial"/>
        </w:rPr>
        <w:t>23/07/2019</w:t>
      </w:r>
    </w:p>
    <w:p w14:paraId="163CC0F8" w14:textId="6EF571F4" w:rsidR="00B60D70" w:rsidRPr="005860F4" w:rsidRDefault="009B2C74" w:rsidP="00892026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4D9B"/>
    <w:rsid w:val="00016FE8"/>
    <w:rsid w:val="0006388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970E2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75C9E"/>
    <w:rsid w:val="00892026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D69CC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C1197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34B6F64E</Template>
  <TotalTime>2</TotalTime>
  <Pages>1</Pages>
  <Words>161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2019-07-18T08:18:00Z</dcterms:created>
  <dcterms:modified xsi:type="dcterms:W3CDTF">2019-07-24T15:12:00Z</dcterms:modified>
</cp:coreProperties>
</file>