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A13D16">
      <w:pPr>
        <w:pStyle w:val="Title2"/>
        <w:spacing w:line="276" w:lineRule="auto"/>
      </w:pPr>
      <w:r w:rsidRPr="0078563E">
        <w:t>NATIONAL INSTITUTE FOR HEALTH AND CARE EXCELLENCE</w:t>
      </w:r>
    </w:p>
    <w:p w14:paraId="76980B57" w14:textId="77777777" w:rsidR="00C113CD" w:rsidRPr="00C113CD" w:rsidRDefault="00C113CD" w:rsidP="00A13D16">
      <w:pPr>
        <w:pStyle w:val="Title2"/>
        <w:spacing w:line="276" w:lineRule="auto"/>
        <w:rPr>
          <w:sz w:val="18"/>
          <w:szCs w:val="18"/>
        </w:rPr>
      </w:pPr>
    </w:p>
    <w:p w14:paraId="40156539" w14:textId="77777777" w:rsidR="00274BC1" w:rsidRDefault="00274BC1" w:rsidP="00A13D16">
      <w:pPr>
        <w:pStyle w:val="Heading3"/>
        <w:spacing w:line="276" w:lineRule="auto"/>
      </w:pPr>
      <w:r>
        <w:t>Indicator Equality Impact Assessment</w:t>
      </w:r>
    </w:p>
    <w:p w14:paraId="3A68E6EE" w14:textId="1B009EA5" w:rsidR="00A13D16" w:rsidRDefault="00A13D16" w:rsidP="00A13D16">
      <w:pPr>
        <w:pStyle w:val="Heading3"/>
        <w:spacing w:line="276" w:lineRule="auto"/>
      </w:pPr>
      <w:r>
        <w:t>Indicator: NM187</w:t>
      </w:r>
      <w:bookmarkStart w:id="0" w:name="_GoBack"/>
      <w:bookmarkEnd w:id="0"/>
    </w:p>
    <w:p w14:paraId="10A6BE1B" w14:textId="577B90A5" w:rsidR="00BE0234" w:rsidRDefault="00A13D16" w:rsidP="00A13D16">
      <w:pPr>
        <w:pStyle w:val="Heading3"/>
        <w:spacing w:line="276" w:lineRule="auto"/>
      </w:pPr>
      <w:r>
        <w:t>Subject</w:t>
      </w:r>
      <w:r w:rsidR="00274BC1">
        <w:t xml:space="preserve">: </w:t>
      </w:r>
      <w:r w:rsidR="00250104">
        <w:t>Asking about falls in people with frailty</w:t>
      </w:r>
    </w:p>
    <w:p w14:paraId="080FA4E4" w14:textId="5B356F9B" w:rsidR="00C113CD" w:rsidRDefault="00C113CD" w:rsidP="00A13D16">
      <w:pPr>
        <w:pStyle w:val="NICEnormal"/>
        <w:spacing w:line="276" w:lineRule="auto"/>
        <w:rPr>
          <w:lang w:eastAsia="en-GB"/>
        </w:rPr>
      </w:pPr>
    </w:p>
    <w:p w14:paraId="2C0770AA" w14:textId="3B6923E9" w:rsidR="00C113CD" w:rsidRDefault="00C113CD" w:rsidP="00A13D16">
      <w:pPr>
        <w:pStyle w:val="NICEnormal"/>
        <w:numPr>
          <w:ilvl w:val="1"/>
          <w:numId w:val="17"/>
        </w:numPr>
        <w:spacing w:line="276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19EBAE99" w:rsidR="00C113CD" w:rsidRDefault="00250104" w:rsidP="00A13D16">
      <w:pPr>
        <w:pStyle w:val="NICEnormal"/>
        <w:spacing w:line="276" w:lineRule="auto"/>
        <w:ind w:left="405"/>
        <w:rPr>
          <w:rFonts w:cs="Arial"/>
        </w:rPr>
      </w:pPr>
      <w:r>
        <w:rPr>
          <w:rFonts w:cs="Arial"/>
        </w:rPr>
        <w:t>No.</w:t>
      </w:r>
    </w:p>
    <w:p w14:paraId="0EFED0CA" w14:textId="12E858BF" w:rsidR="00C113CD" w:rsidRPr="00C113CD" w:rsidRDefault="00C113CD" w:rsidP="00A13D1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6017FA40" w14:textId="2F0DCF67" w:rsidR="00C113CD" w:rsidRDefault="00250104" w:rsidP="00A13D16">
      <w:pPr>
        <w:pStyle w:val="NICEnormal"/>
        <w:spacing w:line="276" w:lineRule="auto"/>
        <w:ind w:left="405"/>
      </w:pPr>
      <w:r w:rsidRPr="00250104">
        <w:rPr>
          <w:rFonts w:cs="Arial"/>
        </w:rPr>
        <w:t>People aged under 65 years</w:t>
      </w:r>
      <w:r w:rsidR="00FF1A96">
        <w:rPr>
          <w:rFonts w:cs="Arial"/>
        </w:rPr>
        <w:t xml:space="preserve"> are excluded, however this is legitimate as the frailty generally affects </w:t>
      </w:r>
      <w:r w:rsidR="005F061B" w:rsidRPr="00B6400F">
        <w:rPr>
          <w:rFonts w:cs="Arial"/>
        </w:rPr>
        <w:t xml:space="preserve">older people. </w:t>
      </w:r>
      <w:r>
        <w:rPr>
          <w:rFonts w:cs="Arial"/>
        </w:rPr>
        <w:t xml:space="preserve"> </w:t>
      </w:r>
    </w:p>
    <w:p w14:paraId="4F408B1A" w14:textId="7847510A" w:rsidR="00C113CD" w:rsidRDefault="00C113CD" w:rsidP="00A13D1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65236EDB" w:rsidR="00C113CD" w:rsidRDefault="005F061B" w:rsidP="00A13D16">
      <w:pPr>
        <w:pStyle w:val="NICEnormal"/>
        <w:spacing w:line="276" w:lineRule="auto"/>
        <w:ind w:left="405"/>
        <w:rPr>
          <w:lang w:eastAsia="en-GB"/>
        </w:rPr>
      </w:pPr>
      <w:r>
        <w:rPr>
          <w:lang w:eastAsia="en-GB"/>
        </w:rPr>
        <w:t>No.</w:t>
      </w:r>
    </w:p>
    <w:p w14:paraId="54F80C27" w14:textId="7D7C4E05" w:rsidR="00C113CD" w:rsidRPr="00C113CD" w:rsidRDefault="00C113CD" w:rsidP="00A13D16">
      <w:pPr>
        <w:pStyle w:val="NICEnormal"/>
        <w:numPr>
          <w:ilvl w:val="1"/>
          <w:numId w:val="17"/>
        </w:numPr>
        <w:spacing w:line="276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7AE5BEF3" w:rsidR="00BE0234" w:rsidRPr="0053730B" w:rsidRDefault="005F061B" w:rsidP="00A13D16">
      <w:pPr>
        <w:pStyle w:val="NICEnormal"/>
        <w:spacing w:line="276" w:lineRule="auto"/>
        <w:ind w:left="405"/>
      </w:pPr>
      <w:r>
        <w:t>No.</w:t>
      </w:r>
    </w:p>
    <w:p w14:paraId="52819A7D" w14:textId="05A63D96" w:rsidR="004909B2" w:rsidRPr="004909B2" w:rsidRDefault="004909B2" w:rsidP="00A13D1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5F061B">
        <w:rPr>
          <w:rFonts w:cs="Arial"/>
        </w:rPr>
        <w:t>Eileen Taylor</w:t>
      </w:r>
    </w:p>
    <w:p w14:paraId="51109303" w14:textId="5D1C0199" w:rsidR="004909B2" w:rsidRPr="004909B2" w:rsidRDefault="004909B2" w:rsidP="00A13D1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5F061B">
        <w:rPr>
          <w:rFonts w:cs="Arial"/>
        </w:rPr>
        <w:t>18/7/19</w:t>
      </w:r>
    </w:p>
    <w:p w14:paraId="03E4BF9F" w14:textId="3AD76D22" w:rsidR="004909B2" w:rsidRPr="004909B2" w:rsidRDefault="004909B2" w:rsidP="00A13D16">
      <w:pPr>
        <w:pStyle w:val="Paragraphnonumbers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0449B9A8" w:rsidR="00B8357B" w:rsidRPr="002F6C0A" w:rsidRDefault="004909B2" w:rsidP="00A13D16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BF1CB7">
        <w:rPr>
          <w:rFonts w:cs="Arial"/>
        </w:rPr>
        <w:t>23/07/2019</w:t>
      </w:r>
    </w:p>
    <w:p w14:paraId="163CC0F8" w14:textId="6EF571F4" w:rsidR="00B60D70" w:rsidRPr="005860F4" w:rsidRDefault="009B2C74" w:rsidP="00A13D16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4D9B"/>
    <w:rsid w:val="00016FE8"/>
    <w:rsid w:val="00063888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50104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44D1"/>
    <w:rsid w:val="005C051F"/>
    <w:rsid w:val="005C762E"/>
    <w:rsid w:val="005D098C"/>
    <w:rsid w:val="005F061B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A06657"/>
    <w:rsid w:val="00A13D16"/>
    <w:rsid w:val="00A36837"/>
    <w:rsid w:val="00A6513B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B047B"/>
    <w:rsid w:val="00BB6398"/>
    <w:rsid w:val="00BC0E86"/>
    <w:rsid w:val="00BC548E"/>
    <w:rsid w:val="00BD0372"/>
    <w:rsid w:val="00BE0234"/>
    <w:rsid w:val="00BF1CB7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D69CC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CF43A6DE</Template>
  <TotalTime>51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5</cp:revision>
  <cp:lastPrinted>1900-01-01T00:00:00Z</cp:lastPrinted>
  <dcterms:created xsi:type="dcterms:W3CDTF">2019-07-18T08:18:00Z</dcterms:created>
  <dcterms:modified xsi:type="dcterms:W3CDTF">2019-07-24T15:13:00Z</dcterms:modified>
</cp:coreProperties>
</file>