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FB96D99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501A2015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NM1</w:t>
      </w:r>
      <w:r w:rsidR="00FC4FC2">
        <w:rPr>
          <w:rFonts w:ascii="Arial" w:hAnsi="Arial"/>
          <w:b/>
          <w:kern w:val="28"/>
          <w:sz w:val="32"/>
          <w:szCs w:val="32"/>
          <w:lang w:eastAsia="x-none"/>
        </w:rPr>
        <w:t>8</w:t>
      </w:r>
      <w:r w:rsidR="00FB38E5">
        <w:rPr>
          <w:rFonts w:ascii="Arial" w:hAnsi="Arial"/>
          <w:b/>
          <w:kern w:val="28"/>
          <w:sz w:val="32"/>
          <w:szCs w:val="32"/>
          <w:lang w:eastAsia="x-none"/>
        </w:rPr>
        <w:t>7</w:t>
      </w:r>
    </w:p>
    <w:p w14:paraId="1FAD396E" w14:textId="77777777" w:rsidR="000A17BD" w:rsidRPr="00551B68" w:rsidRDefault="000A17BD" w:rsidP="000A17BD">
      <w:pPr>
        <w:pStyle w:val="NICEnormal"/>
      </w:pPr>
      <w:bookmarkStart w:id="0" w:name="_GoBack"/>
      <w:bookmarkEnd w:id="0"/>
    </w:p>
    <w:p w14:paraId="5380ED5A" w14:textId="45177A14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CB5701">
        <w:t>August</w:t>
      </w:r>
      <w:r>
        <w:t xml:space="preserve"> 201</w:t>
      </w:r>
      <w:r w:rsidR="00486690">
        <w:t>9</w:t>
      </w:r>
    </w:p>
    <w:p w14:paraId="141E7EF9" w14:textId="30B31AC6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2776CC3" w14:textId="2C573D3C" w:rsidR="00311207" w:rsidRDefault="001B1627" w:rsidP="003F7BDE">
      <w:pPr>
        <w:pStyle w:val="Bullets"/>
        <w:numPr>
          <w:ilvl w:val="0"/>
          <w:numId w:val="0"/>
        </w:numPr>
        <w:spacing w:line="360" w:lineRule="auto"/>
      </w:pPr>
      <w:r>
        <w:t>NM1</w:t>
      </w:r>
      <w:r w:rsidR="00FC4FC2">
        <w:t>8</w:t>
      </w:r>
      <w:r w:rsidR="00FB38E5">
        <w:t>7</w:t>
      </w:r>
      <w:r w:rsidR="005D68DB">
        <w:t>:</w:t>
      </w:r>
      <w:r w:rsidR="00CC07FD" w:rsidRPr="00A55A82">
        <w:t xml:space="preserve"> </w:t>
      </w:r>
      <w:r w:rsidR="00FB38E5" w:rsidRPr="00FB38E5">
        <w:t>The percentage of patients (aged 65 years and over) with moderate or severe frailty who have been asked whether they have had a fall, about the total number of falls and about the type of falls, in the last 12 mont</w:t>
      </w:r>
      <w:r w:rsidR="00FB38E5">
        <w:t>hs.</w:t>
      </w:r>
    </w:p>
    <w:p w14:paraId="3AF279EB" w14:textId="77777777" w:rsidR="000A17BD" w:rsidRDefault="000A17BD" w:rsidP="00E852E7">
      <w:pPr>
        <w:pStyle w:val="Heading1"/>
      </w:pPr>
      <w:r>
        <w:t>Introduction</w:t>
      </w:r>
    </w:p>
    <w:p w14:paraId="5BF65C09" w14:textId="038A3806" w:rsidR="0040139A" w:rsidRPr="0040139A" w:rsidRDefault="00360B8D" w:rsidP="00360B8D">
      <w:pPr>
        <w:pStyle w:val="Paragraphnonumbers"/>
        <w:spacing w:after="120" w:line="360" w:lineRule="auto"/>
        <w:rPr>
          <w:lang w:val="en-GB" w:eastAsia="en-GB"/>
        </w:rPr>
      </w:pPr>
      <w:r w:rsidRPr="00360B8D">
        <w:rPr>
          <w:lang w:val="en-GB" w:eastAsia="en-GB"/>
        </w:rPr>
        <w:t>Falls in older people are a costly and often preventable health issue. Reducing falls and associated injuries is important for maintaining health and wellbeing amongst older people (</w:t>
      </w:r>
      <w:bookmarkStart w:id="1" w:name="_Hlk14769470"/>
      <w:r w:rsidR="00480EF5">
        <w:fldChar w:fldCharType="begin"/>
      </w:r>
      <w:r w:rsidR="00480EF5">
        <w:instrText xml:space="preserve"> HYPERLINK "https://www.gov.uk/government/publications/falls-applying-all-our-health/falls-applying-all-our-health" </w:instrText>
      </w:r>
      <w:r w:rsidR="00480EF5">
        <w:fldChar w:fldCharType="separate"/>
      </w:r>
      <w:r w:rsidRPr="005137CB">
        <w:rPr>
          <w:rStyle w:val="Hyperlink"/>
          <w:lang w:val="en-GB" w:eastAsia="en-GB"/>
        </w:rPr>
        <w:t>P</w:t>
      </w:r>
      <w:r w:rsidR="00480EF5">
        <w:rPr>
          <w:rStyle w:val="Hyperlink"/>
          <w:lang w:val="en-GB" w:eastAsia="en-GB"/>
        </w:rPr>
        <w:t xml:space="preserve">ublic </w:t>
      </w:r>
      <w:r w:rsidRPr="005137CB">
        <w:rPr>
          <w:rStyle w:val="Hyperlink"/>
          <w:lang w:val="en-GB" w:eastAsia="en-GB"/>
        </w:rPr>
        <w:t>H</w:t>
      </w:r>
      <w:r w:rsidR="00480EF5">
        <w:rPr>
          <w:rStyle w:val="Hyperlink"/>
          <w:lang w:val="en-GB" w:eastAsia="en-GB"/>
        </w:rPr>
        <w:t xml:space="preserve">ealth </w:t>
      </w:r>
      <w:r w:rsidRPr="005137CB">
        <w:rPr>
          <w:rStyle w:val="Hyperlink"/>
          <w:lang w:val="en-GB" w:eastAsia="en-GB"/>
        </w:rPr>
        <w:t>E</w:t>
      </w:r>
      <w:r w:rsidR="00480EF5">
        <w:rPr>
          <w:rStyle w:val="Hyperlink"/>
          <w:lang w:val="en-GB" w:eastAsia="en-GB"/>
        </w:rPr>
        <w:t>ngland</w:t>
      </w:r>
      <w:r w:rsidRPr="005137CB">
        <w:rPr>
          <w:rStyle w:val="Hyperlink"/>
          <w:lang w:val="en-GB" w:eastAsia="en-GB"/>
        </w:rPr>
        <w:t xml:space="preserve"> 2018</w:t>
      </w:r>
      <w:r w:rsidR="005137CB" w:rsidRPr="005137CB">
        <w:rPr>
          <w:rStyle w:val="Hyperlink"/>
          <w:lang w:val="en-GB" w:eastAsia="en-GB"/>
        </w:rPr>
        <w:t xml:space="preserve"> Falls: applying all our health</w:t>
      </w:r>
      <w:r w:rsidR="00480EF5">
        <w:rPr>
          <w:rStyle w:val="Hyperlink"/>
          <w:lang w:val="en-GB" w:eastAsia="en-GB"/>
        </w:rPr>
        <w:fldChar w:fldCharType="end"/>
      </w:r>
      <w:r w:rsidRPr="00360B8D">
        <w:rPr>
          <w:lang w:val="en-GB" w:eastAsia="en-GB"/>
        </w:rPr>
        <w:t xml:space="preserve">). </w:t>
      </w:r>
      <w:bookmarkEnd w:id="1"/>
      <w:r w:rsidRPr="00360B8D">
        <w:rPr>
          <w:lang w:val="en-GB" w:eastAsia="en-GB"/>
        </w:rPr>
        <w:t>Falling has an impact on quality of life, health and healthcare costs.  People 65 years and over have the highest risk of falling. A history of falls in the past year is a risk factor for falls and is a predictor of further falls. This indicator is intended to identify and minimise any risks relating to falls.</w:t>
      </w:r>
    </w:p>
    <w:p w14:paraId="0B0B1079" w14:textId="77777777" w:rsidR="000F739F" w:rsidRPr="00A82AF0" w:rsidRDefault="000F739F" w:rsidP="00E852E7">
      <w:pPr>
        <w:pStyle w:val="Heading1"/>
        <w:spacing w:after="240"/>
      </w:pPr>
      <w:r w:rsidRPr="00A82AF0">
        <w:t>Resource impact</w:t>
      </w:r>
    </w:p>
    <w:p w14:paraId="6A4D5BAE" w14:textId="24EB8512" w:rsidR="00857FF0" w:rsidRPr="0017285A" w:rsidRDefault="008C20FA" w:rsidP="00857FF0">
      <w:pPr>
        <w:pStyle w:val="NICEnormal"/>
      </w:pPr>
      <w:r>
        <w:t>The resource impact of the proposed indicator is unlikely to be significant</w:t>
      </w:r>
      <w:r w:rsidR="00857FF0" w:rsidRPr="0017285A">
        <w:t xml:space="preserve">. </w:t>
      </w:r>
      <w:r w:rsidR="00857FF0">
        <w:t xml:space="preserve">It is expected that asking about falls in the last 12 months can be carried out in existing consultations and </w:t>
      </w:r>
      <w:r w:rsidR="00857FF0" w:rsidRPr="00251F38">
        <w:t>is not expected to lead to any additional costs.</w:t>
      </w:r>
    </w:p>
    <w:p w14:paraId="2230E38E" w14:textId="77777777" w:rsidR="00486690" w:rsidRPr="00486690" w:rsidRDefault="00486690" w:rsidP="00486690">
      <w:pPr>
        <w:pStyle w:val="Heading1"/>
        <w:rPr>
          <w:lang w:val="en-GB"/>
        </w:rPr>
      </w:pPr>
    </w:p>
    <w:sectPr w:rsidR="00486690" w:rsidRPr="004866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24F16131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B1627">
      <w:rPr>
        <w:lang w:val="en-GB"/>
      </w:rPr>
      <w:t>NM1</w:t>
    </w:r>
    <w:r w:rsidR="00FC4FC2">
      <w:rPr>
        <w:lang w:val="en-GB"/>
      </w:rPr>
      <w:t>8</w:t>
    </w:r>
    <w:r w:rsidR="00FB38E5">
      <w:rPr>
        <w:lang w:val="en-GB"/>
      </w:rPr>
      <w:t>7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CB5701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B76C4"/>
    <w:rsid w:val="000D0BB3"/>
    <w:rsid w:val="000D7833"/>
    <w:rsid w:val="000E20F3"/>
    <w:rsid w:val="000E4A62"/>
    <w:rsid w:val="000E54C3"/>
    <w:rsid w:val="000F08BB"/>
    <w:rsid w:val="000F1374"/>
    <w:rsid w:val="000F739F"/>
    <w:rsid w:val="00106738"/>
    <w:rsid w:val="001134E7"/>
    <w:rsid w:val="00114F5F"/>
    <w:rsid w:val="00117336"/>
    <w:rsid w:val="00120A38"/>
    <w:rsid w:val="001270EC"/>
    <w:rsid w:val="00127A2B"/>
    <w:rsid w:val="00131BB1"/>
    <w:rsid w:val="00133904"/>
    <w:rsid w:val="00134FDA"/>
    <w:rsid w:val="00145AFB"/>
    <w:rsid w:val="001576DA"/>
    <w:rsid w:val="001705E8"/>
    <w:rsid w:val="00171504"/>
    <w:rsid w:val="0017169E"/>
    <w:rsid w:val="001835B9"/>
    <w:rsid w:val="001A23E4"/>
    <w:rsid w:val="001A3A86"/>
    <w:rsid w:val="001A7C77"/>
    <w:rsid w:val="001B162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07A2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2DD7"/>
    <w:rsid w:val="00254D75"/>
    <w:rsid w:val="0025570C"/>
    <w:rsid w:val="00260B25"/>
    <w:rsid w:val="00262E2E"/>
    <w:rsid w:val="00270605"/>
    <w:rsid w:val="00276A6E"/>
    <w:rsid w:val="00292821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077A8"/>
    <w:rsid w:val="00311207"/>
    <w:rsid w:val="00311ED0"/>
    <w:rsid w:val="00337200"/>
    <w:rsid w:val="00342E19"/>
    <w:rsid w:val="00350177"/>
    <w:rsid w:val="00360B8D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F139D"/>
    <w:rsid w:val="003F2B20"/>
    <w:rsid w:val="003F2EC0"/>
    <w:rsid w:val="003F3045"/>
    <w:rsid w:val="003F4B14"/>
    <w:rsid w:val="003F7BDE"/>
    <w:rsid w:val="0040139A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0EF5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7CB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3D28"/>
    <w:rsid w:val="0077798E"/>
    <w:rsid w:val="00780D83"/>
    <w:rsid w:val="007829B2"/>
    <w:rsid w:val="00786494"/>
    <w:rsid w:val="00794FF2"/>
    <w:rsid w:val="007B012A"/>
    <w:rsid w:val="007C4ADC"/>
    <w:rsid w:val="007C5852"/>
    <w:rsid w:val="007C7B31"/>
    <w:rsid w:val="007E48A9"/>
    <w:rsid w:val="007E4AA8"/>
    <w:rsid w:val="007E5415"/>
    <w:rsid w:val="007E564C"/>
    <w:rsid w:val="008152D6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57FF0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0FA"/>
    <w:rsid w:val="008C2431"/>
    <w:rsid w:val="008D73A3"/>
    <w:rsid w:val="008D7570"/>
    <w:rsid w:val="008E2B80"/>
    <w:rsid w:val="008E6E8F"/>
    <w:rsid w:val="008F1571"/>
    <w:rsid w:val="008F2060"/>
    <w:rsid w:val="00902712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5A5F"/>
    <w:rsid w:val="00956D27"/>
    <w:rsid w:val="00970FA0"/>
    <w:rsid w:val="00977798"/>
    <w:rsid w:val="0098451C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35577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3F3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60EA5"/>
    <w:rsid w:val="00B65B8E"/>
    <w:rsid w:val="00B668F3"/>
    <w:rsid w:val="00B70F99"/>
    <w:rsid w:val="00B72114"/>
    <w:rsid w:val="00B8205D"/>
    <w:rsid w:val="00B84DB2"/>
    <w:rsid w:val="00B86B18"/>
    <w:rsid w:val="00B8723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B570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076D7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B12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852E7"/>
    <w:rsid w:val="00E921B6"/>
    <w:rsid w:val="00EB2C05"/>
    <w:rsid w:val="00ED6B11"/>
    <w:rsid w:val="00EE01E5"/>
    <w:rsid w:val="00EE2CDD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3A2B"/>
    <w:rsid w:val="00F571B3"/>
    <w:rsid w:val="00F6644B"/>
    <w:rsid w:val="00F70E9B"/>
    <w:rsid w:val="00F7154E"/>
    <w:rsid w:val="00F72C78"/>
    <w:rsid w:val="00F738BF"/>
    <w:rsid w:val="00F846B8"/>
    <w:rsid w:val="00F86D8C"/>
    <w:rsid w:val="00F91643"/>
    <w:rsid w:val="00FA05D9"/>
    <w:rsid w:val="00FA0813"/>
    <w:rsid w:val="00FA7972"/>
    <w:rsid w:val="00FB281D"/>
    <w:rsid w:val="00FB38E5"/>
    <w:rsid w:val="00FB6447"/>
    <w:rsid w:val="00FB715D"/>
    <w:rsid w:val="00FC10ED"/>
    <w:rsid w:val="00FC2D11"/>
    <w:rsid w:val="00FC49AE"/>
    <w:rsid w:val="00FC4FC2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qFormat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D1AA-E482-41F4-A11F-E7EFD0EE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C864C68E</Template>
  <TotalTime>54</TotalTime>
  <Pages>1</Pages>
  <Words>198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1312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37</cp:revision>
  <cp:lastPrinted>2016-07-21T09:36:00Z</cp:lastPrinted>
  <dcterms:created xsi:type="dcterms:W3CDTF">2017-07-17T16:05:00Z</dcterms:created>
  <dcterms:modified xsi:type="dcterms:W3CDTF">2019-07-30T12:51:00Z</dcterms:modified>
</cp:coreProperties>
</file>