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BE3C0F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BE3C0F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BE3C0F">
      <w:pPr>
        <w:pStyle w:val="Heading3"/>
      </w:pPr>
      <w:r>
        <w:t>Indicator Equality Impact Assessment</w:t>
      </w:r>
    </w:p>
    <w:p w14:paraId="1F7300D6" w14:textId="21EF6213" w:rsidR="00BE3C0F" w:rsidRDefault="00BE3C0F" w:rsidP="00BE3C0F">
      <w:pPr>
        <w:pStyle w:val="Heading3"/>
      </w:pPr>
      <w:r>
        <w:t>Indicator: NM191</w:t>
      </w:r>
    </w:p>
    <w:p w14:paraId="10A6BE1B" w14:textId="344D95A7" w:rsidR="00BE0234" w:rsidRDefault="00BE3C0F" w:rsidP="00BE3C0F">
      <w:pPr>
        <w:pStyle w:val="Heading3"/>
      </w:pPr>
      <w:r>
        <w:t>Subject</w:t>
      </w:r>
      <w:r w:rsidR="00274BC1">
        <w:t xml:space="preserve">: </w:t>
      </w:r>
      <w:r w:rsidR="00911D16">
        <w:t>Angina and c</w:t>
      </w:r>
      <w:r w:rsidR="00892423">
        <w:t>oronary heart disease</w:t>
      </w:r>
    </w:p>
    <w:p w14:paraId="080FA4E4" w14:textId="5B356F9B" w:rsidR="00C113CD" w:rsidRDefault="00C113CD" w:rsidP="00BE3C0F">
      <w:pPr>
        <w:pStyle w:val="NICEnormal"/>
        <w:spacing w:line="240" w:lineRule="auto"/>
        <w:rPr>
          <w:lang w:eastAsia="en-GB"/>
        </w:rPr>
      </w:pPr>
    </w:p>
    <w:p w14:paraId="2C0770AA" w14:textId="59CDE9C0" w:rsidR="00C113CD" w:rsidRDefault="00C113CD" w:rsidP="00BE3C0F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49F3334C" w:rsidR="00C113CD" w:rsidRPr="00CD36EB" w:rsidRDefault="00CD36EB" w:rsidP="00BE3C0F">
      <w:pPr>
        <w:pStyle w:val="NICEnormal"/>
        <w:spacing w:line="240" w:lineRule="auto"/>
      </w:pPr>
      <w:r>
        <w:t>No.</w:t>
      </w:r>
    </w:p>
    <w:p w14:paraId="0EFED0CA" w14:textId="461E3976" w:rsidR="00C113CD" w:rsidRPr="00CD36EB" w:rsidRDefault="00C113CD" w:rsidP="00BE3C0F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2D60BE7B" w:rsidR="00C113CD" w:rsidRDefault="00A261A0" w:rsidP="00BE3C0F">
      <w:pPr>
        <w:pStyle w:val="NICEnormal"/>
        <w:spacing w:line="240" w:lineRule="auto"/>
      </w:pPr>
      <w:r>
        <w:t xml:space="preserve">Hypertension prevalence increases with age. </w:t>
      </w:r>
      <w:r w:rsidR="00CD36EB">
        <w:t>People aged 79 years or younger are excluded</w:t>
      </w:r>
      <w:r>
        <w:t xml:space="preserve"> – other indicators exist for this population</w:t>
      </w:r>
      <w:r w:rsidR="00CD36EB">
        <w:t xml:space="preserve">. Blood pressure targets have been stratified for age according to NICE guideline CG127 which uses a target blood pressure of 150/90 mmHg or less for those aged 80 or over. </w:t>
      </w:r>
      <w:r>
        <w:t>This indicator is for people with coronary heart disease only. Other indicators exist for management of hypertension in other conditions</w:t>
      </w:r>
    </w:p>
    <w:p w14:paraId="6017FA40" w14:textId="77777777" w:rsidR="00C113CD" w:rsidRDefault="00C113CD" w:rsidP="00BE3C0F">
      <w:pPr>
        <w:pStyle w:val="ListParagraph"/>
      </w:pPr>
    </w:p>
    <w:p w14:paraId="4F408B1A" w14:textId="06B291F1" w:rsidR="00C113CD" w:rsidRDefault="00C113CD" w:rsidP="00BE3C0F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32173B8E" w:rsidR="00C113CD" w:rsidRDefault="00CD36EB" w:rsidP="00BE3C0F">
      <w:pPr>
        <w:pStyle w:val="NICEnormal"/>
        <w:spacing w:line="240" w:lineRule="auto"/>
      </w:pPr>
      <w:r>
        <w:t>No.</w:t>
      </w:r>
    </w:p>
    <w:p w14:paraId="54F80C27" w14:textId="405497D8" w:rsidR="00C113CD" w:rsidRDefault="00C113CD" w:rsidP="00BE3C0F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08520A78" w14:textId="37CD5C38" w:rsidR="00CD36EB" w:rsidRPr="00CD36EB" w:rsidRDefault="00CD36EB" w:rsidP="00BE3C0F">
      <w:pPr>
        <w:pStyle w:val="NICEnormal"/>
        <w:spacing w:line="240" w:lineRule="auto"/>
      </w:pPr>
      <w:r>
        <w:t>No.</w:t>
      </w:r>
    </w:p>
    <w:p w14:paraId="52819A7D" w14:textId="6B6539BE" w:rsidR="004909B2" w:rsidRPr="00BE3C0F" w:rsidRDefault="004909B2" w:rsidP="00BE3C0F">
      <w:pPr>
        <w:pStyle w:val="Paragraphnonumbers"/>
        <w:spacing w:line="240" w:lineRule="auto"/>
        <w:rPr>
          <w:rFonts w:cs="Arial"/>
          <w:sz w:val="22"/>
          <w:szCs w:val="22"/>
        </w:rPr>
      </w:pPr>
      <w:r w:rsidRPr="00BE3C0F">
        <w:rPr>
          <w:rFonts w:cs="Arial"/>
          <w:sz w:val="22"/>
          <w:szCs w:val="22"/>
        </w:rPr>
        <w:t xml:space="preserve">Completed by lead technical analyst: </w:t>
      </w:r>
      <w:r w:rsidR="007B0D8B" w:rsidRPr="00BE3C0F">
        <w:rPr>
          <w:rFonts w:cs="Arial"/>
          <w:sz w:val="22"/>
          <w:szCs w:val="22"/>
        </w:rPr>
        <w:t>Charlotte Fairclough</w:t>
      </w:r>
    </w:p>
    <w:p w14:paraId="51109303" w14:textId="03C6EA05" w:rsidR="004909B2" w:rsidRPr="00BE3C0F" w:rsidRDefault="004909B2" w:rsidP="00BE3C0F">
      <w:pPr>
        <w:pStyle w:val="Paragraphnonumbers"/>
        <w:spacing w:line="240" w:lineRule="auto"/>
        <w:rPr>
          <w:rFonts w:cs="Arial"/>
          <w:sz w:val="22"/>
          <w:szCs w:val="22"/>
        </w:rPr>
      </w:pPr>
      <w:r w:rsidRPr="00BE3C0F">
        <w:rPr>
          <w:rFonts w:cs="Arial"/>
          <w:sz w:val="22"/>
          <w:szCs w:val="22"/>
        </w:rPr>
        <w:t xml:space="preserve">Date </w:t>
      </w:r>
      <w:r w:rsidR="007B0D8B" w:rsidRPr="00BE3C0F">
        <w:rPr>
          <w:rFonts w:cs="Arial"/>
          <w:sz w:val="22"/>
          <w:szCs w:val="22"/>
        </w:rPr>
        <w:t>15/07/2019</w:t>
      </w:r>
      <w:bookmarkStart w:id="0" w:name="_GoBack"/>
      <w:bookmarkEnd w:id="0"/>
    </w:p>
    <w:p w14:paraId="03E4BF9F" w14:textId="3AD76D22" w:rsidR="004909B2" w:rsidRPr="00BE3C0F" w:rsidRDefault="004909B2" w:rsidP="00BE3C0F">
      <w:pPr>
        <w:pStyle w:val="Paragraphnonumbers"/>
        <w:spacing w:line="240" w:lineRule="auto"/>
        <w:rPr>
          <w:rFonts w:cs="Arial"/>
          <w:sz w:val="22"/>
          <w:szCs w:val="22"/>
        </w:rPr>
      </w:pPr>
      <w:r w:rsidRPr="00BE3C0F">
        <w:rPr>
          <w:rFonts w:cs="Arial"/>
          <w:sz w:val="22"/>
          <w:szCs w:val="22"/>
        </w:rPr>
        <w:t>Approved by NICE quality assurance lead</w:t>
      </w:r>
      <w:r w:rsidR="00F818B3" w:rsidRPr="00BE3C0F">
        <w:rPr>
          <w:rFonts w:cs="Arial"/>
          <w:sz w:val="22"/>
          <w:szCs w:val="22"/>
        </w:rPr>
        <w:t>:</w:t>
      </w:r>
      <w:r w:rsidRPr="00BE3C0F">
        <w:rPr>
          <w:rFonts w:cs="Arial"/>
          <w:sz w:val="22"/>
          <w:szCs w:val="22"/>
        </w:rPr>
        <w:t xml:space="preserve"> Craig Grime </w:t>
      </w:r>
    </w:p>
    <w:p w14:paraId="7049CEE9" w14:textId="4E28BFA5" w:rsidR="00B8357B" w:rsidRPr="00BE3C0F" w:rsidRDefault="004909B2" w:rsidP="00BE3C0F">
      <w:pPr>
        <w:pStyle w:val="Paragraphnonumbers"/>
        <w:spacing w:line="240" w:lineRule="auto"/>
        <w:rPr>
          <w:rFonts w:cs="Arial"/>
          <w:sz w:val="22"/>
          <w:szCs w:val="22"/>
        </w:rPr>
      </w:pPr>
      <w:r w:rsidRPr="00BE3C0F">
        <w:rPr>
          <w:rFonts w:cs="Arial"/>
          <w:sz w:val="22"/>
          <w:szCs w:val="22"/>
        </w:rPr>
        <w:t xml:space="preserve">Date </w:t>
      </w:r>
      <w:r w:rsidR="00DA0B57" w:rsidRPr="00BE3C0F">
        <w:rPr>
          <w:rFonts w:cs="Arial"/>
          <w:sz w:val="22"/>
          <w:szCs w:val="22"/>
        </w:rPr>
        <w:t>23/07/2019</w:t>
      </w:r>
    </w:p>
    <w:p w14:paraId="163CC0F8" w14:textId="6EF571F4" w:rsidR="00B60D70" w:rsidRPr="00BE3C0F" w:rsidRDefault="009B2C74" w:rsidP="00BE3C0F">
      <w:pPr>
        <w:pStyle w:val="Paragraphnonumbers"/>
        <w:spacing w:line="240" w:lineRule="auto"/>
        <w:rPr>
          <w:sz w:val="22"/>
          <w:szCs w:val="22"/>
        </w:rPr>
      </w:pPr>
      <w:r w:rsidRPr="00BE3C0F">
        <w:rPr>
          <w:rStyle w:val="NICEnormalChar"/>
          <w:rFonts w:cs="Arial"/>
          <w:sz w:val="22"/>
          <w:szCs w:val="22"/>
        </w:rPr>
        <w:t>© NICE [</w:t>
      </w:r>
      <w:r w:rsidR="00B8357B" w:rsidRPr="00BE3C0F">
        <w:rPr>
          <w:rStyle w:val="NICEnormalChar"/>
          <w:rFonts w:cs="Arial"/>
          <w:sz w:val="22"/>
          <w:szCs w:val="22"/>
        </w:rPr>
        <w:t>201</w:t>
      </w:r>
      <w:r w:rsidR="00C113CD" w:rsidRPr="00BE3C0F">
        <w:rPr>
          <w:rStyle w:val="NICEnormalChar"/>
          <w:rFonts w:cs="Arial"/>
          <w:sz w:val="22"/>
          <w:szCs w:val="22"/>
        </w:rPr>
        <w:t>9</w:t>
      </w:r>
      <w:r w:rsidRPr="00BE3C0F">
        <w:rPr>
          <w:rStyle w:val="NICEnormalChar"/>
          <w:rFonts w:cs="Arial"/>
          <w:sz w:val="22"/>
          <w:szCs w:val="22"/>
        </w:rPr>
        <w:t xml:space="preserve">]. All rights reserved. Subject to </w:t>
      </w:r>
      <w:hyperlink r:id="rId7" w:anchor="notice-of-rights" w:history="1">
        <w:r w:rsidRPr="00BE3C0F">
          <w:rPr>
            <w:rStyle w:val="Hyperlink"/>
            <w:rFonts w:cs="Arial"/>
            <w:sz w:val="22"/>
            <w:szCs w:val="22"/>
          </w:rPr>
          <w:t>Notice of rights</w:t>
        </w:r>
      </w:hyperlink>
      <w:r w:rsidRPr="00BE3C0F">
        <w:rPr>
          <w:rStyle w:val="NICEnormalChar"/>
          <w:rFonts w:cs="Arial"/>
          <w:sz w:val="22"/>
          <w:szCs w:val="22"/>
        </w:rPr>
        <w:t>.</w:t>
      </w:r>
    </w:p>
    <w:sectPr w:rsidR="00B60D70" w:rsidRPr="00BE3C0F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43BFB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7B0D8B"/>
    <w:rsid w:val="00815585"/>
    <w:rsid w:val="00837D68"/>
    <w:rsid w:val="008505C3"/>
    <w:rsid w:val="00862C0C"/>
    <w:rsid w:val="00892423"/>
    <w:rsid w:val="008C0031"/>
    <w:rsid w:val="008D6069"/>
    <w:rsid w:val="008D7568"/>
    <w:rsid w:val="008E7585"/>
    <w:rsid w:val="008F4DC4"/>
    <w:rsid w:val="00911D16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261A0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BE3C0F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CD36EB"/>
    <w:rsid w:val="00D05F0F"/>
    <w:rsid w:val="00D3612A"/>
    <w:rsid w:val="00D37703"/>
    <w:rsid w:val="00D37F25"/>
    <w:rsid w:val="00D52923"/>
    <w:rsid w:val="00D80B57"/>
    <w:rsid w:val="00D97B5E"/>
    <w:rsid w:val="00DA0B57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A5063829</Template>
  <TotalTime>25</TotalTime>
  <Pages>1</Pages>
  <Words>224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7</cp:revision>
  <cp:lastPrinted>1900-01-01T00:00:00Z</cp:lastPrinted>
  <dcterms:created xsi:type="dcterms:W3CDTF">2019-07-15T11:57:00Z</dcterms:created>
  <dcterms:modified xsi:type="dcterms:W3CDTF">2019-07-24T15:18:00Z</dcterms:modified>
</cp:coreProperties>
</file>