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2EF84A4D" w:rsidR="00B8026E" w:rsidRDefault="00B8026E" w:rsidP="00B8026E">
      <w:pPr>
        <w:pStyle w:val="NICEnormal"/>
      </w:pPr>
      <w:r>
        <w:t>Date first published on NICE menu:</w:t>
      </w:r>
      <w:r w:rsidR="00DF637B">
        <w:t xml:space="preserve"> </w:t>
      </w:r>
      <w:r w:rsidR="00D85D82">
        <w:t>August 201</w:t>
      </w:r>
      <w:r w:rsidR="00023F1F">
        <w:t>9</w:t>
      </w:r>
    </w:p>
    <w:p w14:paraId="06BAB3FE" w14:textId="1A380515" w:rsidR="00B8026E" w:rsidRPr="00126C3F" w:rsidRDefault="00B8026E" w:rsidP="00B8026E">
      <w:pPr>
        <w:pStyle w:val="NICEnormal"/>
        <w:rPr>
          <w:b/>
        </w:rPr>
      </w:pPr>
      <w:r>
        <w:t>Last update</w:t>
      </w:r>
      <w:r w:rsidRPr="00B8026E">
        <w:t xml:space="preserve">: </w:t>
      </w:r>
      <w:r w:rsidR="00115BDB">
        <w:t>April 2022</w:t>
      </w:r>
    </w:p>
    <w:p w14:paraId="6107852F" w14:textId="66307B00" w:rsidR="006F0A86" w:rsidRDefault="006F0A86" w:rsidP="00126C3F">
      <w:pPr>
        <w:pStyle w:val="Heading1"/>
      </w:pPr>
      <w:r w:rsidRPr="00126C3F">
        <w:t xml:space="preserve">Indicator </w:t>
      </w:r>
      <w:r w:rsidR="00D85D82">
        <w:t>NM</w:t>
      </w:r>
      <w:r w:rsidR="00023F1F">
        <w:t>193</w:t>
      </w:r>
    </w:p>
    <w:p w14:paraId="0A6C169D" w14:textId="7751843F" w:rsidR="00611A1D" w:rsidRPr="00611A1D" w:rsidRDefault="00115BDB" w:rsidP="00611A1D">
      <w:pPr>
        <w:pStyle w:val="Paragraph"/>
      </w:pPr>
      <w:r w:rsidRPr="00115BDB">
        <w:t>The percentage of patients aged 80 years or over with peripheral arterial disease in whom the last blood pressure reading (measured in the preceding 12 months) is below 150/90 mmHg</w:t>
      </w:r>
      <w:r w:rsidR="00D85D82">
        <w:t>.</w:t>
      </w:r>
    </w:p>
    <w:p w14:paraId="18778417" w14:textId="333A8E39" w:rsidR="00806B97" w:rsidRDefault="00806B97" w:rsidP="00806B97">
      <w:pPr>
        <w:pStyle w:val="Heading1"/>
      </w:pPr>
      <w:r w:rsidRPr="00806B97">
        <w:t xml:space="preserve">Indicator type </w:t>
      </w:r>
    </w:p>
    <w:p w14:paraId="1F16E37E" w14:textId="5BD8AF79" w:rsidR="00F6535D" w:rsidRPr="00D85D82" w:rsidRDefault="001C31E9" w:rsidP="00F6535D">
      <w:pPr>
        <w:pStyle w:val="Paragraph"/>
      </w:pPr>
      <w:r w:rsidRPr="00D85D82">
        <w:t xml:space="preserve">General practice indicator suitable for use in the </w:t>
      </w:r>
      <w:r w:rsidR="00225047">
        <w:t>QOF</w:t>
      </w:r>
      <w:r w:rsidRPr="00D85D82">
        <w:t>.</w:t>
      </w:r>
    </w:p>
    <w:p w14:paraId="20705D2C" w14:textId="4D37CAD8" w:rsidR="00E202F5" w:rsidRDefault="00E202F5" w:rsidP="006E3BEB">
      <w:pPr>
        <w:pStyle w:val="Heading1"/>
        <w:rPr>
          <w:rFonts w:cs="Arial"/>
        </w:rPr>
      </w:pPr>
      <w:r w:rsidRPr="00402391">
        <w:rPr>
          <w:rFonts w:cs="Arial"/>
        </w:rPr>
        <w:t>Introduction</w:t>
      </w:r>
    </w:p>
    <w:p w14:paraId="7A8C5C58" w14:textId="0D4B5A87" w:rsidR="00D85D82" w:rsidRDefault="00D85D82" w:rsidP="00126C3F">
      <w:pPr>
        <w:pStyle w:val="NICEnormal"/>
      </w:pPr>
      <w:r>
        <w:t>Peripheral arter</w:t>
      </w:r>
      <w:r w:rsidR="00FB1143">
        <w:t>ial</w:t>
      </w:r>
      <w:r>
        <w:t xml:space="preserve"> disease (PAD) is one of three main categories of </w:t>
      </w:r>
      <w:r w:rsidR="00EF24FB">
        <w:t>cardiovascular disease (</w:t>
      </w:r>
      <w:r>
        <w:t>CVD</w:t>
      </w:r>
      <w:r w:rsidR="00EF24FB">
        <w:t>)</w:t>
      </w:r>
      <w:r>
        <w:t xml:space="preserve"> and patients with PAD, including those who are asymptomatic, have an increased risk of mortality from CVD due to myocardial infarction (MI) and stroke. </w:t>
      </w:r>
      <w:bookmarkStart w:id="0" w:name="_Hlk13574147"/>
      <w:r w:rsidR="001A6F04">
        <w:t xml:space="preserve">Population studies show that about 20% of people aged over 60 years have some degree of PAD. Approximately 5-10% of patients with PAD over a 5-year period will develop critical limb </w:t>
      </w:r>
      <w:proofErr w:type="spellStart"/>
      <w:r w:rsidR="001A6F04">
        <w:t>ischaemia</w:t>
      </w:r>
      <w:proofErr w:type="spellEnd"/>
      <w:r w:rsidR="001A6F04">
        <w:t xml:space="preserve"> and approximately 25% of these patients will die of cardiovascular causes within a year. </w:t>
      </w:r>
      <w:r w:rsidR="00EF24FB">
        <w:t>Raised blood pressure (hypertension) is one of the main modifiable risk factors for cardiovascular disease. Hypertension is a major risk factor for stroke (</w:t>
      </w:r>
      <w:proofErr w:type="spellStart"/>
      <w:r w:rsidR="00EF24FB">
        <w:t>ischaemic</w:t>
      </w:r>
      <w:proofErr w:type="spellEnd"/>
      <w:r w:rsidR="00EF24FB">
        <w:t xml:space="preserve"> and </w:t>
      </w:r>
      <w:proofErr w:type="spellStart"/>
      <w:r w:rsidR="00EF24FB">
        <w:t>haemorrhagic</w:t>
      </w:r>
      <w:proofErr w:type="spellEnd"/>
      <w:r w:rsidR="00EF24FB">
        <w:t xml:space="preserve">), myocardial infarction, heart failure, chronic kidney disease, cognitive </w:t>
      </w:r>
      <w:proofErr w:type="gramStart"/>
      <w:r w:rsidR="00EF24FB">
        <w:t>decline</w:t>
      </w:r>
      <w:proofErr w:type="gramEnd"/>
      <w:r w:rsidR="00EF24FB">
        <w:t xml:space="preserve"> and premature death. </w:t>
      </w:r>
      <w:r w:rsidR="00EF24FB" w:rsidRPr="00EF24FB">
        <w:t xml:space="preserve">Hypertension is common in the UK and the prevalence is strongly influenced by age. At least one quarter of adults (and more than half of those older than 60) have high blood pressure. </w:t>
      </w:r>
      <w:r w:rsidR="00EF24FB">
        <w:t>Cardiovascular disease has significant cost implications and is estimated to cost the NHS in England over £7 billion per year.</w:t>
      </w:r>
      <w:bookmarkEnd w:id="0"/>
    </w:p>
    <w:p w14:paraId="5CBA37E8" w14:textId="6F58C6BE" w:rsidR="006F0A86" w:rsidRDefault="006F0A86" w:rsidP="00126C3F">
      <w:pPr>
        <w:pStyle w:val="Heading1"/>
        <w:rPr>
          <w:i/>
        </w:rPr>
      </w:pPr>
      <w:r w:rsidRPr="00011273">
        <w:lastRenderedPageBreak/>
        <w:t>Rationale</w:t>
      </w:r>
    </w:p>
    <w:p w14:paraId="1C4E1FAC" w14:textId="451D41C9" w:rsidR="00EF24FB" w:rsidRDefault="00EF24FB" w:rsidP="00BD6253">
      <w:pPr>
        <w:pStyle w:val="NICEnormal"/>
      </w:pPr>
      <w:r w:rsidRPr="00EF24FB">
        <w:t xml:space="preserve">This indicator supports the promotion of secondary prevention of cardiovascular disease by satisfactory blood pressure control in people 80 years and over with hypertension and </w:t>
      </w:r>
      <w:r>
        <w:t>peripheral artery disease</w:t>
      </w:r>
      <w:r w:rsidRPr="00EF24FB">
        <w:t xml:space="preserve">. It aims to reduce the risk of syncope and falls in those aged 80 years </w:t>
      </w:r>
      <w:r w:rsidR="0066480D">
        <w:t>or</w:t>
      </w:r>
      <w:r w:rsidRPr="00EF24FB">
        <w:t xml:space="preserve"> over by ensuring blood pressure is monitored and maintained to target.</w:t>
      </w:r>
    </w:p>
    <w:p w14:paraId="69D4A75D" w14:textId="77777777" w:rsidR="00D141B1" w:rsidRDefault="00D141B1" w:rsidP="00D141B1">
      <w:pPr>
        <w:pStyle w:val="Heading1"/>
        <w:rPr>
          <w:i/>
        </w:rPr>
      </w:pPr>
      <w:r w:rsidRPr="001F2B33">
        <w:t xml:space="preserve">Source guidance </w:t>
      </w:r>
    </w:p>
    <w:p w14:paraId="1E259BBD" w14:textId="00FF9036" w:rsidR="00D141B1" w:rsidRPr="00BD6253" w:rsidRDefault="00291FFB" w:rsidP="00D141B1">
      <w:pPr>
        <w:pStyle w:val="NICEnormal"/>
      </w:pPr>
      <w:hyperlink r:id="rId7" w:history="1">
        <w:r w:rsidR="00EF24FB" w:rsidRPr="007B56FD">
          <w:rPr>
            <w:rStyle w:val="Hyperlink"/>
          </w:rPr>
          <w:t>Hypertension in adults: diagnosis and management</w:t>
        </w:r>
      </w:hyperlink>
      <w:r w:rsidR="00D141B1">
        <w:t xml:space="preserve"> </w:t>
      </w:r>
      <w:r w:rsidR="00D141B1" w:rsidRPr="00BD6253">
        <w:t>(</w:t>
      </w:r>
      <w:r w:rsidR="00EF24FB">
        <w:t>201</w:t>
      </w:r>
      <w:r w:rsidR="00285D0A">
        <w:t>9</w:t>
      </w:r>
      <w:r w:rsidR="00115BDB">
        <w:t>, updated 2022</w:t>
      </w:r>
      <w:r w:rsidR="00285D0A">
        <w:t xml:space="preserve">) </w:t>
      </w:r>
      <w:r w:rsidR="00D141B1" w:rsidRPr="00BD6253">
        <w:t xml:space="preserve">NICE guideline </w:t>
      </w:r>
      <w:r w:rsidR="00285D0A">
        <w:t>NG136</w:t>
      </w:r>
      <w:r w:rsidR="00EF24FB">
        <w:t>,</w:t>
      </w:r>
      <w:r w:rsidR="00D141B1" w:rsidRPr="00BD6253">
        <w:t xml:space="preserve"> recommendation</w:t>
      </w:r>
      <w:r w:rsidR="00EF24FB">
        <w:t xml:space="preserve"> 1.</w:t>
      </w:r>
      <w:r w:rsidR="00285D0A">
        <w:t>4.21.</w:t>
      </w:r>
    </w:p>
    <w:p w14:paraId="05AD89C4" w14:textId="77777777" w:rsidR="00D141B1" w:rsidRDefault="00D141B1" w:rsidP="00126C3F">
      <w:pPr>
        <w:pStyle w:val="Heading1"/>
      </w:pPr>
      <w:r>
        <w:t xml:space="preserve">Specification </w:t>
      </w:r>
    </w:p>
    <w:p w14:paraId="4B62A813" w14:textId="33762451" w:rsidR="0009195D" w:rsidRDefault="00D141B1" w:rsidP="00D141B1">
      <w:pPr>
        <w:pStyle w:val="NICEnormal"/>
      </w:pPr>
      <w:r>
        <w:t xml:space="preserve">Numerator: </w:t>
      </w:r>
      <w:r w:rsidR="00663926">
        <w:t>The number of patients in the denominator in whom the last recorded blood pressure reading is</w:t>
      </w:r>
      <w:r w:rsidR="00115BDB">
        <w:t xml:space="preserve"> below</w:t>
      </w:r>
      <w:r w:rsidR="00663926">
        <w:t xml:space="preserve"> 150/90 mmHg (measured in the preceding 12 months).</w:t>
      </w:r>
    </w:p>
    <w:p w14:paraId="06B62F8F" w14:textId="07738785" w:rsidR="00D141B1" w:rsidRDefault="00D141B1" w:rsidP="00D141B1">
      <w:pPr>
        <w:pStyle w:val="NICEnormal"/>
      </w:pPr>
      <w:r>
        <w:t xml:space="preserve">Denominator: </w:t>
      </w:r>
      <w:r w:rsidR="00663926">
        <w:t>The number of patients aged 80 years and over with peripheral artery disease.</w:t>
      </w:r>
    </w:p>
    <w:p w14:paraId="04501E11" w14:textId="319B1CA1" w:rsidR="0009195D" w:rsidRDefault="0009195D" w:rsidP="00D141B1">
      <w:pPr>
        <w:pStyle w:val="NICEnormal"/>
      </w:pPr>
      <w:r>
        <w:t xml:space="preserve">Calculation: </w:t>
      </w:r>
      <w:r w:rsidRPr="00663926">
        <w:t>Numerator/denominator)</w:t>
      </w:r>
      <w:r w:rsidR="00225047">
        <w:t xml:space="preserve"> </w:t>
      </w:r>
      <w:r w:rsidRPr="00663926">
        <w:t>*</w:t>
      </w:r>
      <w:r w:rsidR="00225047">
        <w:t xml:space="preserve"> </w:t>
      </w:r>
      <w:r w:rsidRPr="00663926">
        <w:t>100</w:t>
      </w:r>
      <w:r w:rsidR="00225047">
        <w:t>.</w:t>
      </w:r>
    </w:p>
    <w:p w14:paraId="200701E0" w14:textId="3B67B1B8" w:rsidR="00D141B1" w:rsidRDefault="00D141B1" w:rsidP="00D141B1">
      <w:pPr>
        <w:pStyle w:val="NICEnormal"/>
      </w:pPr>
      <w:r>
        <w:t xml:space="preserve">Exclusions: </w:t>
      </w:r>
      <w:r w:rsidR="00023F1F">
        <w:t>None</w:t>
      </w:r>
      <w:r w:rsidR="00DF45AD">
        <w:t xml:space="preserve">. </w:t>
      </w:r>
    </w:p>
    <w:p w14:paraId="15239063" w14:textId="77BCB056" w:rsidR="00706451" w:rsidRDefault="00706451" w:rsidP="00D141B1">
      <w:pPr>
        <w:pStyle w:val="NICEnormal"/>
      </w:pPr>
      <w:r>
        <w:t xml:space="preserve">Minimum population: </w:t>
      </w:r>
      <w:r w:rsidR="000D5395" w:rsidRPr="00663926">
        <w:t xml:space="preserve">The indicator would be appropriate </w:t>
      </w:r>
      <w:r w:rsidR="00391F4B" w:rsidRPr="00663926">
        <w:t xml:space="preserve">to assess performance </w:t>
      </w:r>
      <w:r w:rsidR="003B53D0" w:rsidRPr="00663926">
        <w:t xml:space="preserve">at </w:t>
      </w:r>
      <w:r w:rsidR="00391F4B" w:rsidRPr="00663926">
        <w:t>individual</w:t>
      </w:r>
      <w:r w:rsidR="000D5395" w:rsidRPr="00663926">
        <w:t xml:space="preserve"> general practice</w:t>
      </w:r>
      <w:r w:rsidR="00391F4B" w:rsidRPr="00663926">
        <w:t xml:space="preserve"> level</w:t>
      </w:r>
      <w:r w:rsidR="000D5395" w:rsidRPr="00663926">
        <w:t xml:space="preserve">. </w:t>
      </w:r>
    </w:p>
    <w:p w14:paraId="129ECA00" w14:textId="65691789" w:rsidR="0009195D" w:rsidRPr="0009195D" w:rsidRDefault="0009195D" w:rsidP="0009195D">
      <w:pPr>
        <w:pStyle w:val="Heading1"/>
      </w:pPr>
      <w:r w:rsidRPr="0009195D">
        <w:t>Further information</w:t>
      </w:r>
    </w:p>
    <w:p w14:paraId="1F179DAE" w14:textId="77777777" w:rsidR="00023F1F" w:rsidRPr="0009195D" w:rsidRDefault="00023F1F" w:rsidP="00023F1F">
      <w:pPr>
        <w:pStyle w:val="NICEnormal"/>
      </w:pPr>
      <w:bookmarkStart w:id="1" w:name="_Hlk14183092"/>
      <w:bookmarkStart w:id="2" w:name="_Hlk14250706"/>
      <w:r w:rsidRPr="0009195D">
        <w:t xml:space="preserve">This is NICE indicator guidance, which is part of the </w:t>
      </w:r>
      <w:hyperlink r:id="rId8" w:history="1">
        <w:r w:rsidRPr="008541A5">
          <w:rPr>
            <w:rStyle w:val="Hyperlink"/>
          </w:rPr>
          <w:t>NICE menu of indicators</w:t>
        </w:r>
      </w:hyperlink>
      <w:r w:rsidRPr="0009195D">
        <w:t xml:space="preserve">. This document does not represent formal NICE guidance. </w:t>
      </w:r>
      <w:bookmarkEnd w:id="1"/>
      <w:bookmarkEnd w:id="2"/>
    </w:p>
    <w:p w14:paraId="70B822BC" w14:textId="1EF7AF95" w:rsidR="0009195D" w:rsidRPr="0009195D" w:rsidRDefault="0009195D" w:rsidP="00023F1F">
      <w:pPr>
        <w:pStyle w:val="NICEnormal"/>
      </w:pPr>
    </w:p>
    <w:sectPr w:rsidR="0009195D" w:rsidRPr="0009195D" w:rsidSect="003D61BE">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E7C94" w14:textId="20E99010" w:rsidR="00245B12" w:rsidRPr="00EA7F52" w:rsidRDefault="00D141B1" w:rsidP="00D141B1">
    <w:pPr>
      <w:pStyle w:val="Footer"/>
    </w:pPr>
    <w:r>
      <w:t xml:space="preserve">NICE indicator guidance: </w:t>
    </w:r>
    <w:r w:rsidR="00023F1F">
      <w:t>NM193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35926970">
    <w:abstractNumId w:val="22"/>
  </w:num>
  <w:num w:numId="2" w16cid:durableId="2104065249">
    <w:abstractNumId w:val="25"/>
  </w:num>
  <w:num w:numId="3" w16cid:durableId="801461348">
    <w:abstractNumId w:val="25"/>
    <w:lvlOverride w:ilvl="0">
      <w:startOverride w:val="1"/>
    </w:lvlOverride>
  </w:num>
  <w:num w:numId="4" w16cid:durableId="1133790728">
    <w:abstractNumId w:val="25"/>
    <w:lvlOverride w:ilvl="0">
      <w:startOverride w:val="1"/>
    </w:lvlOverride>
  </w:num>
  <w:num w:numId="5" w16cid:durableId="599263138">
    <w:abstractNumId w:val="25"/>
    <w:lvlOverride w:ilvl="0">
      <w:startOverride w:val="1"/>
    </w:lvlOverride>
  </w:num>
  <w:num w:numId="6" w16cid:durableId="882517332">
    <w:abstractNumId w:val="25"/>
    <w:lvlOverride w:ilvl="0">
      <w:startOverride w:val="1"/>
    </w:lvlOverride>
  </w:num>
  <w:num w:numId="7" w16cid:durableId="41637477">
    <w:abstractNumId w:val="25"/>
    <w:lvlOverride w:ilvl="0">
      <w:startOverride w:val="1"/>
    </w:lvlOverride>
  </w:num>
  <w:num w:numId="8" w16cid:durableId="1886945183">
    <w:abstractNumId w:val="9"/>
  </w:num>
  <w:num w:numId="9" w16cid:durableId="11339855">
    <w:abstractNumId w:val="7"/>
  </w:num>
  <w:num w:numId="10" w16cid:durableId="1277566334">
    <w:abstractNumId w:val="6"/>
  </w:num>
  <w:num w:numId="11" w16cid:durableId="293289587">
    <w:abstractNumId w:val="5"/>
  </w:num>
  <w:num w:numId="12" w16cid:durableId="467430358">
    <w:abstractNumId w:val="4"/>
  </w:num>
  <w:num w:numId="13" w16cid:durableId="404961044">
    <w:abstractNumId w:val="8"/>
  </w:num>
  <w:num w:numId="14" w16cid:durableId="1804352311">
    <w:abstractNumId w:val="3"/>
  </w:num>
  <w:num w:numId="15" w16cid:durableId="615873043">
    <w:abstractNumId w:val="2"/>
  </w:num>
  <w:num w:numId="16" w16cid:durableId="77026965">
    <w:abstractNumId w:val="1"/>
  </w:num>
  <w:num w:numId="17" w16cid:durableId="2104643273">
    <w:abstractNumId w:val="0"/>
  </w:num>
  <w:num w:numId="18" w16cid:durableId="248739840">
    <w:abstractNumId w:val="16"/>
  </w:num>
  <w:num w:numId="19" w16cid:durableId="1364207626">
    <w:abstractNumId w:val="16"/>
    <w:lvlOverride w:ilvl="0">
      <w:startOverride w:val="1"/>
    </w:lvlOverride>
  </w:num>
  <w:num w:numId="20" w16cid:durableId="2042364828">
    <w:abstractNumId w:val="12"/>
  </w:num>
  <w:num w:numId="21" w16cid:durableId="1099136474">
    <w:abstractNumId w:val="13"/>
  </w:num>
  <w:num w:numId="22" w16cid:durableId="1744178347">
    <w:abstractNumId w:val="17"/>
  </w:num>
  <w:num w:numId="23" w16cid:durableId="2103142486">
    <w:abstractNumId w:val="18"/>
  </w:num>
  <w:num w:numId="24" w16cid:durableId="560945688">
    <w:abstractNumId w:val="22"/>
  </w:num>
  <w:num w:numId="25" w16cid:durableId="1402362479">
    <w:abstractNumId w:val="20"/>
  </w:num>
  <w:num w:numId="26" w16cid:durableId="1545632204">
    <w:abstractNumId w:val="27"/>
  </w:num>
  <w:num w:numId="27" w16cid:durableId="919171133">
    <w:abstractNumId w:val="26"/>
  </w:num>
  <w:num w:numId="28" w16cid:durableId="1767188411">
    <w:abstractNumId w:val="29"/>
  </w:num>
  <w:num w:numId="29" w16cid:durableId="1577663252">
    <w:abstractNumId w:val="14"/>
  </w:num>
  <w:num w:numId="30" w16cid:durableId="1082215950">
    <w:abstractNumId w:val="15"/>
  </w:num>
  <w:num w:numId="31" w16cid:durableId="819616590">
    <w:abstractNumId w:val="11"/>
  </w:num>
  <w:num w:numId="32" w16cid:durableId="313923149">
    <w:abstractNumId w:val="24"/>
  </w:num>
  <w:num w:numId="33" w16cid:durableId="779884505">
    <w:abstractNumId w:val="28"/>
  </w:num>
  <w:num w:numId="34" w16cid:durableId="407583210">
    <w:abstractNumId w:val="19"/>
  </w:num>
  <w:num w:numId="35" w16cid:durableId="1951279712">
    <w:abstractNumId w:val="10"/>
  </w:num>
  <w:num w:numId="36" w16cid:durableId="124277400">
    <w:abstractNumId w:val="22"/>
  </w:num>
  <w:num w:numId="37" w16cid:durableId="993143415">
    <w:abstractNumId w:val="23"/>
  </w:num>
  <w:num w:numId="38" w16cid:durableId="2283505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3F1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15BDB"/>
    <w:rsid w:val="001247FE"/>
    <w:rsid w:val="00126C3F"/>
    <w:rsid w:val="0015609C"/>
    <w:rsid w:val="0015655B"/>
    <w:rsid w:val="00156AF4"/>
    <w:rsid w:val="001630B3"/>
    <w:rsid w:val="0017169E"/>
    <w:rsid w:val="00172282"/>
    <w:rsid w:val="00176A01"/>
    <w:rsid w:val="00181BEC"/>
    <w:rsid w:val="001849F3"/>
    <w:rsid w:val="00191328"/>
    <w:rsid w:val="001A0EA2"/>
    <w:rsid w:val="001A2CB8"/>
    <w:rsid w:val="001A2FF4"/>
    <w:rsid w:val="001A6F0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25047"/>
    <w:rsid w:val="00232A20"/>
    <w:rsid w:val="002408EA"/>
    <w:rsid w:val="00245B12"/>
    <w:rsid w:val="00261E15"/>
    <w:rsid w:val="0026635F"/>
    <w:rsid w:val="00276273"/>
    <w:rsid w:val="002819D7"/>
    <w:rsid w:val="002826F0"/>
    <w:rsid w:val="00285D0A"/>
    <w:rsid w:val="00291FFB"/>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3AAB"/>
    <w:rsid w:val="00434024"/>
    <w:rsid w:val="00434E6A"/>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63926"/>
    <w:rsid w:val="0066480D"/>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43D7"/>
    <w:rsid w:val="006D71D4"/>
    <w:rsid w:val="006E3BEB"/>
    <w:rsid w:val="006F0A86"/>
    <w:rsid w:val="006F1B62"/>
    <w:rsid w:val="006F4B25"/>
    <w:rsid w:val="00704765"/>
    <w:rsid w:val="0070511A"/>
    <w:rsid w:val="0070521F"/>
    <w:rsid w:val="00706451"/>
    <w:rsid w:val="00707ABC"/>
    <w:rsid w:val="00711FED"/>
    <w:rsid w:val="00717AC8"/>
    <w:rsid w:val="00720A6A"/>
    <w:rsid w:val="00723404"/>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6FD"/>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7BAA"/>
    <w:rsid w:val="00861B92"/>
    <w:rsid w:val="00873A86"/>
    <w:rsid w:val="008771EE"/>
    <w:rsid w:val="008814FB"/>
    <w:rsid w:val="00884895"/>
    <w:rsid w:val="00891C26"/>
    <w:rsid w:val="00893BF2"/>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3371"/>
    <w:rsid w:val="00955DF7"/>
    <w:rsid w:val="009609A6"/>
    <w:rsid w:val="009619DE"/>
    <w:rsid w:val="00961FA9"/>
    <w:rsid w:val="00963B89"/>
    <w:rsid w:val="009729A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2242"/>
    <w:rsid w:val="00AC39B9"/>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5469"/>
    <w:rsid w:val="00B16CC9"/>
    <w:rsid w:val="00B17B0B"/>
    <w:rsid w:val="00B22F24"/>
    <w:rsid w:val="00B236FF"/>
    <w:rsid w:val="00B2706C"/>
    <w:rsid w:val="00B30421"/>
    <w:rsid w:val="00B4245E"/>
    <w:rsid w:val="00B5431F"/>
    <w:rsid w:val="00B54674"/>
    <w:rsid w:val="00B54C74"/>
    <w:rsid w:val="00B55000"/>
    <w:rsid w:val="00B5550A"/>
    <w:rsid w:val="00B6011C"/>
    <w:rsid w:val="00B61BE4"/>
    <w:rsid w:val="00B72C87"/>
    <w:rsid w:val="00B747F1"/>
    <w:rsid w:val="00B77578"/>
    <w:rsid w:val="00B8026E"/>
    <w:rsid w:val="00B82792"/>
    <w:rsid w:val="00B940DC"/>
    <w:rsid w:val="00B968B4"/>
    <w:rsid w:val="00BA02F9"/>
    <w:rsid w:val="00BA0F05"/>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5D82"/>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6CE3"/>
    <w:rsid w:val="00EA7F52"/>
    <w:rsid w:val="00EB2DFC"/>
    <w:rsid w:val="00EC142C"/>
    <w:rsid w:val="00EC2405"/>
    <w:rsid w:val="00EC3275"/>
    <w:rsid w:val="00EC6C08"/>
    <w:rsid w:val="00EC76D6"/>
    <w:rsid w:val="00ED3673"/>
    <w:rsid w:val="00EE0E05"/>
    <w:rsid w:val="00EE36E0"/>
    <w:rsid w:val="00EE4BF3"/>
    <w:rsid w:val="00EE50CE"/>
    <w:rsid w:val="00EF0440"/>
    <w:rsid w:val="00EF24FB"/>
    <w:rsid w:val="00F014C2"/>
    <w:rsid w:val="00F025CE"/>
    <w:rsid w:val="00F050A1"/>
    <w:rsid w:val="00F055F1"/>
    <w:rsid w:val="00F07B2C"/>
    <w:rsid w:val="00F13F5B"/>
    <w:rsid w:val="00F35DD0"/>
    <w:rsid w:val="00F362B0"/>
    <w:rsid w:val="00F472B7"/>
    <w:rsid w:val="00F546AA"/>
    <w:rsid w:val="00F553DE"/>
    <w:rsid w:val="00F56D0B"/>
    <w:rsid w:val="00F610AF"/>
    <w:rsid w:val="00F62536"/>
    <w:rsid w:val="00F6535D"/>
    <w:rsid w:val="00F829F3"/>
    <w:rsid w:val="00F85171"/>
    <w:rsid w:val="00F9515E"/>
    <w:rsid w:val="00F9741E"/>
    <w:rsid w:val="00FA01FB"/>
    <w:rsid w:val="00FA09FA"/>
    <w:rsid w:val="00FA152E"/>
    <w:rsid w:val="00FA2C5A"/>
    <w:rsid w:val="00FA5251"/>
    <w:rsid w:val="00FB1143"/>
    <w:rsid w:val="00FB4668"/>
    <w:rsid w:val="00FB5253"/>
    <w:rsid w:val="00FC25A2"/>
    <w:rsid w:val="00FC2D11"/>
    <w:rsid w:val="00FC3A0E"/>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Standards-and-Indicators/index" TargetMode="External"/><Relationship Id="rId3" Type="http://schemas.openxmlformats.org/officeDocument/2006/relationships/settings" Target="settings.xml"/><Relationship Id="rId7" Type="http://schemas.openxmlformats.org/officeDocument/2006/relationships/hyperlink" Target="https://www.nice.org.uk/guidance/ng1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2020-10-27T15:29:00Z</dcterms:created>
  <dcterms:modified xsi:type="dcterms:W3CDTF">2022-04-20T15:51:00Z</dcterms:modified>
</cp:coreProperties>
</file>