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66D4" w14:textId="14D056C0" w:rsidR="00482C01" w:rsidRDefault="00482C01" w:rsidP="00363276">
      <w:pPr>
        <w:pStyle w:val="Title"/>
      </w:pPr>
      <w:bookmarkStart w:id="0" w:name="_Toc383595130"/>
      <w:r w:rsidRPr="00861C2E">
        <w:t>NATIONAL INSTITUTE FOR HEALTH AND CARE EXCELLENCE</w:t>
      </w:r>
      <w:bookmarkEnd w:id="0"/>
    </w:p>
    <w:p w14:paraId="6C6B43FC" w14:textId="2F3EF7E2" w:rsidR="00482C01" w:rsidRDefault="009B0E59" w:rsidP="00363276">
      <w:pPr>
        <w:pStyle w:val="Title"/>
      </w:pPr>
      <w:r>
        <w:t>NICE indicator v</w:t>
      </w:r>
      <w:r w:rsidR="00192B09">
        <w:t>alidity assessment</w:t>
      </w:r>
    </w:p>
    <w:p w14:paraId="047E7BC9" w14:textId="21E5A677" w:rsidR="009B0E59" w:rsidRPr="009B0E59" w:rsidRDefault="009B0E59" w:rsidP="00264E50">
      <w:pPr>
        <w:pStyle w:val="Heading2"/>
        <w:rPr>
          <w:lang w:eastAsia="en-GB"/>
        </w:rPr>
      </w:pPr>
      <w:r w:rsidRPr="009B0E59">
        <w:rPr>
          <w:lang w:eastAsia="en-GB"/>
        </w:rPr>
        <w:t xml:space="preserve">Indicator </w:t>
      </w:r>
      <w:r w:rsidR="00E836DD">
        <w:rPr>
          <w:lang w:eastAsia="en-GB"/>
        </w:rPr>
        <w:t>NM206</w:t>
      </w:r>
    </w:p>
    <w:p w14:paraId="423BF491" w14:textId="050595F1" w:rsidR="00264E50" w:rsidRPr="00264E50" w:rsidRDefault="00264E50" w:rsidP="00264E50">
      <w:pPr>
        <w:pStyle w:val="NICEnormal"/>
        <w:rPr>
          <w:lang w:eastAsia="en-GB"/>
        </w:rPr>
      </w:pPr>
      <w:r w:rsidRPr="00264E50">
        <w:rPr>
          <w:lang w:eastAsia="en-GB"/>
        </w:rPr>
        <w:t>The percentage of babies who reached 24 weeks old in the preceding 12 months, who have received 2 doses of rotavirus vaccine before the age of 24 weeks</w:t>
      </w:r>
      <w:r w:rsidR="00F60592">
        <w:rPr>
          <w:lang w:eastAsia="en-GB"/>
        </w:rPr>
        <w:t>.</w:t>
      </w:r>
    </w:p>
    <w:p w14:paraId="7C25BFBC" w14:textId="3EC26225" w:rsidR="007136A7" w:rsidRDefault="00264E50" w:rsidP="00363276">
      <w:pPr>
        <w:pStyle w:val="Heading3"/>
      </w:pPr>
      <w:r w:rsidRPr="00264E50">
        <w:rPr>
          <w:b w:val="0"/>
          <w:bCs w:val="0"/>
          <w:szCs w:val="24"/>
          <w:lang w:eastAsia="en-GB"/>
        </w:rPr>
        <w:t xml:space="preserve"> </w:t>
      </w:r>
      <w:r w:rsidR="002338EB">
        <w:t xml:space="preserve">Importance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6C46B250" w14:textId="77777777" w:rsidTr="002338EB">
        <w:tc>
          <w:tcPr>
            <w:tcW w:w="5949" w:type="dxa"/>
          </w:tcPr>
          <w:p w14:paraId="5472972D" w14:textId="7A9FC88C" w:rsidR="002338EB" w:rsidRPr="002338EB" w:rsidRDefault="002338EB" w:rsidP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bookmarkStart w:id="1" w:name="_Hlk34309601"/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4B1E80F9" w14:textId="70CF3A57" w:rsidR="002338EB" w:rsidRPr="002338EB" w:rsidRDefault="002338EB" w:rsidP="002338EB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2338EB" w14:paraId="762654B9" w14:textId="77777777" w:rsidTr="002338EB">
        <w:tc>
          <w:tcPr>
            <w:tcW w:w="5949" w:type="dxa"/>
          </w:tcPr>
          <w:p w14:paraId="0CC7E2CB" w14:textId="77777777" w:rsidR="00264E50" w:rsidRPr="00264E50" w:rsidRDefault="00264E50" w:rsidP="00264E5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64E50">
              <w:rPr>
                <w:rFonts w:ascii="Arial" w:hAnsi="Arial" w:cs="Arial"/>
                <w:sz w:val="22"/>
                <w:szCs w:val="22"/>
              </w:rPr>
              <w:t>The Department of Health and Social Care (DHSC) published a vaccination strategy in Autumn 2020 with the aim to maintain and develop the UK immunisation programme.</w:t>
            </w:r>
          </w:p>
          <w:p w14:paraId="6F338971" w14:textId="6B544D9A" w:rsidR="002338EB" w:rsidRPr="002338EB" w:rsidRDefault="00264E50" w:rsidP="00264E50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264E50">
              <w:rPr>
                <w:rFonts w:cs="Arial"/>
                <w:sz w:val="22"/>
                <w:szCs w:val="22"/>
              </w:rPr>
              <w:t xml:space="preserve">Routine childhood immunisations, including rotavirus vaccination, are part of the general medical services (GMS) contract.  </w:t>
            </w:r>
          </w:p>
        </w:tc>
        <w:tc>
          <w:tcPr>
            <w:tcW w:w="3118" w:type="dxa"/>
          </w:tcPr>
          <w:p w14:paraId="272CA0EC" w14:textId="0309CE3C" w:rsidR="002338EB" w:rsidRPr="002338EB" w:rsidRDefault="00264E50" w:rsidP="002338EB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264E50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The indicator reflects a specific priority area identified by DHSC.</w:t>
            </w:r>
          </w:p>
        </w:tc>
      </w:tr>
      <w:tr w:rsidR="00735337" w14:paraId="2E2CE1C4" w14:textId="77777777" w:rsidTr="002338EB">
        <w:tc>
          <w:tcPr>
            <w:tcW w:w="5949" w:type="dxa"/>
          </w:tcPr>
          <w:p w14:paraId="2A1DA35F" w14:textId="77777777" w:rsidR="00735337" w:rsidRDefault="004965DE" w:rsidP="00735337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hyperlink r:id="rId7" w:history="1">
              <w:r w:rsidR="00264E50" w:rsidRPr="00264E50">
                <w:rPr>
                  <w:rStyle w:val="Hyperlink"/>
                  <w:rFonts w:cs="Arial"/>
                  <w:sz w:val="22"/>
                  <w:szCs w:val="22"/>
                </w:rPr>
                <w:t>2019-20 data from NHS Digital and Public Health England</w:t>
              </w:r>
            </w:hyperlink>
            <w:r w:rsidR="00264E50" w:rsidRPr="00264E50">
              <w:rPr>
                <w:rFonts w:cs="Arial"/>
                <w:sz w:val="22"/>
                <w:szCs w:val="22"/>
              </w:rPr>
              <w:t xml:space="preserve"> shows 90.1% of children in England were reported to have received two doses of the rotavirus vaccine measured at age 12 months. This increased from 89.7% in 2018-19. Six regions of England achieved coverage of more than 90%. No regions achieved </w:t>
            </w:r>
            <w:r w:rsidR="00264E50">
              <w:rPr>
                <w:rFonts w:cs="Arial"/>
                <w:sz w:val="22"/>
                <w:szCs w:val="22"/>
              </w:rPr>
              <w:t xml:space="preserve">the </w:t>
            </w:r>
            <w:r w:rsidR="00264E50" w:rsidRPr="00264E50">
              <w:rPr>
                <w:rFonts w:cs="Arial"/>
                <w:sz w:val="22"/>
                <w:szCs w:val="22"/>
              </w:rPr>
              <w:t>95% coverage</w:t>
            </w:r>
            <w:r w:rsidR="00264E50">
              <w:rPr>
                <w:rFonts w:cs="Arial"/>
                <w:sz w:val="22"/>
                <w:szCs w:val="22"/>
              </w:rPr>
              <w:t xml:space="preserve"> target for with childhood vaccinations highlighted in the report. </w:t>
            </w:r>
            <w:r w:rsidR="00264E50" w:rsidRPr="00264E50">
              <w:rPr>
                <w:rFonts w:cs="Arial"/>
                <w:sz w:val="22"/>
                <w:szCs w:val="22"/>
              </w:rPr>
              <w:t>There is no data available for coverage at 6 months of age.</w:t>
            </w:r>
          </w:p>
          <w:p w14:paraId="378D38FD" w14:textId="11175058" w:rsidR="00A56112" w:rsidRPr="002338EB" w:rsidRDefault="004965DE" w:rsidP="00735337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hyperlink r:id="rId8" w:history="1">
              <w:r w:rsidR="00A56112" w:rsidRPr="00A56112">
                <w:rPr>
                  <w:rStyle w:val="Hyperlink"/>
                  <w:rFonts w:cs="Arial"/>
                  <w:sz w:val="22"/>
                  <w:szCs w:val="22"/>
                </w:rPr>
                <w:t>2020-21 data from NHS Digital and Public Health England</w:t>
              </w:r>
            </w:hyperlink>
            <w:r w:rsidR="00A56112" w:rsidRPr="00A56112">
              <w:rPr>
                <w:rFonts w:cs="Arial"/>
                <w:sz w:val="22"/>
                <w:szCs w:val="22"/>
              </w:rPr>
              <w:t xml:space="preserve"> shows 90.2% of children in England were reported to have received 2 doses of the rotavirus vaccine as measured at 12 months.</w:t>
            </w:r>
          </w:p>
        </w:tc>
        <w:tc>
          <w:tcPr>
            <w:tcW w:w="3118" w:type="dxa"/>
          </w:tcPr>
          <w:p w14:paraId="59D2CDB7" w14:textId="338C1457" w:rsidR="00264E50" w:rsidRPr="00264E50" w:rsidRDefault="00264E50" w:rsidP="00264E5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264E50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 xml:space="preserve">The indicator relates to an area where there is performance under the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specified</w:t>
            </w:r>
            <w:r w:rsidRPr="00264E50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 xml:space="preserve"> 95% national coverage, and variation in practice. </w:t>
            </w:r>
          </w:p>
          <w:p w14:paraId="3FD01E72" w14:textId="072AC0E6" w:rsidR="00735337" w:rsidRPr="002338EB" w:rsidRDefault="00264E50" w:rsidP="00264E50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264E50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The indicator addresses under-treatment.</w:t>
            </w:r>
          </w:p>
        </w:tc>
      </w:tr>
      <w:tr w:rsidR="00264E50" w14:paraId="373D8AA4" w14:textId="77777777" w:rsidTr="002338EB">
        <w:tc>
          <w:tcPr>
            <w:tcW w:w="5949" w:type="dxa"/>
          </w:tcPr>
          <w:p w14:paraId="557CC7BB" w14:textId="77777777" w:rsidR="00264E50" w:rsidRDefault="00264E50" w:rsidP="00264E50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A20560">
              <w:rPr>
                <w:rFonts w:cs="Arial"/>
                <w:sz w:val="22"/>
                <w:szCs w:val="22"/>
              </w:rPr>
              <w:t xml:space="preserve">Rotavirus is highly contagious and causes gastroenteritis that lasts from 3 to 8 days </w:t>
            </w:r>
            <w:r>
              <w:rPr>
                <w:rFonts w:cs="Arial"/>
                <w:sz w:val="22"/>
                <w:szCs w:val="22"/>
              </w:rPr>
              <w:t>and</w:t>
            </w:r>
            <w:r w:rsidRPr="00A20560">
              <w:rPr>
                <w:rFonts w:cs="Arial"/>
                <w:sz w:val="22"/>
                <w:szCs w:val="22"/>
              </w:rPr>
              <w:t xml:space="preserve"> can lead to dehydration. </w:t>
            </w:r>
            <w:hyperlink r:id="rId9" w:history="1">
              <w:r w:rsidRPr="00A20560">
                <w:rPr>
                  <w:rStyle w:val="Hyperlink"/>
                  <w:rFonts w:cs="Arial"/>
                  <w:sz w:val="22"/>
                  <w:szCs w:val="22"/>
                </w:rPr>
                <w:t>The Green Book</w:t>
              </w:r>
            </w:hyperlink>
            <w:r w:rsidRPr="00A20560">
              <w:rPr>
                <w:rFonts w:cs="Arial"/>
                <w:sz w:val="22"/>
                <w:szCs w:val="22"/>
              </w:rPr>
              <w:t xml:space="preserve"> references studies that estimate 130,000 children will visit their GP and approximately 12,700 children will be hospitalised in England and Wales each year due to rotavirus gastroenteritis. </w:t>
            </w:r>
          </w:p>
          <w:p w14:paraId="2F072B60" w14:textId="77B42473" w:rsidR="00264E50" w:rsidRPr="00CD6071" w:rsidRDefault="00264E50" w:rsidP="00264E50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CD6071">
              <w:rPr>
                <w:rFonts w:cs="Arial"/>
                <w:sz w:val="22"/>
                <w:szCs w:val="22"/>
              </w:rPr>
              <w:t>Babies</w:t>
            </w:r>
            <w:r w:rsidR="00072F55">
              <w:rPr>
                <w:rFonts w:cs="Arial"/>
                <w:sz w:val="22"/>
                <w:szCs w:val="22"/>
              </w:rPr>
              <w:t xml:space="preserve"> should</w:t>
            </w:r>
            <w:r w:rsidRPr="00CD6071">
              <w:rPr>
                <w:rFonts w:cs="Arial"/>
                <w:sz w:val="22"/>
                <w:szCs w:val="22"/>
              </w:rPr>
              <w:t xml:space="preserve"> receive the rotavirus vaccine at 8 and 12 weeks old. </w:t>
            </w:r>
          </w:p>
          <w:p w14:paraId="40A2EA38" w14:textId="210B9C6D" w:rsidR="00264E50" w:rsidRPr="00AB6032" w:rsidRDefault="00264E50" w:rsidP="00264E50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118" w:type="dxa"/>
          </w:tcPr>
          <w:p w14:paraId="4117BE91" w14:textId="77777777" w:rsidR="00264E50" w:rsidRPr="00A20560" w:rsidRDefault="00264E50" w:rsidP="00264E5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A20560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The indicator will lead to a meaningful improvement in patient outcomes.</w:t>
            </w:r>
          </w:p>
          <w:p w14:paraId="45004AAC" w14:textId="77777777" w:rsidR="00264E50" w:rsidRPr="002338EB" w:rsidRDefault="00264E50" w:rsidP="00264E5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highlight w:val="lightGray"/>
                <w:lang w:val="en-US"/>
              </w:rPr>
            </w:pPr>
          </w:p>
        </w:tc>
      </w:tr>
      <w:bookmarkEnd w:id="1"/>
    </w:tbl>
    <w:p w14:paraId="7408AD42" w14:textId="77777777" w:rsidR="002338EB" w:rsidRDefault="002338EB" w:rsidP="00683608">
      <w:pPr>
        <w:pStyle w:val="Paragraph"/>
      </w:pPr>
    </w:p>
    <w:p w14:paraId="5BA69987" w14:textId="6FA6FB6E" w:rsidR="002338EB" w:rsidRDefault="002338EB" w:rsidP="00735337">
      <w:pPr>
        <w:pStyle w:val="Heading3"/>
      </w:pPr>
      <w:r>
        <w:lastRenderedPageBreak/>
        <w:t xml:space="preserve">Evidence base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4A03EAF6" w14:textId="77777777" w:rsidTr="001C517D">
        <w:tc>
          <w:tcPr>
            <w:tcW w:w="5949" w:type="dxa"/>
          </w:tcPr>
          <w:p w14:paraId="39775ECC" w14:textId="77777777" w:rsidR="002338EB" w:rsidRPr="002338EB" w:rsidRDefault="002338EB" w:rsidP="00735337">
            <w:pPr>
              <w:pStyle w:val="Paragraph"/>
              <w:keepNext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337C7E3E" w14:textId="77777777" w:rsidR="002338EB" w:rsidRPr="002338EB" w:rsidRDefault="002338EB" w:rsidP="00735337">
            <w:pPr>
              <w:pStyle w:val="Paragraph"/>
              <w:keepNext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264E50" w14:paraId="7862F909" w14:textId="77777777" w:rsidTr="001C517D">
        <w:tc>
          <w:tcPr>
            <w:tcW w:w="5949" w:type="dxa"/>
          </w:tcPr>
          <w:p w14:paraId="00FB3E39" w14:textId="77777777" w:rsidR="00264E50" w:rsidRPr="00A20560" w:rsidRDefault="004965DE" w:rsidP="00264E5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</w:pPr>
            <w:hyperlink r:id="rId10" w:history="1">
              <w:r w:rsidR="00264E50" w:rsidRPr="00A20560">
                <w:rPr>
                  <w:rStyle w:val="Hyperlink"/>
                  <w:rFonts w:ascii="Arial" w:hAnsi="Arial" w:cs="Arial"/>
                  <w:kern w:val="24"/>
                  <w:sz w:val="22"/>
                  <w:szCs w:val="22"/>
                  <w:lang w:eastAsia="en-GB"/>
                </w:rPr>
                <w:t>Immunisations: reducing differences in uptake in under 19s</w:t>
              </w:r>
            </w:hyperlink>
            <w:r w:rsidR="00264E50" w:rsidRPr="00A20560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en-GB"/>
              </w:rPr>
              <w:t xml:space="preserve"> (2009, updated 2017) NICE Public Health guideline PH21, recommendations 1, 2 and 3.</w:t>
            </w:r>
          </w:p>
          <w:p w14:paraId="1359C26D" w14:textId="418EB4E6" w:rsidR="00264E50" w:rsidRPr="002338EB" w:rsidRDefault="004965DE" w:rsidP="00264E50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hyperlink r:id="rId11" w:history="1">
              <w:r w:rsidR="00264E50" w:rsidRPr="00A20560">
                <w:rPr>
                  <w:rStyle w:val="Hyperlink"/>
                  <w:rFonts w:cs="Arial"/>
                  <w:kern w:val="24"/>
                  <w:sz w:val="22"/>
                  <w:szCs w:val="22"/>
                  <w:lang w:eastAsia="en-GB"/>
                </w:rPr>
                <w:t>Immunizations – childhood</w:t>
              </w:r>
            </w:hyperlink>
            <w:r w:rsidR="00264E50" w:rsidRPr="00A20560">
              <w:rPr>
                <w:rFonts w:cs="Arial"/>
                <w:color w:val="000000"/>
                <w:kern w:val="24"/>
                <w:sz w:val="22"/>
                <w:szCs w:val="22"/>
                <w:lang w:eastAsia="en-GB"/>
              </w:rPr>
              <w:t xml:space="preserve"> (2021) NICE clinical knowledge summary.</w:t>
            </w:r>
          </w:p>
        </w:tc>
        <w:tc>
          <w:tcPr>
            <w:tcW w:w="3118" w:type="dxa"/>
          </w:tcPr>
          <w:p w14:paraId="1FB7F28C" w14:textId="77777777" w:rsidR="00264E50" w:rsidRPr="00A20560" w:rsidRDefault="00264E50" w:rsidP="00264E5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</w:pPr>
            <w:r w:rsidRPr="00A20560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 xml:space="preserve">The indicator is derived from a high-quality evidence base. </w:t>
            </w:r>
          </w:p>
          <w:p w14:paraId="75848804" w14:textId="6EE0AB5D" w:rsidR="00264E50" w:rsidRPr="002338EB" w:rsidRDefault="00264E50" w:rsidP="00264E50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A20560">
              <w:rPr>
                <w:rFonts w:cs="Arial"/>
                <w:color w:val="000000"/>
                <w:kern w:val="24"/>
                <w:sz w:val="22"/>
                <w:szCs w:val="22"/>
                <w:lang w:val="en-US"/>
              </w:rPr>
              <w:t>The indicator aligns with the evidence base.</w:t>
            </w:r>
          </w:p>
        </w:tc>
      </w:tr>
    </w:tbl>
    <w:p w14:paraId="3393013A" w14:textId="29A2DB06" w:rsidR="002338EB" w:rsidRDefault="002338EB" w:rsidP="002338EB">
      <w:pPr>
        <w:pStyle w:val="Paragraph"/>
      </w:pPr>
    </w:p>
    <w:p w14:paraId="67B93D8F" w14:textId="6D992C33" w:rsidR="002338EB" w:rsidRPr="002338EB" w:rsidRDefault="002338EB" w:rsidP="00735337">
      <w:pPr>
        <w:pStyle w:val="Heading3"/>
      </w:pPr>
      <w:r>
        <w:t xml:space="preserve">Specification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33FA0B31" w14:textId="77777777" w:rsidTr="001C517D">
        <w:tc>
          <w:tcPr>
            <w:tcW w:w="5949" w:type="dxa"/>
          </w:tcPr>
          <w:p w14:paraId="7BD8EB75" w14:textId="77777777" w:rsidR="002338EB" w:rsidRPr="002338EB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4BCDDF3D" w14:textId="77777777" w:rsidR="002338EB" w:rsidRPr="002338EB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2338EB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264E50" w14:paraId="3E61DC2D" w14:textId="77777777" w:rsidTr="001C517D">
        <w:tc>
          <w:tcPr>
            <w:tcW w:w="5949" w:type="dxa"/>
          </w:tcPr>
          <w:p w14:paraId="1812ED5F" w14:textId="738F137F" w:rsidR="00264E50" w:rsidRPr="00264E50" w:rsidRDefault="00264E50" w:rsidP="00264E5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264E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Numerator: The number in the denominator who received 2 doses of a rotavirus vaccine before they reached 24 weeks old.</w:t>
            </w:r>
          </w:p>
          <w:p w14:paraId="2929246A" w14:textId="77777777" w:rsidR="00264E50" w:rsidRPr="00264E50" w:rsidRDefault="00264E50" w:rsidP="00264E50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264E50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Denominator: The number of babies who reached 24 weeks old in the preceding 12 months. </w:t>
            </w:r>
          </w:p>
          <w:p w14:paraId="2A66B440" w14:textId="77777777" w:rsidR="00264E50" w:rsidRPr="00264E50" w:rsidRDefault="00264E50" w:rsidP="00264E50">
            <w:pPr>
              <w:pStyle w:val="Paragraph"/>
              <w:spacing w:before="120" w:after="120" w:line="240" w:lineRule="auto"/>
              <w:rPr>
                <w:sz w:val="22"/>
                <w:szCs w:val="22"/>
              </w:rPr>
            </w:pPr>
            <w:r w:rsidRPr="00264E50">
              <w:rPr>
                <w:sz w:val="22"/>
                <w:szCs w:val="22"/>
              </w:rPr>
              <w:t xml:space="preserve">Exclusions (taken from </w:t>
            </w:r>
            <w:hyperlink r:id="rId12" w:history="1">
              <w:r w:rsidRPr="00264E50">
                <w:rPr>
                  <w:rStyle w:val="Hyperlink"/>
                  <w:sz w:val="22"/>
                  <w:szCs w:val="22"/>
                </w:rPr>
                <w:t>the Green Book</w:t>
              </w:r>
            </w:hyperlink>
            <w:r w:rsidRPr="00264E50">
              <w:rPr>
                <w:sz w:val="22"/>
                <w:szCs w:val="22"/>
              </w:rPr>
              <w:t xml:space="preserve">): </w:t>
            </w:r>
          </w:p>
          <w:p w14:paraId="411DC880" w14:textId="14431E8C" w:rsidR="00264E50" w:rsidRPr="00264E50" w:rsidRDefault="00264E50" w:rsidP="00264E50">
            <w:pPr>
              <w:pStyle w:val="Paragraph"/>
              <w:numPr>
                <w:ilvl w:val="0"/>
                <w:numId w:val="41"/>
              </w:numPr>
              <w:spacing w:before="120" w:after="120" w:line="240" w:lineRule="auto"/>
              <w:rPr>
                <w:sz w:val="22"/>
                <w:szCs w:val="22"/>
              </w:rPr>
            </w:pPr>
            <w:r w:rsidRPr="00264E50">
              <w:rPr>
                <w:sz w:val="22"/>
                <w:szCs w:val="22"/>
              </w:rPr>
              <w:t>Babies with a confirmed anaphylactic reaction to a previous dose of rotavirus vaccine or any component of the vaccine.</w:t>
            </w:r>
          </w:p>
          <w:p w14:paraId="2EA1BAC1" w14:textId="3443C975" w:rsidR="00264E50" w:rsidRPr="00264E50" w:rsidRDefault="00264E50" w:rsidP="00264E50">
            <w:pPr>
              <w:pStyle w:val="Paragraph"/>
              <w:numPr>
                <w:ilvl w:val="0"/>
                <w:numId w:val="41"/>
              </w:numPr>
              <w:spacing w:before="120" w:after="120" w:line="240" w:lineRule="auto"/>
              <w:rPr>
                <w:sz w:val="22"/>
                <w:szCs w:val="22"/>
              </w:rPr>
            </w:pPr>
            <w:r w:rsidRPr="00264E50">
              <w:rPr>
                <w:sz w:val="22"/>
                <w:szCs w:val="22"/>
              </w:rPr>
              <w:t>Babies with a history of intussusception.</w:t>
            </w:r>
          </w:p>
          <w:p w14:paraId="0D86594E" w14:textId="535D8AF9" w:rsidR="00264E50" w:rsidRPr="00264E50" w:rsidRDefault="00264E50" w:rsidP="00264E50">
            <w:pPr>
              <w:pStyle w:val="Paragraph"/>
              <w:numPr>
                <w:ilvl w:val="0"/>
                <w:numId w:val="41"/>
              </w:numPr>
              <w:spacing w:before="120" w:after="120" w:line="240" w:lineRule="auto"/>
              <w:rPr>
                <w:sz w:val="22"/>
                <w:szCs w:val="22"/>
              </w:rPr>
            </w:pPr>
            <w:r w:rsidRPr="00264E50">
              <w:rPr>
                <w:sz w:val="22"/>
                <w:szCs w:val="22"/>
              </w:rPr>
              <w:t>Babies with severe combined immunodeficiency disorder.</w:t>
            </w:r>
          </w:p>
          <w:p w14:paraId="761CBAFB" w14:textId="00D8BB48" w:rsidR="00264E50" w:rsidRPr="00264E50" w:rsidRDefault="00264E50" w:rsidP="00264E50">
            <w:pPr>
              <w:pStyle w:val="Paragraph"/>
              <w:numPr>
                <w:ilvl w:val="0"/>
                <w:numId w:val="41"/>
              </w:numPr>
              <w:spacing w:before="120" w:after="120" w:line="240" w:lineRule="auto"/>
              <w:rPr>
                <w:sz w:val="22"/>
                <w:szCs w:val="22"/>
              </w:rPr>
            </w:pPr>
            <w:r w:rsidRPr="00264E50">
              <w:rPr>
                <w:sz w:val="22"/>
                <w:szCs w:val="22"/>
              </w:rPr>
              <w:t>Babies who have a malformation of the gastrointestinal tract that could predispose to intussusception.</w:t>
            </w:r>
          </w:p>
          <w:p w14:paraId="473E317C" w14:textId="62E16541" w:rsidR="00264E50" w:rsidRPr="00264E50" w:rsidRDefault="00264E50" w:rsidP="00264E50">
            <w:pPr>
              <w:pStyle w:val="Paragraph"/>
              <w:numPr>
                <w:ilvl w:val="0"/>
                <w:numId w:val="41"/>
              </w:numPr>
              <w:spacing w:before="120" w:after="120" w:line="240" w:lineRule="auto"/>
              <w:rPr>
                <w:sz w:val="22"/>
                <w:szCs w:val="22"/>
              </w:rPr>
            </w:pPr>
            <w:r w:rsidRPr="00264E50">
              <w:rPr>
                <w:sz w:val="22"/>
                <w:szCs w:val="22"/>
              </w:rPr>
              <w:t>Babies with rare hereditary problems of fructose intolerance, glucose-galactose malabsorption or sucrase-isomaltase insufficiency.</w:t>
            </w:r>
          </w:p>
          <w:p w14:paraId="4CA1B01A" w14:textId="77777777" w:rsidR="00264E50" w:rsidRPr="00264E50" w:rsidRDefault="004965DE" w:rsidP="00264E50">
            <w:pPr>
              <w:pStyle w:val="Paragraph"/>
              <w:spacing w:before="120" w:after="120" w:line="240" w:lineRule="auto"/>
              <w:rPr>
                <w:sz w:val="22"/>
                <w:szCs w:val="22"/>
              </w:rPr>
            </w:pPr>
            <w:hyperlink r:id="rId13" w:history="1">
              <w:r w:rsidR="00264E50" w:rsidRPr="00264E50">
                <w:rPr>
                  <w:rStyle w:val="Hyperlink"/>
                  <w:sz w:val="22"/>
                  <w:szCs w:val="22"/>
                </w:rPr>
                <w:t>Information from the NHS on rotavirus vaccine FAQs</w:t>
              </w:r>
            </w:hyperlink>
            <w:r w:rsidR="00264E50" w:rsidRPr="00264E50">
              <w:rPr>
                <w:sz w:val="22"/>
                <w:szCs w:val="22"/>
              </w:rPr>
              <w:t xml:space="preserve"> also detail the following exclusions:</w:t>
            </w:r>
          </w:p>
          <w:p w14:paraId="71EDB20E" w14:textId="6C81AF78" w:rsidR="00264E50" w:rsidRPr="00264E50" w:rsidRDefault="00264E50" w:rsidP="00264E50">
            <w:pPr>
              <w:pStyle w:val="Paragraph"/>
              <w:numPr>
                <w:ilvl w:val="0"/>
                <w:numId w:val="42"/>
              </w:numPr>
              <w:spacing w:before="120" w:after="120" w:line="240" w:lineRule="auto"/>
              <w:rPr>
                <w:sz w:val="22"/>
                <w:szCs w:val="22"/>
              </w:rPr>
            </w:pPr>
            <w:r w:rsidRPr="00264E50">
              <w:rPr>
                <w:sz w:val="22"/>
                <w:szCs w:val="22"/>
              </w:rPr>
              <w:t>Babies who are born to mothers who were taking immunosuppressant medicines in pregnancy.</w:t>
            </w:r>
          </w:p>
          <w:p w14:paraId="1A8C1D16" w14:textId="5FCD0DFF" w:rsidR="00264E50" w:rsidRPr="00264E50" w:rsidRDefault="00264E50" w:rsidP="00264E50">
            <w:pPr>
              <w:pStyle w:val="Paragraph"/>
              <w:numPr>
                <w:ilvl w:val="0"/>
                <w:numId w:val="42"/>
              </w:numPr>
              <w:spacing w:before="120" w:after="120" w:line="240" w:lineRule="auto"/>
            </w:pPr>
            <w:r w:rsidRPr="00264E50">
              <w:rPr>
                <w:sz w:val="22"/>
                <w:szCs w:val="22"/>
              </w:rPr>
              <w:t>Babies who have been breastfeeding while their mother was taking immunosuppressant medications.</w:t>
            </w:r>
          </w:p>
        </w:tc>
        <w:tc>
          <w:tcPr>
            <w:tcW w:w="3118" w:type="dxa"/>
          </w:tcPr>
          <w:p w14:paraId="68806038" w14:textId="77777777" w:rsidR="00264E50" w:rsidRDefault="00264E50" w:rsidP="00264E5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49347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The indicator has defined components necessary to construct the indicator, including numerator, denominator and exclusions.</w:t>
            </w:r>
          </w:p>
          <w:p w14:paraId="1FF82767" w14:textId="14DB43A9" w:rsidR="00264E50" w:rsidRPr="00493476" w:rsidRDefault="00264E50" w:rsidP="00264E50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rotavirus vaccine </w:t>
            </w:r>
            <w:r w:rsidR="0027710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should not 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be given after 24 weeks so the specification reflect</w:t>
            </w:r>
            <w:r w:rsidR="004D576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this. </w:t>
            </w:r>
          </w:p>
          <w:p w14:paraId="0C449702" w14:textId="77777777" w:rsidR="00264E50" w:rsidRPr="002338EB" w:rsidRDefault="00264E50" w:rsidP="00264E50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  <w:tr w:rsidR="00F60592" w14:paraId="48133640" w14:textId="77777777" w:rsidTr="001C517D">
        <w:tc>
          <w:tcPr>
            <w:tcW w:w="5949" w:type="dxa"/>
          </w:tcPr>
          <w:p w14:paraId="4B4889E2" w14:textId="42F11A8F" w:rsidR="00F60592" w:rsidRPr="002338EB" w:rsidRDefault="00F60592" w:rsidP="00F60592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5E1C1E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NICE general practice level indicators are intended for use where there is an average of 20 or more patients per practice. </w:t>
            </w:r>
            <w:hyperlink r:id="rId14" w:history="1">
              <w:r w:rsidRPr="005D1E90">
                <w:rPr>
                  <w:rStyle w:val="Hyperlink"/>
                  <w:rFonts w:cs="Arial"/>
                  <w:kern w:val="24"/>
                  <w:sz w:val="22"/>
                  <w:szCs w:val="22"/>
                </w:rPr>
                <w:t>PHE/NHS Digital experimental GP vaccination coverage statistics 2019-20</w:t>
              </w:r>
            </w:hyperlink>
            <w:r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shows a total </w:t>
            </w:r>
            <w:r w:rsidR="00D1778B">
              <w:rPr>
                <w:rFonts w:cs="Arial"/>
                <w:color w:val="000000"/>
                <w:kern w:val="24"/>
                <w:sz w:val="22"/>
                <w:szCs w:val="22"/>
              </w:rPr>
              <w:t>12-month</w:t>
            </w:r>
            <w:r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denominator of 625,516. This is approximately 93 patients per GP practice (6720 GP practices QOF 2019-10). There </w:t>
            </w:r>
            <w:r>
              <w:rPr>
                <w:rFonts w:cs="Arial"/>
                <w:color w:val="000000"/>
                <w:kern w:val="24"/>
                <w:sz w:val="22"/>
                <w:szCs w:val="22"/>
              </w:rPr>
              <w:lastRenderedPageBreak/>
              <w:t>is no estimate of number of babies aged 6 months old (24 weeks).</w:t>
            </w:r>
          </w:p>
        </w:tc>
        <w:tc>
          <w:tcPr>
            <w:tcW w:w="3118" w:type="dxa"/>
          </w:tcPr>
          <w:p w14:paraId="38DE6D48" w14:textId="6FB33621" w:rsidR="00F60592" w:rsidRPr="002338EB" w:rsidRDefault="00F60592" w:rsidP="00F60592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5E1C1E">
              <w:rPr>
                <w:rFonts w:cs="Arial"/>
                <w:color w:val="000000"/>
                <w:kern w:val="24"/>
                <w:sz w:val="22"/>
                <w:szCs w:val="22"/>
              </w:rPr>
              <w:lastRenderedPageBreak/>
              <w:t>The indicator does outline minimum numbers of patients needed to be confident in the assessment of variation.</w:t>
            </w:r>
          </w:p>
        </w:tc>
      </w:tr>
    </w:tbl>
    <w:p w14:paraId="1F89E1DD" w14:textId="24151FF3" w:rsidR="002338EB" w:rsidRDefault="002338EB" w:rsidP="002338EB">
      <w:pPr>
        <w:pStyle w:val="Paragraph"/>
      </w:pPr>
    </w:p>
    <w:p w14:paraId="597779EE" w14:textId="5E0747D0" w:rsidR="002338EB" w:rsidRDefault="002338EB" w:rsidP="00735337">
      <w:pPr>
        <w:pStyle w:val="Heading3"/>
      </w:pPr>
      <w:r>
        <w:t xml:space="preserve">Feasibility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40453993" w14:textId="77777777" w:rsidTr="001C517D">
        <w:tc>
          <w:tcPr>
            <w:tcW w:w="5949" w:type="dxa"/>
          </w:tcPr>
          <w:p w14:paraId="1B5D3E68" w14:textId="77777777" w:rsidR="002338EB" w:rsidRPr="00735337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735337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632FEA87" w14:textId="77777777" w:rsidR="002338EB" w:rsidRPr="00735337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735337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F60592" w14:paraId="7CB24BE4" w14:textId="77777777" w:rsidTr="001C517D">
        <w:tc>
          <w:tcPr>
            <w:tcW w:w="5949" w:type="dxa"/>
          </w:tcPr>
          <w:p w14:paraId="40A0D12E" w14:textId="5B6CAC62" w:rsidR="00F60592" w:rsidRPr="00F34733" w:rsidRDefault="00F60592" w:rsidP="004965DE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F34733">
              <w:rPr>
                <w:rFonts w:cs="Arial"/>
                <w:sz w:val="22"/>
                <w:szCs w:val="22"/>
              </w:rPr>
              <w:t xml:space="preserve">The </w:t>
            </w:r>
            <w:r w:rsidR="008B7E1B">
              <w:rPr>
                <w:rFonts w:cs="Arial"/>
                <w:sz w:val="22"/>
                <w:szCs w:val="22"/>
              </w:rPr>
              <w:t xml:space="preserve">complete </w:t>
            </w:r>
            <w:hyperlink r:id="rId15" w:history="1">
              <w:r w:rsidRPr="00F34733">
                <w:rPr>
                  <w:rStyle w:val="Hyperlink"/>
                  <w:rFonts w:cs="Arial"/>
                  <w:sz w:val="22"/>
                  <w:szCs w:val="22"/>
                </w:rPr>
                <w:t>routine vaccination schedule from June 2020</w:t>
              </w:r>
            </w:hyperlink>
            <w:r w:rsidRPr="00F34733">
              <w:rPr>
                <w:rFonts w:cs="Arial"/>
                <w:sz w:val="22"/>
                <w:szCs w:val="22"/>
              </w:rPr>
              <w:t xml:space="preserve"> details that this vaccine is given at 8 and 12 weeks.</w:t>
            </w:r>
          </w:p>
          <w:p w14:paraId="7485AF98" w14:textId="77777777" w:rsidR="00F60592" w:rsidRPr="00F34733" w:rsidRDefault="00F60592" w:rsidP="00F605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E91E5" w14:textId="5DF7DA56" w:rsidR="00F60592" w:rsidRPr="00F60592" w:rsidRDefault="004965DE" w:rsidP="004965DE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hyperlink r:id="rId16" w:history="1">
              <w:r w:rsidR="00F60592" w:rsidRPr="00F34733">
                <w:rPr>
                  <w:rStyle w:val="Hyperlink"/>
                  <w:rFonts w:cs="Arial"/>
                  <w:sz w:val="22"/>
                  <w:szCs w:val="22"/>
                </w:rPr>
                <w:t>Cover of vaccination evaluated rapidly (COVER) data</w:t>
              </w:r>
            </w:hyperlink>
            <w:r w:rsidR="00F60592" w:rsidRPr="00F34733">
              <w:rPr>
                <w:rFonts w:cs="Arial"/>
                <w:sz w:val="22"/>
                <w:szCs w:val="22"/>
              </w:rPr>
              <w:t xml:space="preserve"> is</w:t>
            </w:r>
            <w:r w:rsidR="00F60592">
              <w:rPr>
                <w:rFonts w:cs="Arial"/>
                <w:sz w:val="22"/>
                <w:szCs w:val="22"/>
              </w:rPr>
              <w:t xml:space="preserve"> </w:t>
            </w:r>
            <w:r w:rsidR="00F60592" w:rsidRPr="00F34733">
              <w:rPr>
                <w:rFonts w:cs="Arial"/>
                <w:sz w:val="22"/>
                <w:szCs w:val="22"/>
              </w:rPr>
              <w:t>collected by Public Health England and reported quarterly</w:t>
            </w:r>
            <w:r w:rsidR="00F60592">
              <w:rPr>
                <w:rFonts w:cs="Arial"/>
                <w:sz w:val="22"/>
                <w:szCs w:val="22"/>
              </w:rPr>
              <w:t xml:space="preserve"> </w:t>
            </w:r>
            <w:r w:rsidR="00F60592" w:rsidRPr="00F34733">
              <w:rPr>
                <w:rFonts w:cs="Arial"/>
                <w:sz w:val="22"/>
                <w:szCs w:val="22"/>
              </w:rPr>
              <w:t>and annually by NHS Digital and Public Health England including rotavirus by 12 months of age. Data is</w:t>
            </w:r>
            <w:r w:rsidR="00F60592">
              <w:rPr>
                <w:rFonts w:cs="Arial"/>
                <w:sz w:val="22"/>
                <w:szCs w:val="22"/>
              </w:rPr>
              <w:t xml:space="preserve"> </w:t>
            </w:r>
            <w:r w:rsidR="00F60592" w:rsidRPr="00F34733">
              <w:rPr>
                <w:rFonts w:cs="Arial"/>
                <w:sz w:val="22"/>
                <w:szCs w:val="22"/>
              </w:rPr>
              <w:t>submitted by the local teams and child health record</w:t>
            </w:r>
            <w:r w:rsidR="00F60592">
              <w:rPr>
                <w:rFonts w:cs="Arial"/>
                <w:sz w:val="22"/>
                <w:szCs w:val="22"/>
              </w:rPr>
              <w:t xml:space="preserve"> </w:t>
            </w:r>
            <w:r w:rsidR="00F60592" w:rsidRPr="00F34733">
              <w:rPr>
                <w:rFonts w:cs="Arial"/>
                <w:sz w:val="22"/>
                <w:szCs w:val="22"/>
              </w:rPr>
              <w:t>departments and reported nationally and regionally. From 2019-20 this will include general practice level coverage.</w:t>
            </w:r>
          </w:p>
        </w:tc>
        <w:tc>
          <w:tcPr>
            <w:tcW w:w="3118" w:type="dxa"/>
          </w:tcPr>
          <w:p w14:paraId="5F8885BC" w14:textId="77777777" w:rsidR="00F60592" w:rsidRPr="00F34733" w:rsidRDefault="00F60592" w:rsidP="00F6059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F34733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The indicator is repeatable.</w:t>
            </w:r>
          </w:p>
          <w:p w14:paraId="3BEFE1B2" w14:textId="77777777" w:rsidR="00F60592" w:rsidRPr="00735337" w:rsidRDefault="00F60592" w:rsidP="00F60592">
            <w:pPr>
              <w:pStyle w:val="Paragraph"/>
              <w:spacing w:before="120" w:after="120" w:line="240" w:lineRule="auto"/>
              <w:rPr>
                <w:highlight w:val="lightGray"/>
              </w:rPr>
            </w:pPr>
          </w:p>
        </w:tc>
      </w:tr>
      <w:tr w:rsidR="00F60592" w14:paraId="2FE27CD6" w14:textId="77777777" w:rsidTr="001C517D">
        <w:tc>
          <w:tcPr>
            <w:tcW w:w="5949" w:type="dxa"/>
          </w:tcPr>
          <w:p w14:paraId="0BB19A1B" w14:textId="1EEAFCB4" w:rsidR="00F60592" w:rsidRPr="00B20A5A" w:rsidRDefault="00F60592" w:rsidP="004965DE">
            <w:pPr>
              <w:pStyle w:val="Paragraph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B20A5A">
              <w:rPr>
                <w:rFonts w:cs="Arial"/>
                <w:sz w:val="22"/>
                <w:szCs w:val="22"/>
              </w:rPr>
              <w:t xml:space="preserve">Existing clinical code clusters as detailed in </w:t>
            </w:r>
            <w:hyperlink r:id="rId17" w:history="1">
              <w:r w:rsidRPr="00F34733">
                <w:rPr>
                  <w:rStyle w:val="Hyperlink"/>
                  <w:rFonts w:cs="Arial"/>
                  <w:sz w:val="22"/>
                  <w:szCs w:val="22"/>
                </w:rPr>
                <w:t>NHS Digital</w:t>
              </w:r>
              <w:r w:rsidR="008B7E1B">
                <w:rPr>
                  <w:rStyle w:val="Hyperlink"/>
                  <w:rFonts w:cs="Arial"/>
                  <w:sz w:val="22"/>
                  <w:szCs w:val="22"/>
                </w:rPr>
                <w:t>’s</w:t>
              </w:r>
              <w:r w:rsidRPr="00F34733">
                <w:rPr>
                  <w:rStyle w:val="Hyperlink"/>
                  <w:rFonts w:cs="Arial"/>
                  <w:sz w:val="22"/>
                  <w:szCs w:val="22"/>
                </w:rPr>
                <w:t xml:space="preserve"> V</w:t>
              </w:r>
              <w:r w:rsidRPr="00683608">
                <w:rPr>
                  <w:rStyle w:val="Hyperlink"/>
                  <w:rFonts w:cs="Arial"/>
                  <w:sz w:val="22"/>
                  <w:szCs w:val="22"/>
                </w:rPr>
                <w:t>&amp;I</w:t>
              </w:r>
              <w:r w:rsidR="00683608" w:rsidRPr="00683608">
                <w:rPr>
                  <w:rStyle w:val="Hyperlink"/>
                  <w:rFonts w:cs="Arial"/>
                  <w:sz w:val="22"/>
                  <w:szCs w:val="22"/>
                </w:rPr>
                <w:t xml:space="preserve"> programmes 2021/22</w:t>
              </w:r>
              <w:r w:rsidRPr="00F34733">
                <w:rPr>
                  <w:rStyle w:val="Hyperlink"/>
                  <w:rFonts w:cs="Arial"/>
                  <w:sz w:val="22"/>
                  <w:szCs w:val="22"/>
                </w:rPr>
                <w:t xml:space="preserve"> business rules </w:t>
              </w:r>
              <w:r w:rsidR="008B7E1B" w:rsidRPr="008B7E1B">
                <w:rPr>
                  <w:rStyle w:val="Hyperlink"/>
                  <w:rFonts w:cs="Arial"/>
                  <w:sz w:val="22"/>
                  <w:szCs w:val="22"/>
                </w:rPr>
                <w:t xml:space="preserve">Rotavirus </w:t>
              </w:r>
              <w:r w:rsidRPr="00F34733">
                <w:rPr>
                  <w:rStyle w:val="Hyperlink"/>
                  <w:rFonts w:cs="Arial"/>
                  <w:sz w:val="22"/>
                  <w:szCs w:val="22"/>
                </w:rPr>
                <w:t>v11.0</w:t>
              </w:r>
            </w:hyperlink>
            <w:r w:rsidRPr="00B20A5A">
              <w:rPr>
                <w:rFonts w:cs="Arial"/>
                <w:sz w:val="22"/>
                <w:szCs w:val="22"/>
              </w:rPr>
              <w:t>:</w:t>
            </w:r>
          </w:p>
          <w:p w14:paraId="3771BFBF" w14:textId="77777777" w:rsidR="00F60592" w:rsidRPr="00B20A5A" w:rsidRDefault="00F60592" w:rsidP="00F60592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ROTAVAC1_COD rotavirus vaccination 1</w:t>
            </w:r>
            <w:r w:rsidRPr="00B20A5A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B20A5A">
              <w:rPr>
                <w:rFonts w:ascii="Arial" w:hAnsi="Arial" w:cs="Arial"/>
                <w:sz w:val="22"/>
                <w:szCs w:val="22"/>
              </w:rPr>
              <w:t xml:space="preserve"> dose given codes.</w:t>
            </w:r>
          </w:p>
          <w:p w14:paraId="21D5D63C" w14:textId="77777777" w:rsidR="00F60592" w:rsidRPr="00B20A5A" w:rsidRDefault="00F60592" w:rsidP="00F60592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ROTAVAC2_COD rotavirus vaccination 2</w:t>
            </w:r>
            <w:r w:rsidRPr="00B20A5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B20A5A">
              <w:rPr>
                <w:rFonts w:ascii="Arial" w:hAnsi="Arial" w:cs="Arial"/>
                <w:sz w:val="22"/>
                <w:szCs w:val="22"/>
              </w:rPr>
              <w:t xml:space="preserve"> dose given codes.</w:t>
            </w:r>
          </w:p>
          <w:p w14:paraId="23887917" w14:textId="77777777" w:rsidR="00F60592" w:rsidRPr="00B20A5A" w:rsidRDefault="00F60592" w:rsidP="00F60592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ROTAVACEXC_COD rotavirus vaccination exception reporting codes</w:t>
            </w:r>
          </w:p>
          <w:p w14:paraId="459A3129" w14:textId="77777777" w:rsidR="00F60592" w:rsidRPr="00B20A5A" w:rsidRDefault="00F60592" w:rsidP="00F605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 xml:space="preserve">Exception reporting codes: </w:t>
            </w:r>
          </w:p>
          <w:p w14:paraId="475CC883" w14:textId="77777777" w:rsidR="00F60592" w:rsidRPr="00B20A5A" w:rsidRDefault="00F60592" w:rsidP="00F605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868691000000101</w:t>
            </w:r>
            <w:r w:rsidRPr="00B20A5A">
              <w:rPr>
                <w:rFonts w:ascii="Arial" w:hAnsi="Arial" w:cs="Arial"/>
                <w:sz w:val="22"/>
                <w:szCs w:val="22"/>
              </w:rPr>
              <w:tab/>
              <w:t>Rotavirus vaccination contraindicated (situation)</w:t>
            </w:r>
          </w:p>
          <w:p w14:paraId="4D852287" w14:textId="77777777" w:rsidR="00F60592" w:rsidRPr="00B20A5A" w:rsidRDefault="00F60592" w:rsidP="00F605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868731000000107</w:t>
            </w:r>
            <w:r w:rsidRPr="00B20A5A">
              <w:rPr>
                <w:rFonts w:ascii="Arial" w:hAnsi="Arial" w:cs="Arial"/>
                <w:sz w:val="22"/>
                <w:szCs w:val="22"/>
              </w:rPr>
              <w:tab/>
              <w:t>No consent for rotavirus vaccination (finding)</w:t>
            </w:r>
          </w:p>
          <w:p w14:paraId="078A8630" w14:textId="77777777" w:rsidR="00F60592" w:rsidRPr="00B20A5A" w:rsidRDefault="00F60592" w:rsidP="00F605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882201000000107</w:t>
            </w:r>
            <w:r w:rsidRPr="00B20A5A">
              <w:rPr>
                <w:rFonts w:ascii="Arial" w:hAnsi="Arial" w:cs="Arial"/>
                <w:sz w:val="22"/>
                <w:szCs w:val="22"/>
              </w:rPr>
              <w:tab/>
              <w:t>First rotavirus vaccination declined (situation)</w:t>
            </w:r>
          </w:p>
          <w:p w14:paraId="684A9D8D" w14:textId="77777777" w:rsidR="00F60592" w:rsidRPr="00B20A5A" w:rsidRDefault="00F60592" w:rsidP="00F605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889571000000106</w:t>
            </w:r>
            <w:r w:rsidRPr="00B20A5A">
              <w:rPr>
                <w:rFonts w:ascii="Arial" w:hAnsi="Arial" w:cs="Arial"/>
                <w:sz w:val="22"/>
                <w:szCs w:val="22"/>
              </w:rPr>
              <w:tab/>
              <w:t>Adverse reaction to rotavirus vaccine (disorder)</w:t>
            </w:r>
          </w:p>
          <w:p w14:paraId="118B1A52" w14:textId="77777777" w:rsidR="00F60592" w:rsidRPr="00B20A5A" w:rsidRDefault="00F60592" w:rsidP="00F605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868711000000104</w:t>
            </w:r>
            <w:r w:rsidRPr="00B20A5A">
              <w:rPr>
                <w:rFonts w:ascii="Arial" w:hAnsi="Arial" w:cs="Arial"/>
                <w:sz w:val="22"/>
                <w:szCs w:val="22"/>
              </w:rPr>
              <w:tab/>
              <w:t>Rotavirus vaccination declined (situation)</w:t>
            </w:r>
          </w:p>
          <w:p w14:paraId="207D6514" w14:textId="77777777" w:rsidR="00F60592" w:rsidRPr="00B20A5A" w:rsidRDefault="00F60592" w:rsidP="00F605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870011000000106</w:t>
            </w:r>
            <w:r w:rsidRPr="00B20A5A">
              <w:rPr>
                <w:rFonts w:ascii="Arial" w:hAnsi="Arial" w:cs="Arial"/>
                <w:sz w:val="22"/>
                <w:szCs w:val="22"/>
              </w:rPr>
              <w:tab/>
              <w:t>Did not attend first rotavirus vaccination (finding)</w:t>
            </w:r>
          </w:p>
          <w:p w14:paraId="059B66F8" w14:textId="77777777" w:rsidR="00F60592" w:rsidRPr="00B20A5A" w:rsidRDefault="00F60592" w:rsidP="00F605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870041000000107</w:t>
            </w:r>
            <w:r w:rsidRPr="00B20A5A">
              <w:rPr>
                <w:rFonts w:ascii="Arial" w:hAnsi="Arial" w:cs="Arial"/>
                <w:sz w:val="22"/>
                <w:szCs w:val="22"/>
              </w:rPr>
              <w:tab/>
              <w:t>Did not attend second rotavirus vaccination (finding)</w:t>
            </w:r>
          </w:p>
          <w:p w14:paraId="35C9DC23" w14:textId="77777777" w:rsidR="00F60592" w:rsidRPr="00B20A5A" w:rsidRDefault="00F60592" w:rsidP="00F605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882221000000103</w:t>
            </w:r>
            <w:r w:rsidRPr="00B20A5A">
              <w:rPr>
                <w:rFonts w:ascii="Arial" w:hAnsi="Arial" w:cs="Arial"/>
                <w:sz w:val="22"/>
                <w:szCs w:val="22"/>
              </w:rPr>
              <w:tab/>
              <w:t>Second rotavirus vaccination declined (situation)</w:t>
            </w:r>
          </w:p>
          <w:p w14:paraId="6B3D2BF0" w14:textId="685F373C" w:rsidR="00F60592" w:rsidRPr="00F60592" w:rsidRDefault="00F60592" w:rsidP="00F605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20A5A">
              <w:rPr>
                <w:rFonts w:ascii="Arial" w:hAnsi="Arial" w:cs="Arial"/>
                <w:sz w:val="22"/>
                <w:szCs w:val="22"/>
              </w:rPr>
              <w:t>885901000000106</w:t>
            </w:r>
            <w:r w:rsidRPr="00B20A5A">
              <w:rPr>
                <w:rFonts w:ascii="Arial" w:hAnsi="Arial" w:cs="Arial"/>
                <w:sz w:val="22"/>
                <w:szCs w:val="22"/>
              </w:rPr>
              <w:tab/>
              <w:t>History of rotavirus vaccine allergy (situation)</w:t>
            </w:r>
          </w:p>
        </w:tc>
        <w:tc>
          <w:tcPr>
            <w:tcW w:w="3118" w:type="dxa"/>
          </w:tcPr>
          <w:p w14:paraId="5DC810E1" w14:textId="77777777" w:rsidR="00F60592" w:rsidRPr="00B20A5A" w:rsidRDefault="00F60592" w:rsidP="00F6059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B20A5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 indicator is measuring what it is designed to measure. </w:t>
            </w:r>
          </w:p>
          <w:p w14:paraId="24CB8CBA" w14:textId="5F3C6C84" w:rsidR="00F60592" w:rsidRPr="00735337" w:rsidRDefault="00F60592" w:rsidP="00F60592">
            <w:pPr>
              <w:spacing w:before="120" w:after="120"/>
              <w:rPr>
                <w:rFonts w:ascii="Arial" w:hAnsi="Arial" w:cs="Arial"/>
                <w:color w:val="000000"/>
                <w:kern w:val="24"/>
                <w:sz w:val="22"/>
                <w:szCs w:val="22"/>
                <w:highlight w:val="lightGray"/>
              </w:rPr>
            </w:pPr>
            <w:r w:rsidRPr="00B20A5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The indicator uses existing data fields.</w:t>
            </w:r>
          </w:p>
        </w:tc>
      </w:tr>
    </w:tbl>
    <w:p w14:paraId="585AE468" w14:textId="31F94E90" w:rsidR="002338EB" w:rsidRDefault="002338EB" w:rsidP="002338EB">
      <w:pPr>
        <w:pStyle w:val="Paragraph"/>
      </w:pPr>
    </w:p>
    <w:p w14:paraId="4447A98D" w14:textId="06B983E4" w:rsidR="002338EB" w:rsidRDefault="002338EB" w:rsidP="00A47852">
      <w:pPr>
        <w:pStyle w:val="Heading3"/>
      </w:pPr>
      <w:r>
        <w:t xml:space="preserve">Acceptability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2338EB" w14:paraId="0604C8F6" w14:textId="77777777" w:rsidTr="001C517D">
        <w:tc>
          <w:tcPr>
            <w:tcW w:w="5949" w:type="dxa"/>
          </w:tcPr>
          <w:p w14:paraId="50FC03A9" w14:textId="77777777" w:rsidR="002338EB" w:rsidRPr="00A47852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6F255397" w14:textId="77777777" w:rsidR="002338EB" w:rsidRPr="00A47852" w:rsidRDefault="002338EB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F60592" w14:paraId="5EC80837" w14:textId="77777777" w:rsidTr="001C517D">
        <w:tc>
          <w:tcPr>
            <w:tcW w:w="5949" w:type="dxa"/>
          </w:tcPr>
          <w:p w14:paraId="64AF9E55" w14:textId="77777777" w:rsidR="00F60592" w:rsidRPr="001A462A" w:rsidRDefault="004965DE" w:rsidP="00F60592">
            <w:pPr>
              <w:pStyle w:val="Paragraph"/>
              <w:spacing w:before="120" w:after="120" w:line="240" w:lineRule="auto"/>
              <w:rPr>
                <w:sz w:val="22"/>
                <w:szCs w:val="22"/>
              </w:rPr>
            </w:pPr>
            <w:hyperlink r:id="rId18" w:history="1">
              <w:r w:rsidR="00F60592" w:rsidRPr="001A462A">
                <w:rPr>
                  <w:rStyle w:val="Hyperlink"/>
                  <w:sz w:val="22"/>
                  <w:szCs w:val="22"/>
                </w:rPr>
                <w:t>The Green book</w:t>
              </w:r>
            </w:hyperlink>
            <w:r w:rsidR="00F60592" w:rsidRPr="001A462A">
              <w:rPr>
                <w:sz w:val="22"/>
                <w:szCs w:val="22"/>
              </w:rPr>
              <w:t xml:space="preserve"> recommends that two doses of rotavirus vaccine should be given to infants between 6 and 24 weeks of age to prevent severe gastroenteritis due to rotavirus. Vaccination with rotavirus should not be started for infants aged 15 weeks and 0 days or older. Infants who received their first dose by 15 weeks should receive a second dose at an interval of 4 weeks and by 23 weeks and 6 days. </w:t>
            </w:r>
          </w:p>
          <w:p w14:paraId="405A1EA9" w14:textId="77777777" w:rsidR="00F60592" w:rsidRPr="001A462A" w:rsidRDefault="00F60592" w:rsidP="00F60592">
            <w:pPr>
              <w:pStyle w:val="Paragraph"/>
              <w:spacing w:before="120" w:after="120" w:line="240" w:lineRule="auto"/>
              <w:rPr>
                <w:sz w:val="22"/>
                <w:szCs w:val="22"/>
              </w:rPr>
            </w:pPr>
            <w:r w:rsidRPr="001A462A">
              <w:rPr>
                <w:sz w:val="22"/>
                <w:szCs w:val="22"/>
              </w:rPr>
              <w:t>Administration of the vaccine should be postponed in infants suffering from:</w:t>
            </w:r>
          </w:p>
          <w:p w14:paraId="5C5715EE" w14:textId="77777777" w:rsidR="00F60592" w:rsidRPr="001A462A" w:rsidRDefault="00F60592" w:rsidP="00F60592">
            <w:pPr>
              <w:pStyle w:val="Paragraph"/>
              <w:numPr>
                <w:ilvl w:val="0"/>
                <w:numId w:val="38"/>
              </w:numPr>
              <w:spacing w:before="120" w:after="120" w:line="240" w:lineRule="auto"/>
              <w:rPr>
                <w:sz w:val="22"/>
                <w:szCs w:val="22"/>
              </w:rPr>
            </w:pPr>
            <w:r w:rsidRPr="001A462A">
              <w:rPr>
                <w:sz w:val="22"/>
                <w:szCs w:val="22"/>
              </w:rPr>
              <w:t>acute, severe febrile illness</w:t>
            </w:r>
          </w:p>
          <w:p w14:paraId="13F131D1" w14:textId="77777777" w:rsidR="00F60592" w:rsidRPr="001A462A" w:rsidRDefault="00F60592" w:rsidP="00F60592">
            <w:pPr>
              <w:pStyle w:val="Paragraph"/>
              <w:numPr>
                <w:ilvl w:val="0"/>
                <w:numId w:val="38"/>
              </w:numPr>
              <w:spacing w:before="120" w:after="120" w:line="240" w:lineRule="auto"/>
              <w:rPr>
                <w:sz w:val="22"/>
                <w:szCs w:val="22"/>
              </w:rPr>
            </w:pPr>
            <w:r w:rsidRPr="001A462A">
              <w:rPr>
                <w:sz w:val="22"/>
                <w:szCs w:val="22"/>
              </w:rPr>
              <w:t>acute diarrhoea and vomiting.</w:t>
            </w:r>
          </w:p>
          <w:p w14:paraId="2710D70D" w14:textId="77777777" w:rsidR="00F60592" w:rsidRPr="001A462A" w:rsidRDefault="00F60592" w:rsidP="00F60592">
            <w:pPr>
              <w:pStyle w:val="Paragraph"/>
              <w:spacing w:before="120" w:after="120" w:line="240" w:lineRule="auto"/>
              <w:rPr>
                <w:sz w:val="22"/>
                <w:szCs w:val="22"/>
              </w:rPr>
            </w:pPr>
            <w:r w:rsidRPr="001A462A">
              <w:rPr>
                <w:sz w:val="22"/>
                <w:szCs w:val="22"/>
              </w:rPr>
              <w:t xml:space="preserve">Data is currently collected as part of the vaccination &amp; immunisation core contract 2021/22. </w:t>
            </w:r>
            <w:hyperlink r:id="rId19" w:history="1">
              <w:r w:rsidRPr="001A462A">
                <w:rPr>
                  <w:rStyle w:val="Hyperlink"/>
                  <w:sz w:val="22"/>
                  <w:szCs w:val="22"/>
                </w:rPr>
                <w:t>NHS Digital business rules v11.0</w:t>
              </w:r>
            </w:hyperlink>
            <w:r w:rsidRPr="001A462A">
              <w:rPr>
                <w:sz w:val="22"/>
                <w:szCs w:val="22"/>
              </w:rPr>
              <w:t xml:space="preserve"> detail that payment counts are calculated on a cohort of patients that are 24 weeks of age.  </w:t>
            </w:r>
          </w:p>
          <w:p w14:paraId="4C16C312" w14:textId="77777777" w:rsidR="00F60592" w:rsidRPr="001A462A" w:rsidRDefault="00F60592" w:rsidP="00F60592">
            <w:pPr>
              <w:pStyle w:val="Paragraph"/>
              <w:spacing w:before="120" w:after="120" w:line="240" w:lineRule="auto"/>
              <w:rPr>
                <w:sz w:val="22"/>
                <w:szCs w:val="22"/>
              </w:rPr>
            </w:pPr>
            <w:r w:rsidRPr="001A462A">
              <w:rPr>
                <w:sz w:val="22"/>
                <w:szCs w:val="22"/>
              </w:rPr>
              <w:t>There may be over estimation of denominators and therefore under estimation of coverage for individual practices as children may have moved away but remained on the register.</w:t>
            </w:r>
          </w:p>
          <w:p w14:paraId="009E37A6" w14:textId="20466FF8" w:rsidR="00F60592" w:rsidRPr="00A47852" w:rsidRDefault="00F60592" w:rsidP="00F60592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1A462A">
              <w:rPr>
                <w:sz w:val="22"/>
                <w:szCs w:val="22"/>
              </w:rPr>
              <w:t xml:space="preserve">Some parents choose not to vaccinate their children. </w:t>
            </w:r>
          </w:p>
        </w:tc>
        <w:tc>
          <w:tcPr>
            <w:tcW w:w="3118" w:type="dxa"/>
          </w:tcPr>
          <w:p w14:paraId="0D0BAEAB" w14:textId="77777777" w:rsidR="00F60592" w:rsidRDefault="00F60592" w:rsidP="00F60592">
            <w:pPr>
              <w:rPr>
                <w:rFonts w:ascii="Arial" w:hAnsi="Arial" w:cs="Arial"/>
                <w:sz w:val="22"/>
                <w:szCs w:val="22"/>
              </w:rPr>
            </w:pPr>
            <w:r w:rsidRPr="001A462A">
              <w:rPr>
                <w:rFonts w:ascii="Arial" w:hAnsi="Arial" w:cs="Arial"/>
                <w:sz w:val="22"/>
                <w:szCs w:val="22"/>
              </w:rPr>
              <w:t>The indicator assesses performance that is attributable to or within the control of the audience.</w:t>
            </w:r>
          </w:p>
          <w:p w14:paraId="14389690" w14:textId="77777777" w:rsidR="00F60592" w:rsidRDefault="00F60592" w:rsidP="00F605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F4CDE1" w14:textId="21B94A53" w:rsidR="00F60592" w:rsidRPr="001A462A" w:rsidRDefault="00F60592" w:rsidP="00F60592">
            <w:pPr>
              <w:rPr>
                <w:rFonts w:ascii="Arial" w:hAnsi="Arial" w:cs="Arial"/>
                <w:sz w:val="22"/>
                <w:szCs w:val="22"/>
              </w:rPr>
            </w:pPr>
            <w:r w:rsidRPr="001A462A">
              <w:rPr>
                <w:rFonts w:ascii="Arial" w:hAnsi="Arial" w:cs="Arial"/>
                <w:sz w:val="22"/>
                <w:szCs w:val="22"/>
              </w:rPr>
              <w:t>Data is currently collected on patients who are 24 weeks of age: first dose of rotavirus vaccine between 6 weeks and 14 weeks 6 days in the reporting period and s</w:t>
            </w:r>
            <w:r w:rsidRPr="001A462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econd dose between 10 weeks and 23 weeks and 6 days. This indicator proposes measurement of two doses by </w:t>
            </w:r>
            <w:r w:rsidR="0068360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24 weeks</w:t>
            </w:r>
            <w:r w:rsidRPr="001A462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of age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to reflect that the vaccine cannot be given after 24 weeks of age</w:t>
            </w:r>
            <w:r w:rsidRPr="001A462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Pr="001A462A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1F8B1A17" w14:textId="77777777" w:rsidR="00F60592" w:rsidRPr="001A462A" w:rsidRDefault="00F60592" w:rsidP="00F60592">
            <w:pPr>
              <w:pStyle w:val="Paragraph"/>
              <w:spacing w:before="120" w:after="120" w:line="240" w:lineRule="auto"/>
              <w:rPr>
                <w:rFonts w:cs="Arial"/>
                <w:color w:val="000000"/>
                <w:kern w:val="24"/>
                <w:sz w:val="22"/>
                <w:szCs w:val="22"/>
              </w:rPr>
            </w:pPr>
            <w:r w:rsidRPr="001A462A">
              <w:rPr>
                <w:rFonts w:cs="Arial"/>
                <w:color w:val="000000"/>
                <w:kern w:val="24"/>
                <w:sz w:val="22"/>
                <w:szCs w:val="22"/>
              </w:rPr>
              <w:t>As rotavirus vaccine cannot be started in infants older than 15 weeks, when the vaccination status is unknown and unable to receive before 15 weeks no vaccine should be given.</w:t>
            </w:r>
          </w:p>
          <w:p w14:paraId="50C98A36" w14:textId="3674A6AB" w:rsidR="00F60592" w:rsidRPr="00A47852" w:rsidRDefault="00F60592" w:rsidP="00F60592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1A462A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Patient choice to vaccinate should be considered and personalised care adjustments recorded accordingly. </w:t>
            </w:r>
          </w:p>
        </w:tc>
      </w:tr>
      <w:tr w:rsidR="00F60592" w14:paraId="7E164FBD" w14:textId="77777777" w:rsidTr="001C517D">
        <w:tc>
          <w:tcPr>
            <w:tcW w:w="5949" w:type="dxa"/>
          </w:tcPr>
          <w:p w14:paraId="3AF0200A" w14:textId="38FCB1C8" w:rsidR="00F60592" w:rsidRPr="00A47852" w:rsidRDefault="00F60592" w:rsidP="00F60592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1A462A">
              <w:rPr>
                <w:rFonts w:cs="Arial"/>
                <w:sz w:val="22"/>
                <w:szCs w:val="22"/>
              </w:rPr>
              <w:t>Data is collected by NHS Digital.</w:t>
            </w:r>
          </w:p>
        </w:tc>
        <w:tc>
          <w:tcPr>
            <w:tcW w:w="3118" w:type="dxa"/>
          </w:tcPr>
          <w:p w14:paraId="2909F55A" w14:textId="2D508674" w:rsidR="00F60592" w:rsidRPr="00A47852" w:rsidRDefault="00F60592" w:rsidP="00F60592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1A462A">
              <w:rPr>
                <w:rFonts w:cs="Arial"/>
                <w:color w:val="000000"/>
                <w:kern w:val="24"/>
                <w:sz w:val="22"/>
                <w:szCs w:val="22"/>
              </w:rPr>
              <w:t>The results of the indicator can be used to improve practice. Practices currently submit data to NHS Digital.</w:t>
            </w:r>
          </w:p>
        </w:tc>
      </w:tr>
    </w:tbl>
    <w:p w14:paraId="359B1BDB" w14:textId="081EBB5D" w:rsidR="0028701B" w:rsidRDefault="0028701B" w:rsidP="002338EB">
      <w:pPr>
        <w:pStyle w:val="Paragraph"/>
      </w:pPr>
    </w:p>
    <w:p w14:paraId="1E0681A1" w14:textId="77777777" w:rsidR="0028701B" w:rsidRDefault="0028701B">
      <w:pPr>
        <w:rPr>
          <w:rFonts w:ascii="Arial" w:hAnsi="Arial"/>
        </w:rPr>
      </w:pPr>
      <w:r>
        <w:br w:type="page"/>
      </w:r>
    </w:p>
    <w:p w14:paraId="7E045ADD" w14:textId="77777777" w:rsidR="002338EB" w:rsidRDefault="002338EB" w:rsidP="002338EB">
      <w:pPr>
        <w:pStyle w:val="Paragraph"/>
      </w:pPr>
    </w:p>
    <w:p w14:paraId="639F934E" w14:textId="090BF21C" w:rsidR="00A47852" w:rsidRDefault="00A47852" w:rsidP="00A47852">
      <w:pPr>
        <w:pStyle w:val="Heading3"/>
      </w:pPr>
      <w:r>
        <w:t>Risk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A47852" w14:paraId="4F9CECCC" w14:textId="77777777" w:rsidTr="001C517D">
        <w:tc>
          <w:tcPr>
            <w:tcW w:w="5949" w:type="dxa"/>
          </w:tcPr>
          <w:p w14:paraId="7D45A224" w14:textId="77777777" w:rsidR="00A47852" w:rsidRPr="00A47852" w:rsidRDefault="00A47852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 xml:space="preserve">Considerations </w:t>
            </w:r>
          </w:p>
        </w:tc>
        <w:tc>
          <w:tcPr>
            <w:tcW w:w="3118" w:type="dxa"/>
          </w:tcPr>
          <w:p w14:paraId="736A49C5" w14:textId="77777777" w:rsidR="00A47852" w:rsidRPr="00A47852" w:rsidRDefault="00A47852" w:rsidP="001C517D">
            <w:pPr>
              <w:pStyle w:val="Paragraph"/>
              <w:spacing w:before="120" w:after="120" w:line="240" w:lineRule="auto"/>
              <w:rPr>
                <w:b/>
                <w:bCs/>
                <w:sz w:val="22"/>
                <w:szCs w:val="22"/>
              </w:rPr>
            </w:pPr>
            <w:r w:rsidRPr="00A47852">
              <w:rPr>
                <w:b/>
                <w:bCs/>
                <w:sz w:val="22"/>
                <w:szCs w:val="22"/>
              </w:rPr>
              <w:t>Assessment</w:t>
            </w:r>
          </w:p>
        </w:tc>
      </w:tr>
      <w:tr w:rsidR="00F60592" w14:paraId="2365E62E" w14:textId="77777777" w:rsidTr="001C517D">
        <w:tc>
          <w:tcPr>
            <w:tcW w:w="5949" w:type="dxa"/>
          </w:tcPr>
          <w:p w14:paraId="5D0DDE27" w14:textId="130ACCC3" w:rsidR="00F60592" w:rsidRPr="00A47852" w:rsidRDefault="00F60592" w:rsidP="00F60592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>
              <w:rPr>
                <w:rFonts w:cs="Arial"/>
                <w:color w:val="000000"/>
                <w:kern w:val="24"/>
                <w:sz w:val="22"/>
                <w:szCs w:val="22"/>
              </w:rPr>
              <w:t xml:space="preserve">The rotavirus vaccination </w:t>
            </w:r>
            <w:r w:rsidR="00683608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should not </w:t>
            </w:r>
            <w:r>
              <w:rPr>
                <w:rFonts w:cs="Arial"/>
                <w:color w:val="000000"/>
                <w:kern w:val="24"/>
                <w:sz w:val="22"/>
                <w:szCs w:val="22"/>
              </w:rPr>
              <w:t>be given after 24 weeks of age</w:t>
            </w:r>
            <w:r w:rsidR="004965DE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and this is stated in </w:t>
            </w:r>
            <w:hyperlink r:id="rId20" w:history="1">
              <w:r w:rsidR="004965DE" w:rsidRPr="001A462A">
                <w:rPr>
                  <w:rStyle w:val="Hyperlink"/>
                  <w:sz w:val="22"/>
                  <w:szCs w:val="22"/>
                </w:rPr>
                <w:t>The Green book</w:t>
              </w:r>
            </w:hyperlink>
            <w:r>
              <w:rPr>
                <w:rFonts w:cs="Arial"/>
                <w:color w:val="000000"/>
                <w:kern w:val="24"/>
                <w:sz w:val="22"/>
                <w:szCs w:val="22"/>
              </w:rPr>
              <w:t>.</w:t>
            </w:r>
            <w:r w:rsidRPr="001A462A">
              <w:rPr>
                <w:rFonts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29FB2923" w14:textId="08168DA3" w:rsidR="00F60592" w:rsidRPr="00A47852" w:rsidRDefault="00F60592" w:rsidP="00F60592">
            <w:pPr>
              <w:pStyle w:val="Paragraph"/>
              <w:spacing w:before="120" w:after="120" w:line="240" w:lineRule="auto"/>
              <w:rPr>
                <w:highlight w:val="lightGray"/>
              </w:rPr>
            </w:pPr>
            <w:r w:rsidRPr="001A462A">
              <w:rPr>
                <w:rFonts w:cs="Arial"/>
                <w:color w:val="000000"/>
                <w:kern w:val="24"/>
                <w:sz w:val="22"/>
                <w:szCs w:val="22"/>
              </w:rPr>
              <w:t>The indicator has an acceptable risk of unintended consequences.</w:t>
            </w:r>
          </w:p>
        </w:tc>
      </w:tr>
    </w:tbl>
    <w:p w14:paraId="763A6D9B" w14:textId="5BA67AB3" w:rsidR="006C3D61" w:rsidRDefault="00F60592" w:rsidP="00BC67CC">
      <w:pPr>
        <w:pStyle w:val="Heading3"/>
      </w:pPr>
      <w:r>
        <w:t>N</w:t>
      </w:r>
      <w:r w:rsidR="006C3D61">
        <w:t>ICE indicator advisory committee recommendation</w:t>
      </w:r>
    </w:p>
    <w:p w14:paraId="1743DB3A" w14:textId="1CBDFC19" w:rsidR="0077603D" w:rsidRPr="00407F14" w:rsidRDefault="0077603D" w:rsidP="00F60592">
      <w:pPr>
        <w:pStyle w:val="Paragraph"/>
      </w:pPr>
      <w:r w:rsidRPr="00F60592">
        <w:t xml:space="preserve">The NICE indicator advisory committee approved this indicator for publication on the menu. </w:t>
      </w:r>
    </w:p>
    <w:p w14:paraId="123085F8" w14:textId="46F76CC2" w:rsidR="00D73835" w:rsidRDefault="00D73835" w:rsidP="00277103">
      <w:pPr>
        <w:pStyle w:val="Paragraph"/>
      </w:pPr>
    </w:p>
    <w:sectPr w:rsidR="00D73835" w:rsidSect="00192B09">
      <w:headerReference w:type="default" r:id="rId21"/>
      <w:footerReference w:type="default" r:id="rId2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A3B6" w14:textId="77777777" w:rsidR="00BB14CA" w:rsidRDefault="00BB14CA" w:rsidP="00446BEE">
      <w:r>
        <w:separator/>
      </w:r>
    </w:p>
  </w:endnote>
  <w:endnote w:type="continuationSeparator" w:id="0">
    <w:p w14:paraId="22EB9B1D" w14:textId="77777777" w:rsidR="00BB14CA" w:rsidRDefault="00BB14C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B07A" w14:textId="1EF1E1A9" w:rsidR="00BB14CA" w:rsidRPr="008C1C95" w:rsidRDefault="00E836DD" w:rsidP="008C1C95">
    <w:pPr>
      <w:pStyle w:val="Footer"/>
      <w:jc w:val="right"/>
    </w:pPr>
    <w:r>
      <w:t>NM206</w:t>
    </w:r>
    <w:r w:rsidR="009B0E59">
      <w:t xml:space="preserve">: Validity assessment </w:t>
    </w:r>
    <w:r w:rsidR="005E2508">
      <w:t>[</w:t>
    </w:r>
    <w:r w:rsidR="007D543A">
      <w:t>October</w:t>
    </w:r>
    <w:r w:rsidR="00D1778B">
      <w:t xml:space="preserve"> 2021</w:t>
    </w:r>
    <w:r w:rsidR="005E2508">
      <w:t>]</w:t>
    </w:r>
    <w:r w:rsidR="009B0E59">
      <w:tab/>
    </w:r>
    <w:r w:rsidR="009B0E59">
      <w:tab/>
    </w:r>
    <w:r w:rsidR="00BB14CA">
      <w:fldChar w:fldCharType="begin"/>
    </w:r>
    <w:r w:rsidR="00BB14CA">
      <w:instrText xml:space="preserve"> PAGE </w:instrText>
    </w:r>
    <w:r w:rsidR="00BB14CA">
      <w:fldChar w:fldCharType="separate"/>
    </w:r>
    <w:r w:rsidR="00BB14CA">
      <w:rPr>
        <w:noProof/>
      </w:rPr>
      <w:t>21</w:t>
    </w:r>
    <w:r w:rsidR="00BB14CA">
      <w:fldChar w:fldCharType="end"/>
    </w:r>
    <w:r w:rsidR="00BB14CA">
      <w:t xml:space="preserve"> of </w:t>
    </w:r>
    <w:r w:rsidR="00BB14CA">
      <w:rPr>
        <w:noProof/>
      </w:rPr>
      <w:fldChar w:fldCharType="begin"/>
    </w:r>
    <w:r w:rsidR="00BB14CA">
      <w:rPr>
        <w:noProof/>
      </w:rPr>
      <w:instrText xml:space="preserve"> NUMPAGES  </w:instrText>
    </w:r>
    <w:r w:rsidR="00BB14CA">
      <w:rPr>
        <w:noProof/>
      </w:rPr>
      <w:fldChar w:fldCharType="separate"/>
    </w:r>
    <w:r w:rsidR="00BB14CA">
      <w:rPr>
        <w:noProof/>
      </w:rPr>
      <w:t>63</w:t>
    </w:r>
    <w:r w:rsidR="00BB14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57E4" w14:textId="77777777" w:rsidR="00BB14CA" w:rsidRDefault="00BB14CA" w:rsidP="00446BEE">
      <w:r>
        <w:separator/>
      </w:r>
    </w:p>
  </w:footnote>
  <w:footnote w:type="continuationSeparator" w:id="0">
    <w:p w14:paraId="1B316AC4" w14:textId="77777777" w:rsidR="00BB14CA" w:rsidRDefault="00BB14CA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F3D4" w14:textId="77777777" w:rsidR="00BB14CA" w:rsidRDefault="00BB14CA" w:rsidP="00670FFB">
    <w:pPr>
      <w:pStyle w:val="Header"/>
      <w:tabs>
        <w:tab w:val="left" w:pos="2768"/>
        <w:tab w:val="center" w:pos="4156"/>
      </w:tabs>
      <w:jc w:val="center"/>
      <w:rPr>
        <w:b/>
        <w:color w:val="FF0000"/>
        <w:sz w:val="22"/>
        <w:szCs w:val="22"/>
      </w:rPr>
    </w:pPr>
  </w:p>
  <w:p w14:paraId="4B4DE189" w14:textId="595FDD5C" w:rsidR="00BB14CA" w:rsidRPr="00D1778B" w:rsidRDefault="00BB14CA" w:rsidP="00670FFB">
    <w:pPr>
      <w:pStyle w:val="Header"/>
      <w:tabs>
        <w:tab w:val="left" w:pos="2768"/>
        <w:tab w:val="center" w:pos="4156"/>
      </w:tabs>
      <w:jc w:val="center"/>
      <w:rPr>
        <w:b/>
        <w:sz w:val="20"/>
        <w:szCs w:val="22"/>
      </w:rPr>
    </w:pPr>
    <w:r w:rsidRPr="00D1778B">
      <w:rPr>
        <w:b/>
        <w:sz w:val="22"/>
        <w:szCs w:val="22"/>
      </w:rPr>
      <w:t>CONFIDENTIAL UNTIL PUBLISHED</w:t>
    </w:r>
  </w:p>
  <w:p w14:paraId="686E1FB0" w14:textId="77777777" w:rsidR="00BB14CA" w:rsidRPr="00482C01" w:rsidRDefault="00BB14CA" w:rsidP="00670FFB">
    <w:pPr>
      <w:pStyle w:val="Header"/>
      <w:tabs>
        <w:tab w:val="left" w:pos="2768"/>
        <w:tab w:val="center" w:pos="4156"/>
      </w:tabs>
      <w:rPr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AAA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2D2A"/>
    <w:multiLevelType w:val="multilevel"/>
    <w:tmpl w:val="AB7C2810"/>
    <w:styleLink w:val="Tablebulletlef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17405"/>
    <w:multiLevelType w:val="multilevel"/>
    <w:tmpl w:val="599C3FC2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9148B"/>
    <w:multiLevelType w:val="hybridMultilevel"/>
    <w:tmpl w:val="80EE8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2154F"/>
    <w:multiLevelType w:val="hybridMultilevel"/>
    <w:tmpl w:val="7C58E3B2"/>
    <w:lvl w:ilvl="0" w:tplc="6B96DAE0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056A0"/>
    <w:multiLevelType w:val="hybridMultilevel"/>
    <w:tmpl w:val="0B5C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9FF49C7"/>
    <w:multiLevelType w:val="hybridMultilevel"/>
    <w:tmpl w:val="59686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B63AD"/>
    <w:multiLevelType w:val="hybridMultilevel"/>
    <w:tmpl w:val="5120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755D8"/>
    <w:multiLevelType w:val="multilevel"/>
    <w:tmpl w:val="8A3A3D5A"/>
    <w:styleLink w:val="Table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A819B5"/>
    <w:multiLevelType w:val="hybridMultilevel"/>
    <w:tmpl w:val="CFC8D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4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53FE8"/>
    <w:multiLevelType w:val="hybridMultilevel"/>
    <w:tmpl w:val="D528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C435A"/>
    <w:multiLevelType w:val="multilevel"/>
    <w:tmpl w:val="F3D86946"/>
    <w:styleLink w:val="Tablebulletinden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D7CBE"/>
    <w:multiLevelType w:val="hybridMultilevel"/>
    <w:tmpl w:val="AC78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2" w15:restartNumberingAfterBreak="0">
    <w:nsid w:val="672824B6"/>
    <w:multiLevelType w:val="hybridMultilevel"/>
    <w:tmpl w:val="13A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2CA6"/>
    <w:multiLevelType w:val="hybridMultilevel"/>
    <w:tmpl w:val="7964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8"/>
  </w:num>
  <w:num w:numId="4">
    <w:abstractNumId w:val="12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3"/>
  </w:num>
  <w:num w:numId="10">
    <w:abstractNumId w:val="5"/>
  </w:num>
  <w:num w:numId="11">
    <w:abstractNumId w:val="7"/>
  </w:num>
  <w:num w:numId="12">
    <w:abstractNumId w:val="2"/>
  </w:num>
  <w:num w:numId="13">
    <w:abstractNumId w:val="31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21"/>
  </w:num>
  <w:num w:numId="19">
    <w:abstractNumId w:val="25"/>
  </w:num>
  <w:num w:numId="20">
    <w:abstractNumId w:val="6"/>
  </w:num>
  <w:num w:numId="21">
    <w:abstractNumId w:val="29"/>
  </w:num>
  <w:num w:numId="22">
    <w:abstractNumId w:val="0"/>
  </w:num>
  <w:num w:numId="23">
    <w:abstractNumId w:val="4"/>
  </w:num>
  <w:num w:numId="24">
    <w:abstractNumId w:val="27"/>
  </w:num>
  <w:num w:numId="25">
    <w:abstractNumId w:val="18"/>
  </w:num>
  <w:num w:numId="26">
    <w:abstractNumId w:val="1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3"/>
  </w:num>
  <w:num w:numId="31">
    <w:abstractNumId w:val="5"/>
  </w:num>
  <w:num w:numId="32">
    <w:abstractNumId w:val="5"/>
  </w:num>
  <w:num w:numId="33">
    <w:abstractNumId w:val="5"/>
  </w:num>
  <w:num w:numId="3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5"/>
  </w:num>
  <w:num w:numId="38">
    <w:abstractNumId w:val="30"/>
  </w:num>
  <w:num w:numId="39">
    <w:abstractNumId w:val="20"/>
  </w:num>
  <w:num w:numId="40">
    <w:abstractNumId w:val="3"/>
  </w:num>
  <w:num w:numId="41">
    <w:abstractNumId w:val="26"/>
  </w:num>
  <w:num w:numId="42">
    <w:abstractNumId w:val="34"/>
  </w:num>
  <w:num w:numId="4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E"/>
    <w:rsid w:val="00001DF1"/>
    <w:rsid w:val="00002AC5"/>
    <w:rsid w:val="00011FC6"/>
    <w:rsid w:val="0001222B"/>
    <w:rsid w:val="00015441"/>
    <w:rsid w:val="00016234"/>
    <w:rsid w:val="00017F45"/>
    <w:rsid w:val="000200AB"/>
    <w:rsid w:val="00020637"/>
    <w:rsid w:val="0002076F"/>
    <w:rsid w:val="0002231A"/>
    <w:rsid w:val="00023CA5"/>
    <w:rsid w:val="00024D0A"/>
    <w:rsid w:val="00025A5C"/>
    <w:rsid w:val="0002655B"/>
    <w:rsid w:val="00027B76"/>
    <w:rsid w:val="000300AE"/>
    <w:rsid w:val="00030385"/>
    <w:rsid w:val="0003213D"/>
    <w:rsid w:val="00035D96"/>
    <w:rsid w:val="00036EE4"/>
    <w:rsid w:val="00037552"/>
    <w:rsid w:val="000414CD"/>
    <w:rsid w:val="000453F8"/>
    <w:rsid w:val="00050710"/>
    <w:rsid w:val="000523A6"/>
    <w:rsid w:val="000524FA"/>
    <w:rsid w:val="00052A67"/>
    <w:rsid w:val="00052B85"/>
    <w:rsid w:val="00053145"/>
    <w:rsid w:val="00057A05"/>
    <w:rsid w:val="00060DA1"/>
    <w:rsid w:val="0006231E"/>
    <w:rsid w:val="00062405"/>
    <w:rsid w:val="00063213"/>
    <w:rsid w:val="00063B7C"/>
    <w:rsid w:val="00065B8F"/>
    <w:rsid w:val="000660D6"/>
    <w:rsid w:val="000661F4"/>
    <w:rsid w:val="000675B4"/>
    <w:rsid w:val="00070065"/>
    <w:rsid w:val="0007042D"/>
    <w:rsid w:val="000710A1"/>
    <w:rsid w:val="00072F55"/>
    <w:rsid w:val="000769BB"/>
    <w:rsid w:val="00077062"/>
    <w:rsid w:val="00077DF9"/>
    <w:rsid w:val="00077EEC"/>
    <w:rsid w:val="0008047F"/>
    <w:rsid w:val="00081BFA"/>
    <w:rsid w:val="00081C69"/>
    <w:rsid w:val="000853CB"/>
    <w:rsid w:val="000910A7"/>
    <w:rsid w:val="00094BC2"/>
    <w:rsid w:val="00094C1B"/>
    <w:rsid w:val="000963D1"/>
    <w:rsid w:val="000A16C2"/>
    <w:rsid w:val="000A638C"/>
    <w:rsid w:val="000A7163"/>
    <w:rsid w:val="000B1301"/>
    <w:rsid w:val="000B1CBF"/>
    <w:rsid w:val="000B33BD"/>
    <w:rsid w:val="000B34B8"/>
    <w:rsid w:val="000B5939"/>
    <w:rsid w:val="000B5EBE"/>
    <w:rsid w:val="000C22B9"/>
    <w:rsid w:val="000C4D57"/>
    <w:rsid w:val="000C4EE8"/>
    <w:rsid w:val="000C7A5D"/>
    <w:rsid w:val="000D04B0"/>
    <w:rsid w:val="000D1487"/>
    <w:rsid w:val="000D3776"/>
    <w:rsid w:val="000E0E0D"/>
    <w:rsid w:val="000E4899"/>
    <w:rsid w:val="000E7E3C"/>
    <w:rsid w:val="000F3B49"/>
    <w:rsid w:val="000F6502"/>
    <w:rsid w:val="001043B0"/>
    <w:rsid w:val="00110A94"/>
    <w:rsid w:val="00110AD8"/>
    <w:rsid w:val="00112FAE"/>
    <w:rsid w:val="001131E2"/>
    <w:rsid w:val="001134E7"/>
    <w:rsid w:val="00121C0F"/>
    <w:rsid w:val="00124CBD"/>
    <w:rsid w:val="001252AE"/>
    <w:rsid w:val="00125557"/>
    <w:rsid w:val="001306F4"/>
    <w:rsid w:val="00130EC7"/>
    <w:rsid w:val="00134FDA"/>
    <w:rsid w:val="00135081"/>
    <w:rsid w:val="001352C4"/>
    <w:rsid w:val="00136466"/>
    <w:rsid w:val="001368F7"/>
    <w:rsid w:val="00140B46"/>
    <w:rsid w:val="001413FC"/>
    <w:rsid w:val="00145D3C"/>
    <w:rsid w:val="001503E8"/>
    <w:rsid w:val="00154516"/>
    <w:rsid w:val="00155A83"/>
    <w:rsid w:val="00156264"/>
    <w:rsid w:val="00156529"/>
    <w:rsid w:val="001579DA"/>
    <w:rsid w:val="00161EBC"/>
    <w:rsid w:val="00165770"/>
    <w:rsid w:val="00165B01"/>
    <w:rsid w:val="00166C1A"/>
    <w:rsid w:val="0017169E"/>
    <w:rsid w:val="0017396B"/>
    <w:rsid w:val="00175BE8"/>
    <w:rsid w:val="00175F5D"/>
    <w:rsid w:val="00177200"/>
    <w:rsid w:val="001779E5"/>
    <w:rsid w:val="00182263"/>
    <w:rsid w:val="0018281C"/>
    <w:rsid w:val="00185F6B"/>
    <w:rsid w:val="00187570"/>
    <w:rsid w:val="00192188"/>
    <w:rsid w:val="00192B09"/>
    <w:rsid w:val="001936A7"/>
    <w:rsid w:val="00193D4B"/>
    <w:rsid w:val="00194E6C"/>
    <w:rsid w:val="00196653"/>
    <w:rsid w:val="00196E29"/>
    <w:rsid w:val="001976DA"/>
    <w:rsid w:val="001A056C"/>
    <w:rsid w:val="001A23E4"/>
    <w:rsid w:val="001A281B"/>
    <w:rsid w:val="001A3011"/>
    <w:rsid w:val="001A48E7"/>
    <w:rsid w:val="001A73CD"/>
    <w:rsid w:val="001B06E1"/>
    <w:rsid w:val="001B1619"/>
    <w:rsid w:val="001B187B"/>
    <w:rsid w:val="001B3C11"/>
    <w:rsid w:val="001B3DA1"/>
    <w:rsid w:val="001B3FEC"/>
    <w:rsid w:val="001B5300"/>
    <w:rsid w:val="001B65B3"/>
    <w:rsid w:val="001B6878"/>
    <w:rsid w:val="001B6DC2"/>
    <w:rsid w:val="001C0AB8"/>
    <w:rsid w:val="001C187F"/>
    <w:rsid w:val="001C27F3"/>
    <w:rsid w:val="001C3567"/>
    <w:rsid w:val="001C360A"/>
    <w:rsid w:val="001C74F4"/>
    <w:rsid w:val="001D0D90"/>
    <w:rsid w:val="001D24D0"/>
    <w:rsid w:val="001D298F"/>
    <w:rsid w:val="001D3D36"/>
    <w:rsid w:val="001D6DFD"/>
    <w:rsid w:val="001D6E16"/>
    <w:rsid w:val="001E08E9"/>
    <w:rsid w:val="001E0B63"/>
    <w:rsid w:val="001E0E8C"/>
    <w:rsid w:val="001E586B"/>
    <w:rsid w:val="001E6F20"/>
    <w:rsid w:val="001F1315"/>
    <w:rsid w:val="001F1D2D"/>
    <w:rsid w:val="001F3C47"/>
    <w:rsid w:val="001F6AB0"/>
    <w:rsid w:val="00201090"/>
    <w:rsid w:val="0020340C"/>
    <w:rsid w:val="00203B08"/>
    <w:rsid w:val="00204572"/>
    <w:rsid w:val="00205A28"/>
    <w:rsid w:val="00205FBE"/>
    <w:rsid w:val="00207174"/>
    <w:rsid w:val="00210375"/>
    <w:rsid w:val="002128D3"/>
    <w:rsid w:val="002132AF"/>
    <w:rsid w:val="00214828"/>
    <w:rsid w:val="00214A72"/>
    <w:rsid w:val="00215444"/>
    <w:rsid w:val="00215C91"/>
    <w:rsid w:val="00220661"/>
    <w:rsid w:val="002213B0"/>
    <w:rsid w:val="0022189B"/>
    <w:rsid w:val="002229AD"/>
    <w:rsid w:val="00224AEE"/>
    <w:rsid w:val="00225FF4"/>
    <w:rsid w:val="00230A13"/>
    <w:rsid w:val="002331C6"/>
    <w:rsid w:val="002338EB"/>
    <w:rsid w:val="00236B76"/>
    <w:rsid w:val="002408EA"/>
    <w:rsid w:val="00241410"/>
    <w:rsid w:val="002549B2"/>
    <w:rsid w:val="002563DF"/>
    <w:rsid w:val="0026014A"/>
    <w:rsid w:val="0026108E"/>
    <w:rsid w:val="002614ED"/>
    <w:rsid w:val="00264E50"/>
    <w:rsid w:val="00265142"/>
    <w:rsid w:val="00266AA6"/>
    <w:rsid w:val="00266B50"/>
    <w:rsid w:val="00270605"/>
    <w:rsid w:val="00271804"/>
    <w:rsid w:val="00271857"/>
    <w:rsid w:val="00276AC9"/>
    <w:rsid w:val="00277103"/>
    <w:rsid w:val="00277ED2"/>
    <w:rsid w:val="00280F8A"/>
    <w:rsid w:val="00286537"/>
    <w:rsid w:val="00286C3A"/>
    <w:rsid w:val="0028701B"/>
    <w:rsid w:val="00287467"/>
    <w:rsid w:val="00291A5B"/>
    <w:rsid w:val="00292B2C"/>
    <w:rsid w:val="0029330E"/>
    <w:rsid w:val="00296E2E"/>
    <w:rsid w:val="002A5503"/>
    <w:rsid w:val="002A6812"/>
    <w:rsid w:val="002A7339"/>
    <w:rsid w:val="002A7A24"/>
    <w:rsid w:val="002B4762"/>
    <w:rsid w:val="002B565A"/>
    <w:rsid w:val="002B71D2"/>
    <w:rsid w:val="002C1326"/>
    <w:rsid w:val="002C1A7E"/>
    <w:rsid w:val="002C2893"/>
    <w:rsid w:val="002C292E"/>
    <w:rsid w:val="002C3718"/>
    <w:rsid w:val="002C4126"/>
    <w:rsid w:val="002C5955"/>
    <w:rsid w:val="002C5BFD"/>
    <w:rsid w:val="002C67A8"/>
    <w:rsid w:val="002C7316"/>
    <w:rsid w:val="002C73DF"/>
    <w:rsid w:val="002D028E"/>
    <w:rsid w:val="002D12BB"/>
    <w:rsid w:val="002D20E7"/>
    <w:rsid w:val="002D2C7E"/>
    <w:rsid w:val="002D2CC4"/>
    <w:rsid w:val="002D2D5C"/>
    <w:rsid w:val="002D2FD2"/>
    <w:rsid w:val="002D58EA"/>
    <w:rsid w:val="002D7242"/>
    <w:rsid w:val="002E13A4"/>
    <w:rsid w:val="002F13B0"/>
    <w:rsid w:val="002F2EEF"/>
    <w:rsid w:val="002F3E31"/>
    <w:rsid w:val="002F58D0"/>
    <w:rsid w:val="002F67D9"/>
    <w:rsid w:val="002F69F1"/>
    <w:rsid w:val="002F70E7"/>
    <w:rsid w:val="003015B5"/>
    <w:rsid w:val="0030244C"/>
    <w:rsid w:val="003030A7"/>
    <w:rsid w:val="00304581"/>
    <w:rsid w:val="003052E9"/>
    <w:rsid w:val="00310E3D"/>
    <w:rsid w:val="00311ED0"/>
    <w:rsid w:val="00311FE4"/>
    <w:rsid w:val="003132FA"/>
    <w:rsid w:val="00314933"/>
    <w:rsid w:val="0031497D"/>
    <w:rsid w:val="00316D48"/>
    <w:rsid w:val="00320EE5"/>
    <w:rsid w:val="003236DA"/>
    <w:rsid w:val="003244E5"/>
    <w:rsid w:val="00324C60"/>
    <w:rsid w:val="00326131"/>
    <w:rsid w:val="00326482"/>
    <w:rsid w:val="00330EED"/>
    <w:rsid w:val="00331B26"/>
    <w:rsid w:val="003351B7"/>
    <w:rsid w:val="0033631A"/>
    <w:rsid w:val="00336946"/>
    <w:rsid w:val="00340D15"/>
    <w:rsid w:val="00341BA8"/>
    <w:rsid w:val="00343A77"/>
    <w:rsid w:val="00344166"/>
    <w:rsid w:val="00346B57"/>
    <w:rsid w:val="00347EDE"/>
    <w:rsid w:val="00351FA4"/>
    <w:rsid w:val="00351FDE"/>
    <w:rsid w:val="003524BA"/>
    <w:rsid w:val="00352FD0"/>
    <w:rsid w:val="00354D09"/>
    <w:rsid w:val="00355BED"/>
    <w:rsid w:val="0035645A"/>
    <w:rsid w:val="00357C1E"/>
    <w:rsid w:val="003604C3"/>
    <w:rsid w:val="003605D5"/>
    <w:rsid w:val="00361432"/>
    <w:rsid w:val="00362EE3"/>
    <w:rsid w:val="00363276"/>
    <w:rsid w:val="00365698"/>
    <w:rsid w:val="00367685"/>
    <w:rsid w:val="00367A82"/>
    <w:rsid w:val="00370ACD"/>
    <w:rsid w:val="00371E29"/>
    <w:rsid w:val="003722FA"/>
    <w:rsid w:val="003731E6"/>
    <w:rsid w:val="00373EA4"/>
    <w:rsid w:val="00374EA0"/>
    <w:rsid w:val="00374EB6"/>
    <w:rsid w:val="00375AE7"/>
    <w:rsid w:val="00376C2A"/>
    <w:rsid w:val="00377277"/>
    <w:rsid w:val="00377304"/>
    <w:rsid w:val="00381BEA"/>
    <w:rsid w:val="00381FB7"/>
    <w:rsid w:val="00382495"/>
    <w:rsid w:val="00384141"/>
    <w:rsid w:val="003856AA"/>
    <w:rsid w:val="00386007"/>
    <w:rsid w:val="003861AC"/>
    <w:rsid w:val="003862A5"/>
    <w:rsid w:val="00390249"/>
    <w:rsid w:val="00391F56"/>
    <w:rsid w:val="003953C7"/>
    <w:rsid w:val="003A03DC"/>
    <w:rsid w:val="003A1975"/>
    <w:rsid w:val="003A1DE1"/>
    <w:rsid w:val="003A39A0"/>
    <w:rsid w:val="003A3E2A"/>
    <w:rsid w:val="003B0286"/>
    <w:rsid w:val="003B091A"/>
    <w:rsid w:val="003B1C33"/>
    <w:rsid w:val="003B254D"/>
    <w:rsid w:val="003B298F"/>
    <w:rsid w:val="003B69AA"/>
    <w:rsid w:val="003C3023"/>
    <w:rsid w:val="003C39D1"/>
    <w:rsid w:val="003C7AAF"/>
    <w:rsid w:val="003C7B7D"/>
    <w:rsid w:val="003D2D5E"/>
    <w:rsid w:val="003D497C"/>
    <w:rsid w:val="003D52EA"/>
    <w:rsid w:val="003D566D"/>
    <w:rsid w:val="003D58F7"/>
    <w:rsid w:val="003D5BF8"/>
    <w:rsid w:val="003D5D5A"/>
    <w:rsid w:val="003D6018"/>
    <w:rsid w:val="003E0602"/>
    <w:rsid w:val="003E0BD4"/>
    <w:rsid w:val="003E12B1"/>
    <w:rsid w:val="003E1787"/>
    <w:rsid w:val="003E22FC"/>
    <w:rsid w:val="003F0EB9"/>
    <w:rsid w:val="003F2EC0"/>
    <w:rsid w:val="003F40D1"/>
    <w:rsid w:val="003F42F7"/>
    <w:rsid w:val="003F4970"/>
    <w:rsid w:val="003F540E"/>
    <w:rsid w:val="003F694A"/>
    <w:rsid w:val="003F7CE6"/>
    <w:rsid w:val="003F7D78"/>
    <w:rsid w:val="00405B03"/>
    <w:rsid w:val="00405FDF"/>
    <w:rsid w:val="004068EA"/>
    <w:rsid w:val="004075B6"/>
    <w:rsid w:val="00407F14"/>
    <w:rsid w:val="00410E4D"/>
    <w:rsid w:val="00411C38"/>
    <w:rsid w:val="0041238E"/>
    <w:rsid w:val="004150FB"/>
    <w:rsid w:val="00420952"/>
    <w:rsid w:val="00422E2D"/>
    <w:rsid w:val="00423C0E"/>
    <w:rsid w:val="00423DB4"/>
    <w:rsid w:val="0042425C"/>
    <w:rsid w:val="004247FB"/>
    <w:rsid w:val="004271A0"/>
    <w:rsid w:val="0042742A"/>
    <w:rsid w:val="004306C0"/>
    <w:rsid w:val="00431F8B"/>
    <w:rsid w:val="00440CCA"/>
    <w:rsid w:val="00442D76"/>
    <w:rsid w:val="004440AF"/>
    <w:rsid w:val="00446BEE"/>
    <w:rsid w:val="00450E6D"/>
    <w:rsid w:val="004518F7"/>
    <w:rsid w:val="0045334C"/>
    <w:rsid w:val="004539A8"/>
    <w:rsid w:val="004539D9"/>
    <w:rsid w:val="00455B14"/>
    <w:rsid w:val="00456B1D"/>
    <w:rsid w:val="00461C01"/>
    <w:rsid w:val="00462AFA"/>
    <w:rsid w:val="0046325E"/>
    <w:rsid w:val="0046445C"/>
    <w:rsid w:val="0046709A"/>
    <w:rsid w:val="00472CEC"/>
    <w:rsid w:val="00474FE4"/>
    <w:rsid w:val="00475C7C"/>
    <w:rsid w:val="00475D8E"/>
    <w:rsid w:val="00476940"/>
    <w:rsid w:val="0047731B"/>
    <w:rsid w:val="004824B6"/>
    <w:rsid w:val="00482C01"/>
    <w:rsid w:val="00483498"/>
    <w:rsid w:val="0048353B"/>
    <w:rsid w:val="00486953"/>
    <w:rsid w:val="004907E0"/>
    <w:rsid w:val="0049285D"/>
    <w:rsid w:val="00492AC8"/>
    <w:rsid w:val="00492CB6"/>
    <w:rsid w:val="004965DE"/>
    <w:rsid w:val="00496B1E"/>
    <w:rsid w:val="00497AD3"/>
    <w:rsid w:val="004A13E2"/>
    <w:rsid w:val="004A1FB6"/>
    <w:rsid w:val="004A237B"/>
    <w:rsid w:val="004A517E"/>
    <w:rsid w:val="004A664D"/>
    <w:rsid w:val="004B1325"/>
    <w:rsid w:val="004B4360"/>
    <w:rsid w:val="004B5F89"/>
    <w:rsid w:val="004B686A"/>
    <w:rsid w:val="004B688D"/>
    <w:rsid w:val="004B7792"/>
    <w:rsid w:val="004C101D"/>
    <w:rsid w:val="004C3670"/>
    <w:rsid w:val="004C3BFD"/>
    <w:rsid w:val="004C5C89"/>
    <w:rsid w:val="004D1267"/>
    <w:rsid w:val="004D26AD"/>
    <w:rsid w:val="004D2897"/>
    <w:rsid w:val="004D39E2"/>
    <w:rsid w:val="004D5762"/>
    <w:rsid w:val="004D756F"/>
    <w:rsid w:val="004E0E78"/>
    <w:rsid w:val="004E4C4B"/>
    <w:rsid w:val="004E54B6"/>
    <w:rsid w:val="004F242D"/>
    <w:rsid w:val="004F3269"/>
    <w:rsid w:val="004F7D3A"/>
    <w:rsid w:val="005001FC"/>
    <w:rsid w:val="005025A1"/>
    <w:rsid w:val="00502C4B"/>
    <w:rsid w:val="0050409D"/>
    <w:rsid w:val="00505407"/>
    <w:rsid w:val="00505DA4"/>
    <w:rsid w:val="00506302"/>
    <w:rsid w:val="00510FAD"/>
    <w:rsid w:val="00511471"/>
    <w:rsid w:val="00511887"/>
    <w:rsid w:val="005127C1"/>
    <w:rsid w:val="005138B7"/>
    <w:rsid w:val="005143BA"/>
    <w:rsid w:val="00523BB4"/>
    <w:rsid w:val="005243EC"/>
    <w:rsid w:val="005249CF"/>
    <w:rsid w:val="00525DD1"/>
    <w:rsid w:val="00527A29"/>
    <w:rsid w:val="005343E1"/>
    <w:rsid w:val="005353CB"/>
    <w:rsid w:val="00535CCD"/>
    <w:rsid w:val="00545970"/>
    <w:rsid w:val="00550783"/>
    <w:rsid w:val="005508EE"/>
    <w:rsid w:val="005536FB"/>
    <w:rsid w:val="00555CC8"/>
    <w:rsid w:val="00556B58"/>
    <w:rsid w:val="005577FA"/>
    <w:rsid w:val="0056425E"/>
    <w:rsid w:val="00565745"/>
    <w:rsid w:val="00566FFF"/>
    <w:rsid w:val="0056705D"/>
    <w:rsid w:val="00571370"/>
    <w:rsid w:val="00575207"/>
    <w:rsid w:val="00577C83"/>
    <w:rsid w:val="00580FF4"/>
    <w:rsid w:val="00583913"/>
    <w:rsid w:val="005842A7"/>
    <w:rsid w:val="00584C95"/>
    <w:rsid w:val="00584CC9"/>
    <w:rsid w:val="00585C10"/>
    <w:rsid w:val="00585FCF"/>
    <w:rsid w:val="00586210"/>
    <w:rsid w:val="00586316"/>
    <w:rsid w:val="00587A67"/>
    <w:rsid w:val="00590E29"/>
    <w:rsid w:val="005935C0"/>
    <w:rsid w:val="00596607"/>
    <w:rsid w:val="005A014D"/>
    <w:rsid w:val="005A188D"/>
    <w:rsid w:val="005A1A5C"/>
    <w:rsid w:val="005A4AD8"/>
    <w:rsid w:val="005A50D3"/>
    <w:rsid w:val="005A576F"/>
    <w:rsid w:val="005A64F3"/>
    <w:rsid w:val="005A6AB3"/>
    <w:rsid w:val="005B0095"/>
    <w:rsid w:val="005B5C8B"/>
    <w:rsid w:val="005B6D38"/>
    <w:rsid w:val="005B73E7"/>
    <w:rsid w:val="005C05E1"/>
    <w:rsid w:val="005C34B2"/>
    <w:rsid w:val="005C3893"/>
    <w:rsid w:val="005C5E41"/>
    <w:rsid w:val="005C7DB5"/>
    <w:rsid w:val="005D15B9"/>
    <w:rsid w:val="005D1E0A"/>
    <w:rsid w:val="005D352A"/>
    <w:rsid w:val="005D4C95"/>
    <w:rsid w:val="005E0AC1"/>
    <w:rsid w:val="005E2508"/>
    <w:rsid w:val="005E437F"/>
    <w:rsid w:val="005E58ED"/>
    <w:rsid w:val="005E62A7"/>
    <w:rsid w:val="005E6B30"/>
    <w:rsid w:val="005F25FD"/>
    <w:rsid w:val="005F3989"/>
    <w:rsid w:val="005F3C5C"/>
    <w:rsid w:val="005F5AFD"/>
    <w:rsid w:val="005F6BB8"/>
    <w:rsid w:val="005F6F0A"/>
    <w:rsid w:val="005F7681"/>
    <w:rsid w:val="00601291"/>
    <w:rsid w:val="0060351B"/>
    <w:rsid w:val="00607959"/>
    <w:rsid w:val="0061221F"/>
    <w:rsid w:val="00614078"/>
    <w:rsid w:val="006150A0"/>
    <w:rsid w:val="0062228B"/>
    <w:rsid w:val="00624430"/>
    <w:rsid w:val="00625AEE"/>
    <w:rsid w:val="00627687"/>
    <w:rsid w:val="006276D1"/>
    <w:rsid w:val="006279C2"/>
    <w:rsid w:val="00637F2A"/>
    <w:rsid w:val="00642C45"/>
    <w:rsid w:val="0064313B"/>
    <w:rsid w:val="0064319B"/>
    <w:rsid w:val="006434DF"/>
    <w:rsid w:val="0064604F"/>
    <w:rsid w:val="00651D20"/>
    <w:rsid w:val="006523CB"/>
    <w:rsid w:val="0065348A"/>
    <w:rsid w:val="006557A6"/>
    <w:rsid w:val="00657C65"/>
    <w:rsid w:val="006635D1"/>
    <w:rsid w:val="006639FD"/>
    <w:rsid w:val="00664F8F"/>
    <w:rsid w:val="00666A4E"/>
    <w:rsid w:val="00667C21"/>
    <w:rsid w:val="00667CFA"/>
    <w:rsid w:val="00670FFB"/>
    <w:rsid w:val="006775AB"/>
    <w:rsid w:val="006802CA"/>
    <w:rsid w:val="006814B9"/>
    <w:rsid w:val="00683039"/>
    <w:rsid w:val="00683608"/>
    <w:rsid w:val="0068417E"/>
    <w:rsid w:val="00684913"/>
    <w:rsid w:val="00684E13"/>
    <w:rsid w:val="00685588"/>
    <w:rsid w:val="006862FD"/>
    <w:rsid w:val="00686D56"/>
    <w:rsid w:val="006921E1"/>
    <w:rsid w:val="00692F13"/>
    <w:rsid w:val="006937D0"/>
    <w:rsid w:val="00693996"/>
    <w:rsid w:val="006948AC"/>
    <w:rsid w:val="00696325"/>
    <w:rsid w:val="006966FC"/>
    <w:rsid w:val="006A2C36"/>
    <w:rsid w:val="006A5E06"/>
    <w:rsid w:val="006B17FD"/>
    <w:rsid w:val="006B44E2"/>
    <w:rsid w:val="006C0C61"/>
    <w:rsid w:val="006C3D61"/>
    <w:rsid w:val="006D4325"/>
    <w:rsid w:val="006D55A6"/>
    <w:rsid w:val="006D6BD0"/>
    <w:rsid w:val="006E09CB"/>
    <w:rsid w:val="006E2124"/>
    <w:rsid w:val="006E23A2"/>
    <w:rsid w:val="006E303F"/>
    <w:rsid w:val="006E46C1"/>
    <w:rsid w:val="006E4E37"/>
    <w:rsid w:val="006E5D76"/>
    <w:rsid w:val="006F17D4"/>
    <w:rsid w:val="006F255A"/>
    <w:rsid w:val="006F2843"/>
    <w:rsid w:val="006F6463"/>
    <w:rsid w:val="0070542C"/>
    <w:rsid w:val="007067D1"/>
    <w:rsid w:val="00713287"/>
    <w:rsid w:val="007136A7"/>
    <w:rsid w:val="007139DD"/>
    <w:rsid w:val="007143AC"/>
    <w:rsid w:val="00716007"/>
    <w:rsid w:val="00716835"/>
    <w:rsid w:val="00716ACF"/>
    <w:rsid w:val="007210C5"/>
    <w:rsid w:val="00726FF0"/>
    <w:rsid w:val="00727230"/>
    <w:rsid w:val="00730AA4"/>
    <w:rsid w:val="0073113B"/>
    <w:rsid w:val="00732C44"/>
    <w:rsid w:val="00734CC7"/>
    <w:rsid w:val="00735337"/>
    <w:rsid w:val="00736348"/>
    <w:rsid w:val="00736448"/>
    <w:rsid w:val="00736D41"/>
    <w:rsid w:val="00736E0A"/>
    <w:rsid w:val="00737F84"/>
    <w:rsid w:val="00740203"/>
    <w:rsid w:val="007434C4"/>
    <w:rsid w:val="007469C6"/>
    <w:rsid w:val="00746C13"/>
    <w:rsid w:val="00747C1C"/>
    <w:rsid w:val="007522A0"/>
    <w:rsid w:val="00752F55"/>
    <w:rsid w:val="007573F4"/>
    <w:rsid w:val="007574DD"/>
    <w:rsid w:val="00760E09"/>
    <w:rsid w:val="00762D25"/>
    <w:rsid w:val="00762FFF"/>
    <w:rsid w:val="00763FE4"/>
    <w:rsid w:val="007646C3"/>
    <w:rsid w:val="007647C1"/>
    <w:rsid w:val="0076595B"/>
    <w:rsid w:val="007662E4"/>
    <w:rsid w:val="0076743A"/>
    <w:rsid w:val="00770B9A"/>
    <w:rsid w:val="007718E7"/>
    <w:rsid w:val="00774422"/>
    <w:rsid w:val="00775F34"/>
    <w:rsid w:val="0077603D"/>
    <w:rsid w:val="007813D2"/>
    <w:rsid w:val="007825BE"/>
    <w:rsid w:val="007831FB"/>
    <w:rsid w:val="007839C3"/>
    <w:rsid w:val="00783E53"/>
    <w:rsid w:val="00785266"/>
    <w:rsid w:val="00785616"/>
    <w:rsid w:val="007910D0"/>
    <w:rsid w:val="00791BB8"/>
    <w:rsid w:val="00792D69"/>
    <w:rsid w:val="007969DF"/>
    <w:rsid w:val="00796B64"/>
    <w:rsid w:val="0079772A"/>
    <w:rsid w:val="007977F2"/>
    <w:rsid w:val="007B1A6C"/>
    <w:rsid w:val="007B5378"/>
    <w:rsid w:val="007C1642"/>
    <w:rsid w:val="007C33F3"/>
    <w:rsid w:val="007C4561"/>
    <w:rsid w:val="007C4814"/>
    <w:rsid w:val="007C516A"/>
    <w:rsid w:val="007C6CFD"/>
    <w:rsid w:val="007D28D7"/>
    <w:rsid w:val="007D31FD"/>
    <w:rsid w:val="007D543A"/>
    <w:rsid w:val="007E1B11"/>
    <w:rsid w:val="007E2014"/>
    <w:rsid w:val="007E21F8"/>
    <w:rsid w:val="007E2696"/>
    <w:rsid w:val="007E3374"/>
    <w:rsid w:val="007E4F40"/>
    <w:rsid w:val="007E6A87"/>
    <w:rsid w:val="007E78BD"/>
    <w:rsid w:val="007F14A6"/>
    <w:rsid w:val="007F71A5"/>
    <w:rsid w:val="007F744E"/>
    <w:rsid w:val="007F7F72"/>
    <w:rsid w:val="008010D5"/>
    <w:rsid w:val="0080217C"/>
    <w:rsid w:val="00802828"/>
    <w:rsid w:val="0080288C"/>
    <w:rsid w:val="0080417F"/>
    <w:rsid w:val="00804466"/>
    <w:rsid w:val="00806468"/>
    <w:rsid w:val="00806DBE"/>
    <w:rsid w:val="00807FF1"/>
    <w:rsid w:val="008100D4"/>
    <w:rsid w:val="00810C89"/>
    <w:rsid w:val="008137AD"/>
    <w:rsid w:val="008138B2"/>
    <w:rsid w:val="00813C4A"/>
    <w:rsid w:val="00815862"/>
    <w:rsid w:val="00817C3D"/>
    <w:rsid w:val="00820118"/>
    <w:rsid w:val="00822301"/>
    <w:rsid w:val="00822F81"/>
    <w:rsid w:val="00826926"/>
    <w:rsid w:val="008274B0"/>
    <w:rsid w:val="0082752E"/>
    <w:rsid w:val="008318F6"/>
    <w:rsid w:val="0083313E"/>
    <w:rsid w:val="008331BB"/>
    <w:rsid w:val="008338B5"/>
    <w:rsid w:val="00833D43"/>
    <w:rsid w:val="00840FF7"/>
    <w:rsid w:val="00841169"/>
    <w:rsid w:val="00844032"/>
    <w:rsid w:val="008443D8"/>
    <w:rsid w:val="008445E7"/>
    <w:rsid w:val="00847D3A"/>
    <w:rsid w:val="00855549"/>
    <w:rsid w:val="0086032D"/>
    <w:rsid w:val="00861B3D"/>
    <w:rsid w:val="00862879"/>
    <w:rsid w:val="00865CE7"/>
    <w:rsid w:val="0086701C"/>
    <w:rsid w:val="00867262"/>
    <w:rsid w:val="00870BDD"/>
    <w:rsid w:val="008717F1"/>
    <w:rsid w:val="00876D05"/>
    <w:rsid w:val="00876F5C"/>
    <w:rsid w:val="00880ED3"/>
    <w:rsid w:val="00883721"/>
    <w:rsid w:val="00890137"/>
    <w:rsid w:val="008904D0"/>
    <w:rsid w:val="008924E3"/>
    <w:rsid w:val="0089270D"/>
    <w:rsid w:val="008A1DAE"/>
    <w:rsid w:val="008A247E"/>
    <w:rsid w:val="008A2C2A"/>
    <w:rsid w:val="008A35A2"/>
    <w:rsid w:val="008A3D62"/>
    <w:rsid w:val="008A6605"/>
    <w:rsid w:val="008A6A0C"/>
    <w:rsid w:val="008B183A"/>
    <w:rsid w:val="008B4B98"/>
    <w:rsid w:val="008B7E1B"/>
    <w:rsid w:val="008C183F"/>
    <w:rsid w:val="008C1C95"/>
    <w:rsid w:val="008C3D9F"/>
    <w:rsid w:val="008C4122"/>
    <w:rsid w:val="008C669E"/>
    <w:rsid w:val="008D2A77"/>
    <w:rsid w:val="008D2EC9"/>
    <w:rsid w:val="008D62F8"/>
    <w:rsid w:val="008D652E"/>
    <w:rsid w:val="008D6A3E"/>
    <w:rsid w:val="008E1B3C"/>
    <w:rsid w:val="008E4419"/>
    <w:rsid w:val="008E56A4"/>
    <w:rsid w:val="008E5BA8"/>
    <w:rsid w:val="008E664D"/>
    <w:rsid w:val="008E6FCA"/>
    <w:rsid w:val="008F2FAE"/>
    <w:rsid w:val="008F4B70"/>
    <w:rsid w:val="008F4E22"/>
    <w:rsid w:val="008F4ED3"/>
    <w:rsid w:val="008F61C4"/>
    <w:rsid w:val="009019A9"/>
    <w:rsid w:val="00904368"/>
    <w:rsid w:val="00904953"/>
    <w:rsid w:val="009052F5"/>
    <w:rsid w:val="00905991"/>
    <w:rsid w:val="009072F7"/>
    <w:rsid w:val="00907BFE"/>
    <w:rsid w:val="00907C13"/>
    <w:rsid w:val="00907DF5"/>
    <w:rsid w:val="00910C1F"/>
    <w:rsid w:val="00911263"/>
    <w:rsid w:val="0091321D"/>
    <w:rsid w:val="0091391C"/>
    <w:rsid w:val="00913E52"/>
    <w:rsid w:val="00916CED"/>
    <w:rsid w:val="00917909"/>
    <w:rsid w:val="00917D07"/>
    <w:rsid w:val="0092122F"/>
    <w:rsid w:val="009225D9"/>
    <w:rsid w:val="0092393F"/>
    <w:rsid w:val="0092431B"/>
    <w:rsid w:val="00925F15"/>
    <w:rsid w:val="0092757A"/>
    <w:rsid w:val="00930715"/>
    <w:rsid w:val="0093101C"/>
    <w:rsid w:val="0093543E"/>
    <w:rsid w:val="00937E8B"/>
    <w:rsid w:val="009460E7"/>
    <w:rsid w:val="00947483"/>
    <w:rsid w:val="00947FDB"/>
    <w:rsid w:val="00952219"/>
    <w:rsid w:val="009539B0"/>
    <w:rsid w:val="009543A4"/>
    <w:rsid w:val="00955F17"/>
    <w:rsid w:val="009562D0"/>
    <w:rsid w:val="00957124"/>
    <w:rsid w:val="00960B9B"/>
    <w:rsid w:val="00960CC3"/>
    <w:rsid w:val="0096180D"/>
    <w:rsid w:val="00961E3B"/>
    <w:rsid w:val="00962360"/>
    <w:rsid w:val="009669AD"/>
    <w:rsid w:val="00966EB0"/>
    <w:rsid w:val="00970115"/>
    <w:rsid w:val="00972945"/>
    <w:rsid w:val="00973C64"/>
    <w:rsid w:val="00974384"/>
    <w:rsid w:val="00974D81"/>
    <w:rsid w:val="00976903"/>
    <w:rsid w:val="00977F9C"/>
    <w:rsid w:val="00983AF5"/>
    <w:rsid w:val="00986AA9"/>
    <w:rsid w:val="00987296"/>
    <w:rsid w:val="00987B83"/>
    <w:rsid w:val="00987E66"/>
    <w:rsid w:val="00990173"/>
    <w:rsid w:val="00992244"/>
    <w:rsid w:val="00993567"/>
    <w:rsid w:val="00994CE5"/>
    <w:rsid w:val="00995A38"/>
    <w:rsid w:val="009965E1"/>
    <w:rsid w:val="009A23F7"/>
    <w:rsid w:val="009A2B2A"/>
    <w:rsid w:val="009A38DA"/>
    <w:rsid w:val="009A3F7F"/>
    <w:rsid w:val="009A4775"/>
    <w:rsid w:val="009A75C4"/>
    <w:rsid w:val="009B0897"/>
    <w:rsid w:val="009B0E59"/>
    <w:rsid w:val="009B276A"/>
    <w:rsid w:val="009B3223"/>
    <w:rsid w:val="009B4063"/>
    <w:rsid w:val="009B52E5"/>
    <w:rsid w:val="009B5C5F"/>
    <w:rsid w:val="009C0968"/>
    <w:rsid w:val="009C1354"/>
    <w:rsid w:val="009C3C0C"/>
    <w:rsid w:val="009C3CDC"/>
    <w:rsid w:val="009C5ADA"/>
    <w:rsid w:val="009C6214"/>
    <w:rsid w:val="009C77BF"/>
    <w:rsid w:val="009D02ED"/>
    <w:rsid w:val="009D1D56"/>
    <w:rsid w:val="009D1EB8"/>
    <w:rsid w:val="009D49AA"/>
    <w:rsid w:val="009D4FBB"/>
    <w:rsid w:val="009D7602"/>
    <w:rsid w:val="009E3151"/>
    <w:rsid w:val="009E680B"/>
    <w:rsid w:val="009F1902"/>
    <w:rsid w:val="009F4086"/>
    <w:rsid w:val="009F4F44"/>
    <w:rsid w:val="009F7239"/>
    <w:rsid w:val="00A0249B"/>
    <w:rsid w:val="00A0479E"/>
    <w:rsid w:val="00A05C88"/>
    <w:rsid w:val="00A07644"/>
    <w:rsid w:val="00A11761"/>
    <w:rsid w:val="00A11ECD"/>
    <w:rsid w:val="00A12BE0"/>
    <w:rsid w:val="00A137EF"/>
    <w:rsid w:val="00A144F8"/>
    <w:rsid w:val="00A1592C"/>
    <w:rsid w:val="00A15A1F"/>
    <w:rsid w:val="00A16F4B"/>
    <w:rsid w:val="00A17B57"/>
    <w:rsid w:val="00A240EE"/>
    <w:rsid w:val="00A25B7F"/>
    <w:rsid w:val="00A264CE"/>
    <w:rsid w:val="00A3050E"/>
    <w:rsid w:val="00A305B3"/>
    <w:rsid w:val="00A32C40"/>
    <w:rsid w:val="00A3325A"/>
    <w:rsid w:val="00A4094A"/>
    <w:rsid w:val="00A426BE"/>
    <w:rsid w:val="00A47852"/>
    <w:rsid w:val="00A526EF"/>
    <w:rsid w:val="00A53E97"/>
    <w:rsid w:val="00A54F81"/>
    <w:rsid w:val="00A56112"/>
    <w:rsid w:val="00A60794"/>
    <w:rsid w:val="00A611CE"/>
    <w:rsid w:val="00A614C6"/>
    <w:rsid w:val="00A7018B"/>
    <w:rsid w:val="00A70A7A"/>
    <w:rsid w:val="00A71410"/>
    <w:rsid w:val="00A7306C"/>
    <w:rsid w:val="00A742B1"/>
    <w:rsid w:val="00A74AE2"/>
    <w:rsid w:val="00A756BB"/>
    <w:rsid w:val="00A77B63"/>
    <w:rsid w:val="00A80975"/>
    <w:rsid w:val="00A80F87"/>
    <w:rsid w:val="00A8249A"/>
    <w:rsid w:val="00A85968"/>
    <w:rsid w:val="00A866E2"/>
    <w:rsid w:val="00A879B5"/>
    <w:rsid w:val="00A90FB2"/>
    <w:rsid w:val="00A922F5"/>
    <w:rsid w:val="00A9270F"/>
    <w:rsid w:val="00A96317"/>
    <w:rsid w:val="00A9690E"/>
    <w:rsid w:val="00A9779D"/>
    <w:rsid w:val="00AA276F"/>
    <w:rsid w:val="00AA32D3"/>
    <w:rsid w:val="00AA4327"/>
    <w:rsid w:val="00AA5CBC"/>
    <w:rsid w:val="00AA74EB"/>
    <w:rsid w:val="00AA7A0F"/>
    <w:rsid w:val="00AB09A9"/>
    <w:rsid w:val="00AB1BBA"/>
    <w:rsid w:val="00AB3D08"/>
    <w:rsid w:val="00AB487A"/>
    <w:rsid w:val="00AB5614"/>
    <w:rsid w:val="00AB6032"/>
    <w:rsid w:val="00AB744E"/>
    <w:rsid w:val="00AC2019"/>
    <w:rsid w:val="00AC2382"/>
    <w:rsid w:val="00AC63A6"/>
    <w:rsid w:val="00AC7C93"/>
    <w:rsid w:val="00AD09F8"/>
    <w:rsid w:val="00AD23FF"/>
    <w:rsid w:val="00AD3BCE"/>
    <w:rsid w:val="00AD56B1"/>
    <w:rsid w:val="00AD7CB3"/>
    <w:rsid w:val="00AE0661"/>
    <w:rsid w:val="00AE22A6"/>
    <w:rsid w:val="00AE249A"/>
    <w:rsid w:val="00AE38DB"/>
    <w:rsid w:val="00AE495F"/>
    <w:rsid w:val="00AE537D"/>
    <w:rsid w:val="00AE5576"/>
    <w:rsid w:val="00AE5854"/>
    <w:rsid w:val="00AE76CB"/>
    <w:rsid w:val="00AF108A"/>
    <w:rsid w:val="00AF10F5"/>
    <w:rsid w:val="00AF1393"/>
    <w:rsid w:val="00AF27B4"/>
    <w:rsid w:val="00AF5D31"/>
    <w:rsid w:val="00AF6DD8"/>
    <w:rsid w:val="00B01831"/>
    <w:rsid w:val="00B0269C"/>
    <w:rsid w:val="00B02E55"/>
    <w:rsid w:val="00B03527"/>
    <w:rsid w:val="00B0389A"/>
    <w:rsid w:val="00B0538C"/>
    <w:rsid w:val="00B06D4E"/>
    <w:rsid w:val="00B11A62"/>
    <w:rsid w:val="00B14C5C"/>
    <w:rsid w:val="00B14C68"/>
    <w:rsid w:val="00B14DDE"/>
    <w:rsid w:val="00B157D0"/>
    <w:rsid w:val="00B15EF3"/>
    <w:rsid w:val="00B17751"/>
    <w:rsid w:val="00B17DE0"/>
    <w:rsid w:val="00B22A36"/>
    <w:rsid w:val="00B265EB"/>
    <w:rsid w:val="00B27031"/>
    <w:rsid w:val="00B307EC"/>
    <w:rsid w:val="00B32429"/>
    <w:rsid w:val="00B341DA"/>
    <w:rsid w:val="00B44CE2"/>
    <w:rsid w:val="00B453BB"/>
    <w:rsid w:val="00B50B39"/>
    <w:rsid w:val="00B53A23"/>
    <w:rsid w:val="00B54BE5"/>
    <w:rsid w:val="00B55D4E"/>
    <w:rsid w:val="00B570F4"/>
    <w:rsid w:val="00B57BE4"/>
    <w:rsid w:val="00B67460"/>
    <w:rsid w:val="00B67A85"/>
    <w:rsid w:val="00B70575"/>
    <w:rsid w:val="00B70FFB"/>
    <w:rsid w:val="00B712E5"/>
    <w:rsid w:val="00B72513"/>
    <w:rsid w:val="00B73B73"/>
    <w:rsid w:val="00B77084"/>
    <w:rsid w:val="00B80DC7"/>
    <w:rsid w:val="00B8205D"/>
    <w:rsid w:val="00B8239B"/>
    <w:rsid w:val="00B8344E"/>
    <w:rsid w:val="00B847E6"/>
    <w:rsid w:val="00B854AD"/>
    <w:rsid w:val="00B86D83"/>
    <w:rsid w:val="00B87486"/>
    <w:rsid w:val="00B909E1"/>
    <w:rsid w:val="00B91264"/>
    <w:rsid w:val="00B94316"/>
    <w:rsid w:val="00B956ED"/>
    <w:rsid w:val="00B95E5A"/>
    <w:rsid w:val="00B96E71"/>
    <w:rsid w:val="00B97C95"/>
    <w:rsid w:val="00BA02F9"/>
    <w:rsid w:val="00BA164A"/>
    <w:rsid w:val="00BA31F9"/>
    <w:rsid w:val="00BA3317"/>
    <w:rsid w:val="00BA3FDA"/>
    <w:rsid w:val="00BA4313"/>
    <w:rsid w:val="00BA4784"/>
    <w:rsid w:val="00BA49EA"/>
    <w:rsid w:val="00BA4F42"/>
    <w:rsid w:val="00BA513C"/>
    <w:rsid w:val="00BA570A"/>
    <w:rsid w:val="00BA714E"/>
    <w:rsid w:val="00BA7AA3"/>
    <w:rsid w:val="00BB14CA"/>
    <w:rsid w:val="00BB4FE5"/>
    <w:rsid w:val="00BB544C"/>
    <w:rsid w:val="00BB6334"/>
    <w:rsid w:val="00BB6352"/>
    <w:rsid w:val="00BB716A"/>
    <w:rsid w:val="00BC0422"/>
    <w:rsid w:val="00BC0BE8"/>
    <w:rsid w:val="00BC2765"/>
    <w:rsid w:val="00BC3D2A"/>
    <w:rsid w:val="00BC402A"/>
    <w:rsid w:val="00BC4575"/>
    <w:rsid w:val="00BC4CA0"/>
    <w:rsid w:val="00BC67CC"/>
    <w:rsid w:val="00BC6FC8"/>
    <w:rsid w:val="00BC7ABB"/>
    <w:rsid w:val="00BD079D"/>
    <w:rsid w:val="00BD2A8E"/>
    <w:rsid w:val="00BD3051"/>
    <w:rsid w:val="00BD38BB"/>
    <w:rsid w:val="00BD4879"/>
    <w:rsid w:val="00BD50F7"/>
    <w:rsid w:val="00BD674E"/>
    <w:rsid w:val="00BE10A8"/>
    <w:rsid w:val="00BE2BC8"/>
    <w:rsid w:val="00BE387B"/>
    <w:rsid w:val="00BE5835"/>
    <w:rsid w:val="00BE5D71"/>
    <w:rsid w:val="00BE7D2D"/>
    <w:rsid w:val="00BF0116"/>
    <w:rsid w:val="00BF1474"/>
    <w:rsid w:val="00BF24FE"/>
    <w:rsid w:val="00BF28F7"/>
    <w:rsid w:val="00BF3B0A"/>
    <w:rsid w:val="00BF4B06"/>
    <w:rsid w:val="00BF54C1"/>
    <w:rsid w:val="00BF5BDB"/>
    <w:rsid w:val="00BF7FE0"/>
    <w:rsid w:val="00C0050E"/>
    <w:rsid w:val="00C026AC"/>
    <w:rsid w:val="00C0570D"/>
    <w:rsid w:val="00C130C8"/>
    <w:rsid w:val="00C13168"/>
    <w:rsid w:val="00C13F60"/>
    <w:rsid w:val="00C14404"/>
    <w:rsid w:val="00C17D6A"/>
    <w:rsid w:val="00C203C9"/>
    <w:rsid w:val="00C22E43"/>
    <w:rsid w:val="00C23238"/>
    <w:rsid w:val="00C235DF"/>
    <w:rsid w:val="00C2539E"/>
    <w:rsid w:val="00C278DE"/>
    <w:rsid w:val="00C2796B"/>
    <w:rsid w:val="00C3004B"/>
    <w:rsid w:val="00C31F4C"/>
    <w:rsid w:val="00C3209A"/>
    <w:rsid w:val="00C32ADC"/>
    <w:rsid w:val="00C35755"/>
    <w:rsid w:val="00C42E13"/>
    <w:rsid w:val="00C4427F"/>
    <w:rsid w:val="00C47DDE"/>
    <w:rsid w:val="00C50912"/>
    <w:rsid w:val="00C50FF0"/>
    <w:rsid w:val="00C56073"/>
    <w:rsid w:val="00C578C1"/>
    <w:rsid w:val="00C57E04"/>
    <w:rsid w:val="00C63347"/>
    <w:rsid w:val="00C64D23"/>
    <w:rsid w:val="00C67B74"/>
    <w:rsid w:val="00C7123A"/>
    <w:rsid w:val="00C7128F"/>
    <w:rsid w:val="00C71666"/>
    <w:rsid w:val="00C7331B"/>
    <w:rsid w:val="00C74667"/>
    <w:rsid w:val="00C74D07"/>
    <w:rsid w:val="00C803FD"/>
    <w:rsid w:val="00C80EB4"/>
    <w:rsid w:val="00C8156F"/>
    <w:rsid w:val="00C86682"/>
    <w:rsid w:val="00C90846"/>
    <w:rsid w:val="00C92700"/>
    <w:rsid w:val="00C92E3F"/>
    <w:rsid w:val="00C94681"/>
    <w:rsid w:val="00CA129E"/>
    <w:rsid w:val="00CA20B5"/>
    <w:rsid w:val="00CA3562"/>
    <w:rsid w:val="00CA371D"/>
    <w:rsid w:val="00CA6681"/>
    <w:rsid w:val="00CA77AE"/>
    <w:rsid w:val="00CB0A27"/>
    <w:rsid w:val="00CB2154"/>
    <w:rsid w:val="00CB35D9"/>
    <w:rsid w:val="00CB4A8A"/>
    <w:rsid w:val="00CB60DD"/>
    <w:rsid w:val="00CB6E1F"/>
    <w:rsid w:val="00CB7E4D"/>
    <w:rsid w:val="00CC04DE"/>
    <w:rsid w:val="00CC12E7"/>
    <w:rsid w:val="00CC3F84"/>
    <w:rsid w:val="00CC6E2D"/>
    <w:rsid w:val="00CD24A8"/>
    <w:rsid w:val="00CD315A"/>
    <w:rsid w:val="00CD319A"/>
    <w:rsid w:val="00CD5502"/>
    <w:rsid w:val="00CE0526"/>
    <w:rsid w:val="00CE1ED9"/>
    <w:rsid w:val="00CE3665"/>
    <w:rsid w:val="00CE4F42"/>
    <w:rsid w:val="00CF0BB4"/>
    <w:rsid w:val="00CF1333"/>
    <w:rsid w:val="00CF1BB4"/>
    <w:rsid w:val="00CF2FF8"/>
    <w:rsid w:val="00CF3F6B"/>
    <w:rsid w:val="00CF4851"/>
    <w:rsid w:val="00CF58B7"/>
    <w:rsid w:val="00CF5DD6"/>
    <w:rsid w:val="00D0069F"/>
    <w:rsid w:val="00D007C0"/>
    <w:rsid w:val="00D05493"/>
    <w:rsid w:val="00D103E1"/>
    <w:rsid w:val="00D11C27"/>
    <w:rsid w:val="00D13EFE"/>
    <w:rsid w:val="00D148D5"/>
    <w:rsid w:val="00D16E6A"/>
    <w:rsid w:val="00D172EA"/>
    <w:rsid w:val="00D1778B"/>
    <w:rsid w:val="00D1792B"/>
    <w:rsid w:val="00D224A1"/>
    <w:rsid w:val="00D2279D"/>
    <w:rsid w:val="00D2772A"/>
    <w:rsid w:val="00D33FC2"/>
    <w:rsid w:val="00D349ED"/>
    <w:rsid w:val="00D351C1"/>
    <w:rsid w:val="00D35E64"/>
    <w:rsid w:val="00D36CA3"/>
    <w:rsid w:val="00D41537"/>
    <w:rsid w:val="00D4249C"/>
    <w:rsid w:val="00D428BC"/>
    <w:rsid w:val="00D44776"/>
    <w:rsid w:val="00D44CE7"/>
    <w:rsid w:val="00D45804"/>
    <w:rsid w:val="00D46BC7"/>
    <w:rsid w:val="00D47082"/>
    <w:rsid w:val="00D51245"/>
    <w:rsid w:val="00D532B8"/>
    <w:rsid w:val="00D54B6F"/>
    <w:rsid w:val="00D54E73"/>
    <w:rsid w:val="00D575A3"/>
    <w:rsid w:val="00D613A6"/>
    <w:rsid w:val="00D617A6"/>
    <w:rsid w:val="00D650EA"/>
    <w:rsid w:val="00D72C40"/>
    <w:rsid w:val="00D737C5"/>
    <w:rsid w:val="00D73835"/>
    <w:rsid w:val="00D76F5A"/>
    <w:rsid w:val="00D7722A"/>
    <w:rsid w:val="00D80B1B"/>
    <w:rsid w:val="00D82293"/>
    <w:rsid w:val="00D8405B"/>
    <w:rsid w:val="00D84E7D"/>
    <w:rsid w:val="00D86BF0"/>
    <w:rsid w:val="00D86DCB"/>
    <w:rsid w:val="00D91BA1"/>
    <w:rsid w:val="00D939B7"/>
    <w:rsid w:val="00D950D8"/>
    <w:rsid w:val="00D95477"/>
    <w:rsid w:val="00D959C3"/>
    <w:rsid w:val="00D961B8"/>
    <w:rsid w:val="00DA1511"/>
    <w:rsid w:val="00DA6FB8"/>
    <w:rsid w:val="00DA777A"/>
    <w:rsid w:val="00DB0188"/>
    <w:rsid w:val="00DB26A8"/>
    <w:rsid w:val="00DB3C58"/>
    <w:rsid w:val="00DB4F9F"/>
    <w:rsid w:val="00DB5728"/>
    <w:rsid w:val="00DB5AE0"/>
    <w:rsid w:val="00DB6161"/>
    <w:rsid w:val="00DB65B9"/>
    <w:rsid w:val="00DB70FB"/>
    <w:rsid w:val="00DC0CD5"/>
    <w:rsid w:val="00DC334D"/>
    <w:rsid w:val="00DC6AAD"/>
    <w:rsid w:val="00DE165D"/>
    <w:rsid w:val="00DE2FD7"/>
    <w:rsid w:val="00DE45A3"/>
    <w:rsid w:val="00DE466D"/>
    <w:rsid w:val="00DE5EE7"/>
    <w:rsid w:val="00DF1EC1"/>
    <w:rsid w:val="00DF343E"/>
    <w:rsid w:val="00DF67C3"/>
    <w:rsid w:val="00DF6CEB"/>
    <w:rsid w:val="00E0098A"/>
    <w:rsid w:val="00E009D9"/>
    <w:rsid w:val="00E03F71"/>
    <w:rsid w:val="00E045EE"/>
    <w:rsid w:val="00E06ED0"/>
    <w:rsid w:val="00E1082D"/>
    <w:rsid w:val="00E130CB"/>
    <w:rsid w:val="00E14934"/>
    <w:rsid w:val="00E172BE"/>
    <w:rsid w:val="00E2160E"/>
    <w:rsid w:val="00E24E02"/>
    <w:rsid w:val="00E25895"/>
    <w:rsid w:val="00E30CA9"/>
    <w:rsid w:val="00E34A54"/>
    <w:rsid w:val="00E405E1"/>
    <w:rsid w:val="00E408AB"/>
    <w:rsid w:val="00E41E68"/>
    <w:rsid w:val="00E43B2D"/>
    <w:rsid w:val="00E460A6"/>
    <w:rsid w:val="00E50CB6"/>
    <w:rsid w:val="00E51920"/>
    <w:rsid w:val="00E53A58"/>
    <w:rsid w:val="00E542FA"/>
    <w:rsid w:val="00E54D26"/>
    <w:rsid w:val="00E620CC"/>
    <w:rsid w:val="00E63ADD"/>
    <w:rsid w:val="00E64120"/>
    <w:rsid w:val="00E65FA3"/>
    <w:rsid w:val="00E678CB"/>
    <w:rsid w:val="00E67D1E"/>
    <w:rsid w:val="00E707FD"/>
    <w:rsid w:val="00E710D7"/>
    <w:rsid w:val="00E71348"/>
    <w:rsid w:val="00E71657"/>
    <w:rsid w:val="00E745BB"/>
    <w:rsid w:val="00E8010A"/>
    <w:rsid w:val="00E8229C"/>
    <w:rsid w:val="00E836DD"/>
    <w:rsid w:val="00E836E5"/>
    <w:rsid w:val="00E84601"/>
    <w:rsid w:val="00E85E09"/>
    <w:rsid w:val="00E8605D"/>
    <w:rsid w:val="00E92CE2"/>
    <w:rsid w:val="00E93CDD"/>
    <w:rsid w:val="00E949AC"/>
    <w:rsid w:val="00E977FB"/>
    <w:rsid w:val="00EA0944"/>
    <w:rsid w:val="00EA1325"/>
    <w:rsid w:val="00EA22D5"/>
    <w:rsid w:val="00EA241F"/>
    <w:rsid w:val="00EA2704"/>
    <w:rsid w:val="00EA4221"/>
    <w:rsid w:val="00EB2FE6"/>
    <w:rsid w:val="00EB3CD8"/>
    <w:rsid w:val="00EB6F5F"/>
    <w:rsid w:val="00ED07B2"/>
    <w:rsid w:val="00ED246E"/>
    <w:rsid w:val="00ED379C"/>
    <w:rsid w:val="00ED4D08"/>
    <w:rsid w:val="00ED5834"/>
    <w:rsid w:val="00ED6AAF"/>
    <w:rsid w:val="00EE065C"/>
    <w:rsid w:val="00EE3926"/>
    <w:rsid w:val="00EE5D34"/>
    <w:rsid w:val="00EE776F"/>
    <w:rsid w:val="00EF319C"/>
    <w:rsid w:val="00EF3258"/>
    <w:rsid w:val="00EF7C4A"/>
    <w:rsid w:val="00F00846"/>
    <w:rsid w:val="00F02496"/>
    <w:rsid w:val="00F027E4"/>
    <w:rsid w:val="00F055F1"/>
    <w:rsid w:val="00F05A46"/>
    <w:rsid w:val="00F100EB"/>
    <w:rsid w:val="00F15458"/>
    <w:rsid w:val="00F158C7"/>
    <w:rsid w:val="00F162F4"/>
    <w:rsid w:val="00F16C11"/>
    <w:rsid w:val="00F22278"/>
    <w:rsid w:val="00F25246"/>
    <w:rsid w:val="00F307D6"/>
    <w:rsid w:val="00F31A8E"/>
    <w:rsid w:val="00F32C2D"/>
    <w:rsid w:val="00F33A4C"/>
    <w:rsid w:val="00F34B87"/>
    <w:rsid w:val="00F358BF"/>
    <w:rsid w:val="00F35CB2"/>
    <w:rsid w:val="00F374CD"/>
    <w:rsid w:val="00F4046E"/>
    <w:rsid w:val="00F41E92"/>
    <w:rsid w:val="00F434FF"/>
    <w:rsid w:val="00F4425B"/>
    <w:rsid w:val="00F461FD"/>
    <w:rsid w:val="00F476F3"/>
    <w:rsid w:val="00F50AB9"/>
    <w:rsid w:val="00F51024"/>
    <w:rsid w:val="00F5122A"/>
    <w:rsid w:val="00F51940"/>
    <w:rsid w:val="00F51A84"/>
    <w:rsid w:val="00F523CD"/>
    <w:rsid w:val="00F53495"/>
    <w:rsid w:val="00F559F9"/>
    <w:rsid w:val="00F56168"/>
    <w:rsid w:val="00F561EE"/>
    <w:rsid w:val="00F60592"/>
    <w:rsid w:val="00F63D66"/>
    <w:rsid w:val="00F64504"/>
    <w:rsid w:val="00F6458C"/>
    <w:rsid w:val="00F6478A"/>
    <w:rsid w:val="00F6661C"/>
    <w:rsid w:val="00F6682D"/>
    <w:rsid w:val="00F701C7"/>
    <w:rsid w:val="00F7531F"/>
    <w:rsid w:val="00F762D8"/>
    <w:rsid w:val="00F7721E"/>
    <w:rsid w:val="00F77823"/>
    <w:rsid w:val="00F77F03"/>
    <w:rsid w:val="00F77FD4"/>
    <w:rsid w:val="00F81C15"/>
    <w:rsid w:val="00F82391"/>
    <w:rsid w:val="00F8333E"/>
    <w:rsid w:val="00F858CA"/>
    <w:rsid w:val="00F87E9D"/>
    <w:rsid w:val="00F9034E"/>
    <w:rsid w:val="00F916DC"/>
    <w:rsid w:val="00F94284"/>
    <w:rsid w:val="00F94BD6"/>
    <w:rsid w:val="00F958CC"/>
    <w:rsid w:val="00FA464E"/>
    <w:rsid w:val="00FA60EE"/>
    <w:rsid w:val="00FB2379"/>
    <w:rsid w:val="00FB25E5"/>
    <w:rsid w:val="00FB3848"/>
    <w:rsid w:val="00FB5293"/>
    <w:rsid w:val="00FB5446"/>
    <w:rsid w:val="00FC0D46"/>
    <w:rsid w:val="00FC10ED"/>
    <w:rsid w:val="00FC1841"/>
    <w:rsid w:val="00FC2D11"/>
    <w:rsid w:val="00FC373B"/>
    <w:rsid w:val="00FC6230"/>
    <w:rsid w:val="00FD0268"/>
    <w:rsid w:val="00FD05BA"/>
    <w:rsid w:val="00FD0638"/>
    <w:rsid w:val="00FD2A0A"/>
    <w:rsid w:val="00FD3934"/>
    <w:rsid w:val="00FD40F7"/>
    <w:rsid w:val="00FD5913"/>
    <w:rsid w:val="00FE0558"/>
    <w:rsid w:val="00FE0BF6"/>
    <w:rsid w:val="00FE11E8"/>
    <w:rsid w:val="00FE29B5"/>
    <w:rsid w:val="00FE32EB"/>
    <w:rsid w:val="00FE3AFF"/>
    <w:rsid w:val="00FE7F98"/>
    <w:rsid w:val="00FF065B"/>
    <w:rsid w:val="00FF23E1"/>
    <w:rsid w:val="00FF49E7"/>
    <w:rsid w:val="00FF61E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  <w14:docId w14:val="0327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8EB"/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spacing w:before="240" w:after="240" w:line="276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1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2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uiPriority w:val="39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CEnormal">
    <w:name w:val="NICE normal"/>
    <w:link w:val="NICEnormalChar"/>
    <w:qFormat/>
    <w:rsid w:val="00381FB7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character" w:customStyle="1" w:styleId="NICEnormalChar">
    <w:name w:val="NICE normal Char"/>
    <w:basedOn w:val="DefaultParagraphFont"/>
    <w:link w:val="NICEnormal"/>
    <w:rsid w:val="00381FB7"/>
    <w:rPr>
      <w:rFonts w:ascii="Arial" w:hAnsi="Arial"/>
      <w:sz w:val="24"/>
      <w:szCs w:val="24"/>
      <w:lang w:val="en-US" w:eastAsia="en-US" w:bidi="ar-SA"/>
    </w:rPr>
  </w:style>
  <w:style w:type="paragraph" w:customStyle="1" w:styleId="Title16pt">
    <w:name w:val="Title 16 pt"/>
    <w:basedOn w:val="Title"/>
    <w:rsid w:val="00381FB7"/>
    <w:pPr>
      <w:keepNext/>
    </w:pPr>
    <w:rPr>
      <w:rFonts w:cs="Arial"/>
    </w:rPr>
  </w:style>
  <w:style w:type="paragraph" w:customStyle="1" w:styleId="Appendixbullet">
    <w:name w:val="Appendix bullet"/>
    <w:basedOn w:val="NICEnormal"/>
    <w:rsid w:val="00381FB7"/>
    <w:pPr>
      <w:numPr>
        <w:numId w:val="3"/>
      </w:numPr>
      <w:tabs>
        <w:tab w:val="clear" w:pos="1701"/>
      </w:tabs>
      <w:spacing w:after="0" w:line="240" w:lineRule="auto"/>
      <w:ind w:left="851" w:hanging="851"/>
    </w:pPr>
  </w:style>
  <w:style w:type="paragraph" w:customStyle="1" w:styleId="Unnumberedboldheading">
    <w:name w:val="Unnumbered bold heading"/>
    <w:next w:val="NICEnormal"/>
    <w:link w:val="UnnumberedboldheadingChar"/>
    <w:rsid w:val="00205FBE"/>
    <w:pPr>
      <w:keepNext/>
      <w:widowControl w:val="0"/>
      <w:spacing w:after="120"/>
    </w:pPr>
    <w:rPr>
      <w:rFonts w:ascii="Arial" w:hAnsi="Arial"/>
      <w:b/>
      <w:sz w:val="24"/>
      <w:szCs w:val="24"/>
      <w:lang w:val="en-US" w:eastAsia="en-US"/>
    </w:rPr>
  </w:style>
  <w:style w:type="paragraph" w:customStyle="1" w:styleId="Introtext">
    <w:name w:val="Intro text"/>
    <w:basedOn w:val="NICEnormalsinglespacing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rsid w:val="00205FBE"/>
    <w:pPr>
      <w:spacing w:line="360" w:lineRule="auto"/>
    </w:pPr>
    <w:rPr>
      <w:rFonts w:cs="Arial"/>
      <w:sz w:val="32"/>
      <w:szCs w:val="24"/>
    </w:rPr>
  </w:style>
  <w:style w:type="character" w:customStyle="1" w:styleId="Numberedheading1CharChar">
    <w:name w:val="Numbered heading 1 Char Char"/>
    <w:basedOn w:val="Heading1Char"/>
    <w:link w:val="Numberedheading1"/>
    <w:rsid w:val="00205FBE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205FBE"/>
    <w:pPr>
      <w:numPr>
        <w:ilvl w:val="1"/>
        <w:numId w:val="14"/>
      </w:numPr>
      <w:spacing w:line="360" w:lineRule="auto"/>
    </w:pPr>
    <w:rPr>
      <w:rFonts w:cs="Arial"/>
    </w:rPr>
  </w:style>
  <w:style w:type="character" w:customStyle="1" w:styleId="Numberedheading2Char">
    <w:name w:val="Numbered heading 2 Char"/>
    <w:basedOn w:val="Heading2Char"/>
    <w:link w:val="Numberedheading2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rsid w:val="00205FBE"/>
    <w:pPr>
      <w:numPr>
        <w:ilvl w:val="2"/>
        <w:numId w:val="14"/>
      </w:numPr>
      <w:spacing w:line="360" w:lineRule="auto"/>
    </w:pPr>
    <w:rPr>
      <w:rFonts w:cs="Arial"/>
      <w:sz w:val="26"/>
      <w:szCs w:val="24"/>
    </w:rPr>
  </w:style>
  <w:style w:type="paragraph" w:customStyle="1" w:styleId="Bulletindent2">
    <w:name w:val="Bullet indent 2"/>
    <w:basedOn w:val="NICEnormal"/>
    <w:rsid w:val="00205FBE"/>
    <w:pPr>
      <w:numPr>
        <w:ilvl w:val="1"/>
        <w:numId w:val="8"/>
      </w:numPr>
      <w:spacing w:after="0"/>
    </w:pPr>
  </w:style>
  <w:style w:type="paragraph" w:customStyle="1" w:styleId="Bulletleft1">
    <w:name w:val="Bullet left 1"/>
    <w:basedOn w:val="NICEnormal"/>
    <w:link w:val="Bulletleft1Char"/>
    <w:rsid w:val="00205FBE"/>
    <w:pPr>
      <w:numPr>
        <w:numId w:val="10"/>
      </w:numPr>
      <w:spacing w:after="0"/>
    </w:pPr>
  </w:style>
  <w:style w:type="character" w:customStyle="1" w:styleId="Bulletleft1Char">
    <w:name w:val="Bullet left 1 Char"/>
    <w:basedOn w:val="DefaultParagraphFont"/>
    <w:link w:val="Bulletleft1"/>
    <w:rsid w:val="00205FBE"/>
    <w:rPr>
      <w:rFonts w:ascii="Arial" w:hAnsi="Arial"/>
      <w:sz w:val="24"/>
      <w:szCs w:val="24"/>
      <w:lang w:val="en-US" w:eastAsia="en-US"/>
    </w:rPr>
  </w:style>
  <w:style w:type="paragraph" w:customStyle="1" w:styleId="Bulletleft2">
    <w:name w:val="Bullet left 2"/>
    <w:basedOn w:val="NICEnormal"/>
    <w:uiPriority w:val="99"/>
    <w:rsid w:val="00205FBE"/>
    <w:pPr>
      <w:numPr>
        <w:ilvl w:val="1"/>
        <w:numId w:val="12"/>
      </w:numPr>
      <w:spacing w:after="0"/>
    </w:pPr>
  </w:style>
  <w:style w:type="paragraph" w:customStyle="1" w:styleId="Bulletleft3">
    <w:name w:val="Bullet left 3"/>
    <w:basedOn w:val="NICEnormal"/>
    <w:rsid w:val="00205FBE"/>
    <w:pPr>
      <w:numPr>
        <w:ilvl w:val="2"/>
        <w:numId w:val="13"/>
      </w:numPr>
      <w:spacing w:after="0"/>
    </w:pPr>
  </w:style>
  <w:style w:type="paragraph" w:customStyle="1" w:styleId="Bulletindent1">
    <w:name w:val="Bullet indent 1"/>
    <w:basedOn w:val="NICEnormal"/>
    <w:link w:val="Bulletindent1Char"/>
    <w:rsid w:val="00205FBE"/>
    <w:pPr>
      <w:numPr>
        <w:numId w:val="6"/>
      </w:numPr>
      <w:spacing w:after="0"/>
    </w:pPr>
  </w:style>
  <w:style w:type="paragraph" w:customStyle="1" w:styleId="Bulletindent3">
    <w:name w:val="Bullet indent 3"/>
    <w:basedOn w:val="NICEnormal"/>
    <w:rsid w:val="00205FBE"/>
    <w:pPr>
      <w:numPr>
        <w:ilvl w:val="2"/>
        <w:numId w:val="9"/>
      </w:numPr>
      <w:spacing w:after="0"/>
    </w:pPr>
  </w:style>
  <w:style w:type="paragraph" w:customStyle="1" w:styleId="Bulletleft1last">
    <w:name w:val="Bullet left 1 last"/>
    <w:basedOn w:val="NICEnormal"/>
    <w:rsid w:val="00205FBE"/>
    <w:pPr>
      <w:numPr>
        <w:numId w:val="11"/>
      </w:numPr>
    </w:pPr>
    <w:rPr>
      <w:rFonts w:cs="Arial"/>
    </w:rPr>
  </w:style>
  <w:style w:type="paragraph" w:customStyle="1" w:styleId="boxedtext">
    <w:name w:val="boxed text"/>
    <w:basedOn w:val="NICEnormal"/>
    <w:rsid w:val="00205F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character" w:styleId="PageNumber">
    <w:name w:val="page number"/>
    <w:basedOn w:val="DefaultParagraphFont"/>
    <w:rsid w:val="00205FBE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link w:val="Bulletindent1lastChar"/>
    <w:rsid w:val="00205FBE"/>
    <w:pPr>
      <w:numPr>
        <w:numId w:val="7"/>
      </w:numPr>
    </w:pPr>
  </w:style>
  <w:style w:type="paragraph" w:customStyle="1" w:styleId="Tabletitle">
    <w:name w:val="Table title"/>
    <w:basedOn w:val="NICEnormal"/>
    <w:next w:val="NICEnormal"/>
    <w:rsid w:val="00205FBE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205FBE"/>
    <w:pPr>
      <w:keepNext/>
    </w:pPr>
    <w:rPr>
      <w:sz w:val="22"/>
    </w:rPr>
  </w:style>
  <w:style w:type="paragraph" w:customStyle="1" w:styleId="Appendixlevel1">
    <w:name w:val="Appendix level 1"/>
    <w:basedOn w:val="NICEnormal"/>
    <w:autoRedefine/>
    <w:rsid w:val="00205FBE"/>
    <w:pPr>
      <w:numPr>
        <w:numId w:val="4"/>
      </w:numPr>
      <w:spacing w:before="240"/>
    </w:pPr>
  </w:style>
  <w:style w:type="paragraph" w:customStyle="1" w:styleId="Appendixlevel2">
    <w:name w:val="Appendix level 2"/>
    <w:basedOn w:val="NICEnormal"/>
    <w:rsid w:val="00205FBE"/>
    <w:pPr>
      <w:numPr>
        <w:numId w:val="5"/>
      </w:numPr>
      <w:spacing w:before="240"/>
    </w:pPr>
  </w:style>
  <w:style w:type="paragraph" w:customStyle="1" w:styleId="Appendixreferences">
    <w:name w:val="Appendix references"/>
    <w:basedOn w:val="NICEnormal"/>
    <w:rsid w:val="00205FBE"/>
    <w:pPr>
      <w:tabs>
        <w:tab w:val="left" w:pos="567"/>
      </w:tabs>
      <w:spacing w:after="120" w:line="240" w:lineRule="auto"/>
      <w:ind w:left="567"/>
    </w:pPr>
  </w:style>
  <w:style w:type="character" w:styleId="Hyperlink">
    <w:name w:val="Hyperlink"/>
    <w:basedOn w:val="DefaultParagraphFont"/>
    <w:uiPriority w:val="99"/>
    <w:rsid w:val="00205FBE"/>
    <w:rPr>
      <w:color w:val="0000FF"/>
      <w:u w:val="single"/>
    </w:rPr>
  </w:style>
  <w:style w:type="character" w:styleId="CommentReference">
    <w:name w:val="annotation reference"/>
    <w:basedOn w:val="DefaultParagraphFont"/>
    <w:rsid w:val="00205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F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F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0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5FBE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rsid w:val="00205FBE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205F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05FBE"/>
    <w:rPr>
      <w:rFonts w:ascii="Tahoma" w:hAnsi="Tahoma" w:cs="Tahoma"/>
      <w:shd w:val="clear" w:color="auto" w:fill="000080"/>
      <w:lang w:eastAsia="en-US"/>
    </w:rPr>
  </w:style>
  <w:style w:type="paragraph" w:styleId="Revision">
    <w:name w:val="Revision"/>
    <w:hidden/>
    <w:uiPriority w:val="99"/>
    <w:semiHidden/>
    <w:rsid w:val="00205FBE"/>
    <w:rPr>
      <w:sz w:val="24"/>
      <w:szCs w:val="24"/>
      <w:lang w:eastAsia="en-US"/>
    </w:rPr>
  </w:style>
  <w:style w:type="paragraph" w:customStyle="1" w:styleId="TableText0">
    <w:name w:val="Table Text"/>
    <w:basedOn w:val="NICEnormal"/>
    <w:link w:val="TableTextChar"/>
    <w:qFormat/>
    <w:rsid w:val="00205FBE"/>
    <w:pPr>
      <w:spacing w:after="120" w:line="240" w:lineRule="auto"/>
    </w:pPr>
    <w:rPr>
      <w:b/>
      <w:sz w:val="20"/>
      <w:szCs w:val="20"/>
      <w:lang w:val="en-GB"/>
    </w:rPr>
  </w:style>
  <w:style w:type="character" w:customStyle="1" w:styleId="TableTextChar">
    <w:name w:val="Table Text Char"/>
    <w:basedOn w:val="NICEnormalChar"/>
    <w:link w:val="TableText0"/>
    <w:rsid w:val="00205FBE"/>
    <w:rPr>
      <w:rFonts w:ascii="Arial" w:hAnsi="Arial"/>
      <w:b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rsid w:val="00205F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5FBE"/>
    <w:rPr>
      <w:lang w:eastAsia="en-US"/>
    </w:rPr>
  </w:style>
  <w:style w:type="character" w:styleId="FootnoteReference">
    <w:name w:val="footnote reference"/>
    <w:basedOn w:val="DefaultParagraphFont"/>
    <w:rsid w:val="00205FBE"/>
    <w:rPr>
      <w:vertAlign w:val="superscript"/>
    </w:rPr>
  </w:style>
  <w:style w:type="paragraph" w:customStyle="1" w:styleId="NICEnormalsinglespacing">
    <w:name w:val="NICE normal single spacing"/>
    <w:basedOn w:val="NICEnormal"/>
    <w:rsid w:val="00205FBE"/>
    <w:pPr>
      <w:spacing w:after="60" w:line="240" w:lineRule="auto"/>
    </w:pPr>
  </w:style>
  <w:style w:type="paragraph" w:customStyle="1" w:styleId="NICEnormalindented">
    <w:name w:val="NICE normal indented"/>
    <w:basedOn w:val="NICEnormal"/>
    <w:rsid w:val="00205FBE"/>
    <w:pPr>
      <w:tabs>
        <w:tab w:val="left" w:pos="1134"/>
      </w:tabs>
      <w:ind w:left="1134"/>
    </w:pPr>
  </w:style>
  <w:style w:type="paragraph" w:customStyle="1" w:styleId="Numberedlevel2text">
    <w:name w:val="Numbered level 2 text"/>
    <w:basedOn w:val="Numberedheading2"/>
    <w:link w:val="Numberedlevel2textChar"/>
    <w:rsid w:val="00205FBE"/>
  </w:style>
  <w:style w:type="paragraph" w:customStyle="1" w:styleId="Numberedlevel3text">
    <w:name w:val="Numbered level 3 text"/>
    <w:basedOn w:val="Numberedheading3"/>
    <w:rsid w:val="00205FBE"/>
    <w:pPr>
      <w:numPr>
        <w:ilvl w:val="0"/>
        <w:numId w:val="0"/>
      </w:numPr>
      <w:spacing w:before="0" w:after="240"/>
    </w:pPr>
    <w:rPr>
      <w:b w:val="0"/>
      <w:sz w:val="24"/>
    </w:rPr>
  </w:style>
  <w:style w:type="paragraph" w:customStyle="1" w:styleId="Numberedlevel4text">
    <w:name w:val="Numbered level 4 text"/>
    <w:basedOn w:val="NICEnormal"/>
    <w:next w:val="NICEnormal"/>
    <w:rsid w:val="00205FBE"/>
    <w:pPr>
      <w:numPr>
        <w:ilvl w:val="3"/>
        <w:numId w:val="14"/>
      </w:numPr>
    </w:pPr>
  </w:style>
  <w:style w:type="paragraph" w:customStyle="1" w:styleId="References">
    <w:name w:val="References"/>
    <w:basedOn w:val="NICEnormalsinglespacing"/>
    <w:rsid w:val="00205FBE"/>
    <w:pPr>
      <w:numPr>
        <w:numId w:val="15"/>
      </w:numPr>
      <w:spacing w:after="120"/>
    </w:pPr>
  </w:style>
  <w:style w:type="paragraph" w:customStyle="1" w:styleId="Section2paragraphs">
    <w:name w:val="Section 2 paragraphs"/>
    <w:basedOn w:val="NICEnormal"/>
    <w:rsid w:val="00205FBE"/>
    <w:pPr>
      <w:numPr>
        <w:numId w:val="16"/>
      </w:numPr>
    </w:pPr>
  </w:style>
  <w:style w:type="paragraph" w:customStyle="1" w:styleId="Section3paragraphs">
    <w:name w:val="Section 3 paragraphs"/>
    <w:basedOn w:val="NICEnormal"/>
    <w:rsid w:val="00205FBE"/>
    <w:pPr>
      <w:numPr>
        <w:numId w:val="17"/>
      </w:numPr>
    </w:pPr>
  </w:style>
  <w:style w:type="paragraph" w:customStyle="1" w:styleId="Section411paragraphs">
    <w:name w:val="Section 4.1.1 paragraphs"/>
    <w:basedOn w:val="NICEnormal"/>
    <w:rsid w:val="00205FBE"/>
    <w:pPr>
      <w:numPr>
        <w:numId w:val="18"/>
      </w:numPr>
    </w:pPr>
  </w:style>
  <w:style w:type="paragraph" w:customStyle="1" w:styleId="Section412paragraphs">
    <w:name w:val="Section 4.1.2 paragraphs"/>
    <w:basedOn w:val="NICEnormal"/>
    <w:rsid w:val="00205FBE"/>
    <w:pPr>
      <w:numPr>
        <w:numId w:val="19"/>
      </w:numPr>
    </w:pPr>
  </w:style>
  <w:style w:type="paragraph" w:customStyle="1" w:styleId="Section42paragraphs">
    <w:name w:val="Section 4.2 paragraphs"/>
    <w:basedOn w:val="NICEnormal"/>
    <w:rsid w:val="00205FBE"/>
    <w:pPr>
      <w:numPr>
        <w:numId w:val="20"/>
      </w:numPr>
    </w:pPr>
  </w:style>
  <w:style w:type="paragraph" w:customStyle="1" w:styleId="Section43paragraphs">
    <w:name w:val="Section 4.3 paragraphs"/>
    <w:basedOn w:val="NICEnormal"/>
    <w:rsid w:val="00205FBE"/>
    <w:pPr>
      <w:numPr>
        <w:numId w:val="21"/>
      </w:numPr>
    </w:pPr>
  </w:style>
  <w:style w:type="paragraph" w:customStyle="1" w:styleId="TabletextIPoverviewevidence">
    <w:name w:val="Table text IP overview evidence"/>
    <w:basedOn w:val="Tabletext"/>
    <w:rsid w:val="00205FBE"/>
    <w:rPr>
      <w:sz w:val="18"/>
    </w:rPr>
  </w:style>
  <w:style w:type="paragraph" w:customStyle="1" w:styleId="Title16ptleft">
    <w:name w:val="Title 16 pt left"/>
    <w:basedOn w:val="Title16pt"/>
    <w:rsid w:val="00205FBE"/>
    <w:pPr>
      <w:jc w:val="left"/>
    </w:pPr>
  </w:style>
  <w:style w:type="paragraph" w:customStyle="1" w:styleId="Unnumbereditalicheading">
    <w:name w:val="Unnumbered italic heading"/>
    <w:next w:val="NICEnormal"/>
    <w:rsid w:val="00205FBE"/>
    <w:pPr>
      <w:keepNext/>
      <w:widowControl w:val="0"/>
      <w:spacing w:after="120"/>
    </w:pPr>
    <w:rPr>
      <w:rFonts w:ascii="Arial" w:hAnsi="Arial"/>
      <w:i/>
      <w:sz w:val="24"/>
      <w:szCs w:val="24"/>
      <w:lang w:val="en-US" w:eastAsia="en-US"/>
    </w:rPr>
  </w:style>
  <w:style w:type="character" w:customStyle="1" w:styleId="Numberedlevel2textChar">
    <w:name w:val="Numbered level 2 text Char"/>
    <w:basedOn w:val="Numberedheading2Char"/>
    <w:link w:val="Numberedlevel2text"/>
    <w:rsid w:val="00205FB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ulletindent1Char">
    <w:name w:val="Bullet indent 1 Char"/>
    <w:basedOn w:val="DefaultParagraphFont"/>
    <w:link w:val="Bulletindent1"/>
    <w:rsid w:val="00205FBE"/>
    <w:rPr>
      <w:rFonts w:ascii="Arial" w:hAnsi="Arial"/>
      <w:sz w:val="24"/>
      <w:szCs w:val="24"/>
      <w:lang w:val="en-US" w:eastAsia="en-US"/>
    </w:rPr>
  </w:style>
  <w:style w:type="character" w:customStyle="1" w:styleId="Bulletindent1lastChar">
    <w:name w:val="Bullet indent 1 last Char"/>
    <w:basedOn w:val="NICEnormalChar"/>
    <w:link w:val="Bulletindent1last"/>
    <w:rsid w:val="00205FBE"/>
    <w:rPr>
      <w:rFonts w:ascii="Arial" w:hAnsi="Arial"/>
      <w:sz w:val="24"/>
      <w:szCs w:val="24"/>
      <w:lang w:val="en-US" w:eastAsia="en-US" w:bidi="ar-SA"/>
    </w:rPr>
  </w:style>
  <w:style w:type="character" w:customStyle="1" w:styleId="UnnumberedboldheadingChar">
    <w:name w:val="Unnumbered bold heading Char"/>
    <w:basedOn w:val="DefaultParagraphFont"/>
    <w:link w:val="Unnumberedboldheading"/>
    <w:rsid w:val="00205FBE"/>
    <w:rPr>
      <w:rFonts w:ascii="Arial" w:hAnsi="Arial"/>
      <w:b/>
      <w:sz w:val="24"/>
      <w:szCs w:val="24"/>
      <w:lang w:val="en-US" w:eastAsia="en-US" w:bidi="ar-SA"/>
    </w:rPr>
  </w:style>
  <w:style w:type="character" w:styleId="EndnoteReference">
    <w:name w:val="endnote reference"/>
    <w:basedOn w:val="DefaultParagraphFont"/>
    <w:rsid w:val="00205FBE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5FBE"/>
  </w:style>
  <w:style w:type="paragraph" w:styleId="Quote">
    <w:name w:val="Quote"/>
    <w:basedOn w:val="NICEnormal"/>
    <w:next w:val="Normal"/>
    <w:link w:val="QuoteChar"/>
    <w:uiPriority w:val="29"/>
    <w:qFormat/>
    <w:rsid w:val="00205FBE"/>
    <w:pPr>
      <w:ind w:left="709" w:right="1371"/>
    </w:pPr>
    <w:rPr>
      <w:rFonts w:cs="Arial"/>
    </w:rPr>
  </w:style>
  <w:style w:type="character" w:customStyle="1" w:styleId="QuoteChar">
    <w:name w:val="Quote Char"/>
    <w:basedOn w:val="DefaultParagraphFont"/>
    <w:link w:val="Quote"/>
    <w:uiPriority w:val="29"/>
    <w:rsid w:val="00205FBE"/>
    <w:rPr>
      <w:rFonts w:ascii="Arial" w:hAnsi="Arial" w:cs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05FBE"/>
    <w:rPr>
      <w:rFonts w:ascii="Arial" w:eastAsia="Calibri" w:hAnsi="Arial" w:cs="Arial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05FBE"/>
    <w:rPr>
      <w:rFonts w:ascii="Arial" w:eastAsia="Calibri" w:hAnsi="Arial" w:cs="Arial"/>
      <w:color w:val="000000"/>
      <w:sz w:val="22"/>
      <w:szCs w:val="22"/>
      <w:lang w:eastAsia="en-US"/>
    </w:rPr>
  </w:style>
  <w:style w:type="table" w:styleId="TableColumns1">
    <w:name w:val="Table Columns 1"/>
    <w:basedOn w:val="TableNormal"/>
    <w:rsid w:val="00205F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05F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3Deffects2">
    <w:name w:val="Table 3D effects 2"/>
    <w:basedOn w:val="TableNormal"/>
    <w:rsid w:val="00205F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C7C9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19A9"/>
    <w:rPr>
      <w:color w:val="808080"/>
    </w:rPr>
  </w:style>
  <w:style w:type="character" w:customStyle="1" w:styleId="paragraph-number">
    <w:name w:val="paragraph-number"/>
    <w:basedOn w:val="DefaultParagraphFont"/>
    <w:rsid w:val="00486953"/>
  </w:style>
  <w:style w:type="character" w:styleId="Strong">
    <w:name w:val="Strong"/>
    <w:basedOn w:val="DefaultParagraphFont"/>
    <w:uiPriority w:val="22"/>
    <w:qFormat/>
    <w:rsid w:val="00165B01"/>
    <w:rPr>
      <w:b/>
      <w:bCs/>
    </w:rPr>
  </w:style>
  <w:style w:type="paragraph" w:styleId="NormalWeb">
    <w:name w:val="Normal (Web)"/>
    <w:basedOn w:val="Normal"/>
    <w:uiPriority w:val="99"/>
    <w:unhideWhenUsed/>
    <w:rsid w:val="0026108E"/>
    <w:pPr>
      <w:spacing w:before="100" w:beforeAutospacing="1" w:after="100" w:afterAutospacing="1"/>
    </w:pPr>
    <w:rPr>
      <w:lang w:eastAsia="en-GB"/>
    </w:rPr>
  </w:style>
  <w:style w:type="paragraph" w:customStyle="1" w:styleId="Tablecellheading">
    <w:name w:val="Table cell heading"/>
    <w:basedOn w:val="Tabletext"/>
    <w:rsid w:val="00ED6AAF"/>
    <w:pPr>
      <w:spacing w:before="60" w:after="120"/>
    </w:pPr>
    <w:rPr>
      <w:b/>
      <w:bCs/>
    </w:rPr>
  </w:style>
  <w:style w:type="numbering" w:customStyle="1" w:styleId="Tablebulletleft">
    <w:name w:val="Table bullet left"/>
    <w:basedOn w:val="NoList"/>
    <w:rsid w:val="00ED6AAF"/>
    <w:pPr>
      <w:numPr>
        <w:numId w:val="23"/>
      </w:numPr>
    </w:pPr>
  </w:style>
  <w:style w:type="numbering" w:customStyle="1" w:styleId="Tablebulletindented">
    <w:name w:val="Table bullet indented"/>
    <w:basedOn w:val="NoList"/>
    <w:rsid w:val="00ED6AAF"/>
    <w:pPr>
      <w:numPr>
        <w:numId w:val="24"/>
      </w:numPr>
    </w:pPr>
  </w:style>
  <w:style w:type="paragraph" w:customStyle="1" w:styleId="Tablenumberedlist">
    <w:name w:val="Table numbered list"/>
    <w:basedOn w:val="ListNumber"/>
    <w:rsid w:val="00ED6AAF"/>
    <w:pPr>
      <w:spacing w:before="60"/>
    </w:pPr>
    <w:rPr>
      <w:b/>
      <w:bCs/>
      <w:sz w:val="22"/>
      <w:szCs w:val="20"/>
    </w:rPr>
  </w:style>
  <w:style w:type="paragraph" w:styleId="ListNumber">
    <w:name w:val="List Number"/>
    <w:basedOn w:val="Normal"/>
    <w:semiHidden/>
    <w:rsid w:val="00ED6AAF"/>
    <w:pPr>
      <w:numPr>
        <w:numId w:val="22"/>
      </w:numPr>
      <w:contextualSpacing/>
    </w:pPr>
    <w:rPr>
      <w:rFonts w:ascii="Arial" w:hAnsi="Arial" w:cs="Arial"/>
      <w:spacing w:val="-3"/>
    </w:rPr>
  </w:style>
  <w:style w:type="numbering" w:customStyle="1" w:styleId="Tablebullet">
    <w:name w:val="Table bullet"/>
    <w:basedOn w:val="NoList"/>
    <w:rsid w:val="00ED6AAF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844032"/>
    <w:pPr>
      <w:ind w:left="720"/>
      <w:contextualSpacing/>
    </w:pPr>
  </w:style>
  <w:style w:type="paragraph" w:customStyle="1" w:styleId="font5">
    <w:name w:val="font5"/>
    <w:basedOn w:val="Normal"/>
    <w:rsid w:val="0001544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n-GB"/>
    </w:rPr>
  </w:style>
  <w:style w:type="paragraph" w:customStyle="1" w:styleId="font10">
    <w:name w:val="font10"/>
    <w:basedOn w:val="Normal"/>
    <w:rsid w:val="00015441"/>
    <w:pPr>
      <w:spacing w:before="100" w:beforeAutospacing="1" w:after="100" w:afterAutospacing="1"/>
    </w:pPr>
    <w:rPr>
      <w:rFonts w:ascii="Arial" w:hAnsi="Arial" w:cs="Arial"/>
      <w:color w:val="4F4F50"/>
      <w:sz w:val="18"/>
      <w:szCs w:val="18"/>
      <w:lang w:eastAsia="en-GB"/>
    </w:rPr>
  </w:style>
  <w:style w:type="paragraph" w:customStyle="1" w:styleId="xl65">
    <w:name w:val="xl65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68">
    <w:name w:val="xl68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0">
    <w:name w:val="xl70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xl71">
    <w:name w:val="xl71"/>
    <w:basedOn w:val="Normal"/>
    <w:rsid w:val="00015441"/>
    <w:pPr>
      <w:pBdr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015441"/>
    <w:pPr>
      <w:pBdr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76">
    <w:name w:val="xl76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77">
    <w:name w:val="xl77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015441"/>
    <w:pPr>
      <w:pBdr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015441"/>
    <w:pPr>
      <w:pBdr>
        <w:top w:val="single" w:sz="8" w:space="0" w:color="999999"/>
        <w:left w:val="single" w:sz="8" w:space="0" w:color="999999"/>
        <w:right w:val="single" w:sz="8" w:space="0" w:color="999999"/>
      </w:pBdr>
      <w:spacing w:before="100" w:beforeAutospacing="1" w:after="100" w:afterAutospacing="1"/>
      <w:textAlignment w:val="center"/>
    </w:pPr>
    <w:rPr>
      <w:color w:val="0000FF"/>
      <w:u w:val="single"/>
      <w:lang w:eastAsia="en-GB"/>
    </w:rPr>
  </w:style>
  <w:style w:type="paragraph" w:customStyle="1" w:styleId="font11">
    <w:name w:val="font11"/>
    <w:basedOn w:val="Normal"/>
    <w:rsid w:val="00D428BC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u w:val="single"/>
      <w:lang w:eastAsia="en-GB"/>
    </w:rPr>
  </w:style>
  <w:style w:type="paragraph" w:customStyle="1" w:styleId="TableText1">
    <w:name w:val="Table Text 1"/>
    <w:basedOn w:val="Normal"/>
    <w:qFormat/>
    <w:rsid w:val="00972945"/>
    <w:rPr>
      <w:rFonts w:ascii="Arial" w:hAnsi="Arial"/>
      <w:sz w:val="22"/>
      <w:lang w:eastAsia="en-GB"/>
    </w:rPr>
  </w:style>
  <w:style w:type="paragraph" w:customStyle="1" w:styleId="tabletext2">
    <w:name w:val="table text"/>
    <w:basedOn w:val="Paragraphnonumbers"/>
    <w:link w:val="tabletextChar0"/>
    <w:qFormat/>
    <w:rsid w:val="00AE537D"/>
    <w:pPr>
      <w:spacing w:before="60" w:after="60" w:line="240" w:lineRule="auto"/>
    </w:pPr>
    <w:rPr>
      <w:lang w:eastAsia="en-GB"/>
    </w:rPr>
  </w:style>
  <w:style w:type="character" w:customStyle="1" w:styleId="tabletextChar0">
    <w:name w:val="table text Char"/>
    <w:basedOn w:val="DefaultParagraphFont"/>
    <w:link w:val="tabletext2"/>
    <w:rsid w:val="00AE537D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64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1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6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nhs-immunisation-statistics/england---2020-21/coverage-statistics" TargetMode="External"/><Relationship Id="rId13" Type="http://schemas.openxmlformats.org/officeDocument/2006/relationships/hyperlink" Target="https://www.nhs.uk/conditions/vaccinations/rotavirus-vaccine-questions-answers/" TargetMode="External"/><Relationship Id="rId18" Type="http://schemas.openxmlformats.org/officeDocument/2006/relationships/hyperlink" Target="https://www.gov.uk/government/collections/immunisation-against-infectious-disease-the-green-boo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igital.nhs.uk/data-and-information/publications/statistical/nhs-immunisation-statistics/england---2019-20" TargetMode="External"/><Relationship Id="rId12" Type="http://schemas.openxmlformats.org/officeDocument/2006/relationships/hyperlink" Target="https://www.gov.uk/government/collections/immunisation-against-infectious-disease-the-green-book" TargetMode="External"/><Relationship Id="rId17" Type="http://schemas.openxmlformats.org/officeDocument/2006/relationships/hyperlink" Target="https://digital.nhs.uk/data-and-information/data-collections-and-data-sets/data-collections/quality-and-outcomes-framework-qof/quality-and-outcome-framework-qof-business-rules/enhanced-services-es-vaccination-and-immunisation-vi-and-core-contract-components-2021-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statistics/cover-of-vaccination-evaluated-rapidly-cover-programme-2020-to-2021-quarterly-data" TargetMode="External"/><Relationship Id="rId20" Type="http://schemas.openxmlformats.org/officeDocument/2006/relationships/hyperlink" Target="https://www.gov.uk/government/collections/immunisation-against-infectious-disease-the-green-boo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ks.nice.org.uk/topics/immunizations-childhood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the-complete-routine-immunisation-schedu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ice.org.uk/guidance/ph21" TargetMode="External"/><Relationship Id="rId19" Type="http://schemas.openxmlformats.org/officeDocument/2006/relationships/hyperlink" Target="https://digital.nhs.uk/data-and-information/data-collections-and-data-sets/data-collections/quality-and-outcomes-framework-qof/quality-and-outcome-framework-qof-business-rules/enhanced-services-es-vaccination-and-immunisation-vi-and-core-contract-components-2021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rotavirus-the-green-book-chapter-27b" TargetMode="External"/><Relationship Id="rId14" Type="http://schemas.openxmlformats.org/officeDocument/2006/relationships/hyperlink" Target="https://www.gov.uk/government/publications/cover-of-vaccination-evaluated-rapidly-cover-programme-annual-dat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2021-09-20T08:06:00Z</dcterms:created>
  <dcterms:modified xsi:type="dcterms:W3CDTF">2021-10-22T09:06:00Z</dcterms:modified>
</cp:coreProperties>
</file>