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7F5F79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4395AC8E" w:rsidR="00BE0234" w:rsidRDefault="00274BC1" w:rsidP="0053730B">
      <w:pPr>
        <w:pStyle w:val="Heading3"/>
      </w:pPr>
      <w:r>
        <w:t xml:space="preserve">Topic: </w:t>
      </w:r>
      <w:r w:rsidR="00860EB5">
        <w:t>Vaccinations and immunisations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6DA71EF" w:rsidR="00C113CD" w:rsidRPr="00860EB5" w:rsidRDefault="00860EB5" w:rsidP="00860EB5">
      <w:pPr>
        <w:pStyle w:val="NICEnormal"/>
      </w:pPr>
      <w:r w:rsidRPr="00860EB5">
        <w:t xml:space="preserve">No potential equality issues </w:t>
      </w:r>
      <w:r w:rsidR="002E3E68">
        <w:t xml:space="preserve">for the specific indicators </w:t>
      </w:r>
      <w:r w:rsidRPr="00860EB5">
        <w:t>have been identified during the development process.</w:t>
      </w:r>
      <w:r w:rsidR="002E3E68">
        <w:t xml:space="preserve"> Wider </w:t>
      </w:r>
      <w:r w:rsidR="009635EB">
        <w:t>health in</w:t>
      </w:r>
      <w:r w:rsidR="002E3E68">
        <w:t>equality around vaccination uptake</w:t>
      </w:r>
      <w:r w:rsidR="009635EB">
        <w:t>, for example</w:t>
      </w:r>
      <w:r w:rsidR="002E3E68">
        <w:t xml:space="preserve"> in hard-to reach populations </w:t>
      </w:r>
      <w:r w:rsidR="009635EB">
        <w:t>was</w:t>
      </w:r>
      <w:r w:rsidR="002E3E68">
        <w:t xml:space="preserve"> discussed in the indicator advisory committee meeting in September 2021.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081F894" w:rsidR="00C113CD" w:rsidRPr="00860EB5" w:rsidRDefault="00860EB5" w:rsidP="00860EB5">
      <w:pPr>
        <w:pStyle w:val="NICEnormal"/>
        <w:rPr>
          <w:rFonts w:cs="Arial"/>
        </w:rPr>
      </w:pPr>
      <w:r w:rsidRPr="00860EB5">
        <w:t xml:space="preserve">Exclusions </w:t>
      </w:r>
      <w:r>
        <w:t>are justified. They</w:t>
      </w:r>
      <w:r w:rsidRPr="00860EB5">
        <w:t xml:space="preserve"> are based on </w:t>
      </w:r>
      <w:r>
        <w:t xml:space="preserve">information taken from </w:t>
      </w:r>
      <w:hyperlink r:id="rId7" w:history="1">
        <w:r w:rsidRPr="00860EB5">
          <w:rPr>
            <w:rStyle w:val="Hyperlink"/>
          </w:rPr>
          <w:t>the Green Book from Public Health England</w:t>
        </w:r>
      </w:hyperlink>
      <w:r>
        <w:t xml:space="preserve"> (2021) and detail contraindication to vaccination</w:t>
      </w:r>
      <w:r w:rsidRPr="00860EB5">
        <w:rPr>
          <w:rFonts w:cs="Arial"/>
        </w:rP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4123F003" w:rsidR="00C113CD" w:rsidRPr="00860EB5" w:rsidRDefault="00860EB5" w:rsidP="00860EB5">
      <w:pPr>
        <w:pStyle w:val="NICEnormal"/>
      </w:pPr>
      <w:r w:rsidRPr="00860EB5">
        <w:t xml:space="preserve">The indicators do not make it difficult for specific groups to access services. 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002B944A" w:rsidR="00BE0234" w:rsidRPr="00860EB5" w:rsidRDefault="00860EB5" w:rsidP="00860EB5">
      <w:pPr>
        <w:pStyle w:val="NICEnormal"/>
      </w:pPr>
      <w:r w:rsidRPr="00860EB5"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2F46D81B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Completed by lead technical analyst: </w:t>
      </w:r>
      <w:r w:rsidR="00860EB5">
        <w:rPr>
          <w:rFonts w:cs="Arial"/>
        </w:rPr>
        <w:t>Charlotte Fairclough</w:t>
      </w:r>
    </w:p>
    <w:p w14:paraId="51109303" w14:textId="6FE4267C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860EB5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2B73CB">
        <w:rPr>
          <w:rFonts w:cs="Arial"/>
        </w:rPr>
        <w:t>2</w:t>
      </w:r>
      <w:r w:rsidR="00860EB5">
        <w:rPr>
          <w:rFonts w:cs="Arial"/>
        </w:rPr>
        <w:t>0 / 0</w:t>
      </w:r>
      <w:r w:rsidR="002B73CB">
        <w:rPr>
          <w:rFonts w:cs="Arial"/>
        </w:rPr>
        <w:t>9</w:t>
      </w:r>
      <w:r w:rsidR="00860EB5">
        <w:rPr>
          <w:rFonts w:cs="Arial"/>
        </w:rPr>
        <w:t xml:space="preserve"> /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0494E828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C56DCD">
        <w:rPr>
          <w:rFonts w:cs="Arial"/>
        </w:rPr>
        <w:t>21 / 09 / 2021</w:t>
      </w:r>
    </w:p>
    <w:p w14:paraId="163CC0F8" w14:textId="37634D84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860EB5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B73CB"/>
    <w:rsid w:val="002E3E68"/>
    <w:rsid w:val="002F6C0A"/>
    <w:rsid w:val="00306C6E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1400A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62D81"/>
    <w:rsid w:val="007A174B"/>
    <w:rsid w:val="007A4EEE"/>
    <w:rsid w:val="007F5F79"/>
    <w:rsid w:val="00815585"/>
    <w:rsid w:val="00837D68"/>
    <w:rsid w:val="008505C3"/>
    <w:rsid w:val="00860EB5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635EB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A1A42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56DCD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0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14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immunisation-against-infectious-disease-the-green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2021-09-20T10:51:00Z</dcterms:created>
  <dcterms:modified xsi:type="dcterms:W3CDTF">2021-10-18T10:38:00Z</dcterms:modified>
</cp:coreProperties>
</file>