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166D8" w14:textId="4B9520EC" w:rsidR="00594C3A" w:rsidRDefault="00F42A59" w:rsidP="00136206">
      <w:pPr>
        <w:pStyle w:val="Title"/>
      </w:pPr>
      <w:r>
        <w:t xml:space="preserve">Indicator development programme </w:t>
      </w:r>
    </w:p>
    <w:p w14:paraId="32A7F8F9" w14:textId="77777777" w:rsidR="00F42A59" w:rsidRDefault="00F42A59" w:rsidP="00F42A59">
      <w:pPr>
        <w:pStyle w:val="Title"/>
      </w:pPr>
      <w:r>
        <w:t>NICE indicator guidance</w:t>
      </w:r>
    </w:p>
    <w:p w14:paraId="2B3F03A7" w14:textId="645ADEF6" w:rsidR="00262F98" w:rsidRDefault="00A327CE" w:rsidP="00262F98">
      <w:pPr>
        <w:pStyle w:val="Heading1"/>
      </w:pPr>
      <w:r>
        <w:t>Diabetes: blood pressure (without moderate or severe frailty)</w:t>
      </w:r>
    </w:p>
    <w:p w14:paraId="7BF309D9" w14:textId="48E3A41F" w:rsidR="00F42A59" w:rsidRDefault="00F42A59" w:rsidP="00F42A59">
      <w:pPr>
        <w:pStyle w:val="Paragraph"/>
      </w:pPr>
      <w:r>
        <w:t xml:space="preserve">Date first published on NICE menu: </w:t>
      </w:r>
      <w:r w:rsidR="008B4F20">
        <w:t>August 2023</w:t>
      </w:r>
    </w:p>
    <w:p w14:paraId="35CDD067" w14:textId="2A3BA5DA" w:rsidR="00F42A59" w:rsidRDefault="00F42A59" w:rsidP="00F42A59">
      <w:pPr>
        <w:pStyle w:val="Paragraph"/>
      </w:pPr>
      <w:r>
        <w:t xml:space="preserve">Last update: </w:t>
      </w:r>
      <w:r w:rsidR="008B4F20">
        <w:t>N/A</w:t>
      </w:r>
    </w:p>
    <w:p w14:paraId="33C0E1F3" w14:textId="1D3B80ED" w:rsidR="00F42A59" w:rsidRDefault="00F42A59" w:rsidP="00F42A59">
      <w:pPr>
        <w:pStyle w:val="Paragraph"/>
      </w:pPr>
      <w:r>
        <w:t xml:space="preserve">Next review date: </w:t>
      </w:r>
      <w:r w:rsidR="008B4F20">
        <w:t>August 2026</w:t>
      </w:r>
    </w:p>
    <w:p w14:paraId="09A8FBA6" w14:textId="16312A2B" w:rsidR="00F42A59" w:rsidRDefault="00F42A59" w:rsidP="00F42A59">
      <w:pPr>
        <w:pStyle w:val="Heading1"/>
      </w:pPr>
      <w:r>
        <w:t xml:space="preserve">Indicator </w:t>
      </w:r>
      <w:r w:rsidR="008B4F20">
        <w:t>NM233</w:t>
      </w:r>
    </w:p>
    <w:p w14:paraId="2723925F" w14:textId="77777777" w:rsidR="008B4F20" w:rsidRPr="00611A1D" w:rsidRDefault="008B4F20" w:rsidP="008B4F20">
      <w:pPr>
        <w:pStyle w:val="Paragraph"/>
      </w:pPr>
      <w:r>
        <w:t xml:space="preserve">The </w:t>
      </w:r>
      <w:r w:rsidRPr="00112BD7">
        <w:t xml:space="preserve">percentage of patients </w:t>
      </w:r>
      <w:r>
        <w:t>with diabetes on the register, aged 79 years and under</w:t>
      </w:r>
      <w:r w:rsidRPr="00112BD7">
        <w:t xml:space="preserve"> without moderate or severe frailty, in whom the last blood pressure reading (measured in the preceding 12 months) </w:t>
      </w:r>
      <w:r>
        <w:t xml:space="preserve">is less than 135/85 mmHg if using ambulatory or home monitoring, or less than </w:t>
      </w:r>
      <w:r w:rsidRPr="00112BD7">
        <w:t>140/</w:t>
      </w:r>
      <w:r>
        <w:t>90</w:t>
      </w:r>
      <w:r w:rsidRPr="00112BD7">
        <w:t xml:space="preserve"> mmHg</w:t>
      </w:r>
      <w:r>
        <w:t xml:space="preserve"> if measured in clinic</w:t>
      </w:r>
      <w:r w:rsidRPr="00112BD7">
        <w:t>.</w:t>
      </w:r>
    </w:p>
    <w:p w14:paraId="2AA76169" w14:textId="77777777" w:rsidR="00F42A59" w:rsidRDefault="00F42A59" w:rsidP="00F42A59">
      <w:pPr>
        <w:pStyle w:val="Heading2"/>
      </w:pPr>
      <w:r>
        <w:t xml:space="preserve">Indicator type </w:t>
      </w:r>
    </w:p>
    <w:p w14:paraId="663CABCF" w14:textId="77777777" w:rsidR="008B4F20" w:rsidRPr="00112BD7" w:rsidRDefault="008B4F20" w:rsidP="008B4F20">
      <w:pPr>
        <w:pStyle w:val="Paragraph"/>
        <w:rPr>
          <w:highlight w:val="lightGray"/>
        </w:rPr>
      </w:pPr>
      <w:r w:rsidRPr="00112BD7">
        <w:t>General practice indicator suitable for use in the Quality and Outcomes Framework</w:t>
      </w:r>
      <w:r>
        <w:t xml:space="preserve">.  </w:t>
      </w:r>
    </w:p>
    <w:p w14:paraId="1E3A0B44" w14:textId="77777777" w:rsidR="00F42A59" w:rsidRDefault="00F42A59" w:rsidP="00F42A59">
      <w:pPr>
        <w:pStyle w:val="Heading2"/>
      </w:pPr>
      <w:r>
        <w:t>Rationale</w:t>
      </w:r>
    </w:p>
    <w:p w14:paraId="6740F36D" w14:textId="0A5414E4" w:rsidR="008B4F20" w:rsidRDefault="008B4F20" w:rsidP="008B4F20">
      <w:pPr>
        <w:pStyle w:val="Paragraph"/>
      </w:pPr>
      <w:r>
        <w:t>Blood pressure (BP) lowering in people with diabetes reduces the risk of developing macrovascular and microvascular complications.</w:t>
      </w:r>
    </w:p>
    <w:p w14:paraId="5098CECE" w14:textId="48AE7164" w:rsidR="008B4F20" w:rsidRPr="00433793" w:rsidRDefault="008B4F20" w:rsidP="008B4F20">
      <w:pPr>
        <w:pStyle w:val="Paragraph"/>
      </w:pPr>
      <w:r w:rsidRPr="00112BD7">
        <w:t xml:space="preserve">Applying universal </w:t>
      </w:r>
      <w:r>
        <w:t xml:space="preserve">BP </w:t>
      </w:r>
      <w:r w:rsidRPr="00112BD7">
        <w:t xml:space="preserve">target levels to all people with diabetes regardless of co-morbidities may inadvertently lead to both under-treatment and overtreatment (Kearney et al. 2017). People with diabetes and less complex care needs may be undertreated, whilst people with more complex care needs may be at risk of overtreatment. This indicator allows for an individualised management approach that adjusts care according to an individual’s frailty status. A focus on people without moderate or severe frailty </w:t>
      </w:r>
      <w:r w:rsidRPr="00112BD7">
        <w:lastRenderedPageBreak/>
        <w:t>aims to reduce under-treatment and support better control of biomedical targets in people with the greatest capacity to benefit.</w:t>
      </w:r>
      <w:r w:rsidRPr="00A32C8F">
        <w:t xml:space="preserve"> </w:t>
      </w:r>
      <w:r>
        <w:t>T</w:t>
      </w:r>
      <w:r w:rsidRPr="00A32C8F">
        <w:t xml:space="preserve">he General Medical Service (GMS) </w:t>
      </w:r>
      <w:r>
        <w:t xml:space="preserve">contract </w:t>
      </w:r>
      <w:r w:rsidRPr="00A32C8F">
        <w:t>requires practices to use an appropriate tool (such as the electronic frailty index) to identity moderate and severe frailty in patients 65 years and over. It also requires secondary validation</w:t>
      </w:r>
      <w:r>
        <w:t xml:space="preserve">. </w:t>
      </w:r>
    </w:p>
    <w:p w14:paraId="114290ED" w14:textId="77777777" w:rsidR="008B4F20" w:rsidRDefault="008B4F20" w:rsidP="008B4F20">
      <w:pPr>
        <w:pStyle w:val="Paragraph"/>
      </w:pPr>
      <w:r w:rsidRPr="006B1BC9">
        <w:t>Blood pressure targets differ between clinic and home settings because blood pressure can be raised in formal settings such as in clinic.</w:t>
      </w:r>
    </w:p>
    <w:p w14:paraId="41BE90A4" w14:textId="77777777" w:rsidR="008B4F20" w:rsidRDefault="008B4F20" w:rsidP="008B4F20">
      <w:pPr>
        <w:pStyle w:val="Paragraph"/>
      </w:pPr>
      <w:r w:rsidRPr="00684DB0">
        <w:t>The targets in this indicator differ to those in the NICE guideline for people with type 1 diabetes</w:t>
      </w:r>
      <w:r>
        <w:t xml:space="preserve"> and </w:t>
      </w:r>
      <w:r w:rsidRPr="00893953">
        <w:t xml:space="preserve">a urine </w:t>
      </w:r>
      <w:proofErr w:type="spellStart"/>
      <w:r w:rsidRPr="00893953">
        <w:t>albumin:creatinine</w:t>
      </w:r>
      <w:proofErr w:type="spellEnd"/>
      <w:r w:rsidRPr="00893953">
        <w:t xml:space="preserve"> ratio (ACR)</w:t>
      </w:r>
      <w:r>
        <w:t xml:space="preserve"> of 70mg/mmol or more</w:t>
      </w:r>
      <w:r w:rsidRPr="00684DB0">
        <w:t xml:space="preserve">. </w:t>
      </w:r>
      <w:proofErr w:type="gramStart"/>
      <w:r w:rsidRPr="00684DB0">
        <w:t>For the purpose of</w:t>
      </w:r>
      <w:proofErr w:type="gramEnd"/>
      <w:r w:rsidRPr="00684DB0">
        <w:t xml:space="preserve"> a pay-for-performance indicator that does not differentiate between type 1 or type 2 diabetes, the targets for type 2 diabetes have been used</w:t>
      </w:r>
      <w:r w:rsidRPr="0045469F">
        <w:t>.</w:t>
      </w:r>
      <w:r>
        <w:t xml:space="preserve"> </w:t>
      </w:r>
      <w:r w:rsidRPr="00433793">
        <w:t xml:space="preserve"> </w:t>
      </w:r>
    </w:p>
    <w:p w14:paraId="21C32A7D" w14:textId="77777777" w:rsidR="00F42A59" w:rsidRDefault="00F42A59" w:rsidP="00F42A59">
      <w:pPr>
        <w:pStyle w:val="Heading2"/>
      </w:pPr>
      <w:r>
        <w:t xml:space="preserve">Source guidance </w:t>
      </w:r>
    </w:p>
    <w:p w14:paraId="5CDE38B4" w14:textId="0A618265" w:rsidR="008B4F20" w:rsidRDefault="00CB1FA7" w:rsidP="008B4F20">
      <w:pPr>
        <w:pStyle w:val="Paragraph"/>
      </w:pPr>
      <w:hyperlink r:id="rId7" w:history="1">
        <w:r w:rsidR="00FA4510">
          <w:rPr>
            <w:rStyle w:val="Hyperlink"/>
          </w:rPr>
          <w:t>Type 1 diabetes in adults: diagnosis and management. NICE guideline NG17</w:t>
        </w:r>
      </w:hyperlink>
      <w:r w:rsidR="00EC2DB2">
        <w:t xml:space="preserve"> (2015, updated 2022)</w:t>
      </w:r>
      <w:r w:rsidR="00FA4510">
        <w:t xml:space="preserve">, </w:t>
      </w:r>
      <w:r w:rsidR="008B4F20" w:rsidRPr="00BD6253">
        <w:t xml:space="preserve">recommendation </w:t>
      </w:r>
      <w:r w:rsidR="008B4F20">
        <w:t>1.13.8.</w:t>
      </w:r>
    </w:p>
    <w:p w14:paraId="37F675BB" w14:textId="11CFEDCE" w:rsidR="008B4F20" w:rsidRDefault="00CB1FA7" w:rsidP="00F42A59">
      <w:pPr>
        <w:pStyle w:val="Paragraph"/>
      </w:pPr>
      <w:hyperlink r:id="rId8" w:history="1">
        <w:r w:rsidR="00FA4510">
          <w:rPr>
            <w:rStyle w:val="Hyperlink"/>
          </w:rPr>
          <w:t xml:space="preserve">Hypertension in adults: diagnosis and management. NICE guideline NG136 </w:t>
        </w:r>
      </w:hyperlink>
      <w:r w:rsidR="008B4F20" w:rsidRPr="00BD6253">
        <w:t xml:space="preserve"> (</w:t>
      </w:r>
      <w:r w:rsidR="008B4F20">
        <w:t>2019, updated 2022</w:t>
      </w:r>
      <w:r w:rsidR="008B4F20" w:rsidRPr="00BD6253">
        <w:t>)</w:t>
      </w:r>
      <w:r w:rsidR="00FA4510">
        <w:t>,</w:t>
      </w:r>
      <w:r w:rsidR="008B4F20">
        <w:t xml:space="preserve"> recommendations 1.4.20 and 1.4.22. </w:t>
      </w:r>
    </w:p>
    <w:p w14:paraId="046391A0" w14:textId="77777777" w:rsidR="00F42A59" w:rsidRDefault="00F42A59" w:rsidP="00F42A59">
      <w:pPr>
        <w:pStyle w:val="Heading2"/>
      </w:pPr>
      <w:r>
        <w:t xml:space="preserve">Specification </w:t>
      </w:r>
    </w:p>
    <w:p w14:paraId="40146202" w14:textId="3038AC43" w:rsidR="00F42A59" w:rsidRDefault="00F42A59" w:rsidP="00F42A59">
      <w:pPr>
        <w:pStyle w:val="Paragraph"/>
      </w:pPr>
      <w:r>
        <w:t xml:space="preserve">Numerator: </w:t>
      </w:r>
      <w:r w:rsidR="008B4F20" w:rsidRPr="00155E1D">
        <w:t xml:space="preserve">The number of patients in the denominator in whom the last blood pressure reading (measured in the preceding 12 months) is </w:t>
      </w:r>
      <w:r w:rsidR="008B4F20" w:rsidRPr="006B1BC9">
        <w:t>less than 135/85 mmHg i</w:t>
      </w:r>
      <w:r w:rsidR="008B4F20">
        <w:t>f</w:t>
      </w:r>
      <w:r w:rsidR="008B4F20" w:rsidRPr="006B1BC9">
        <w:t xml:space="preserve"> using ambulatory or home monitoring, or less than 140/90 mmHg if measured in clinic</w:t>
      </w:r>
      <w:r w:rsidR="008B4F20" w:rsidRPr="00155E1D">
        <w:t>.</w:t>
      </w:r>
    </w:p>
    <w:p w14:paraId="7BFC8D87" w14:textId="77777777" w:rsidR="008B4F20" w:rsidRDefault="00F42A59" w:rsidP="008B4F20">
      <w:pPr>
        <w:pStyle w:val="Paragraph"/>
      </w:pPr>
      <w:r>
        <w:t xml:space="preserve">Denominator: </w:t>
      </w:r>
      <w:r w:rsidR="008B4F20" w:rsidRPr="006E3A43">
        <w:t xml:space="preserve">The number of patients </w:t>
      </w:r>
      <w:r w:rsidR="008B4F20">
        <w:t xml:space="preserve">on the diabetes register, aged 79 years and under </w:t>
      </w:r>
      <w:r w:rsidR="008B4F20" w:rsidRPr="006E3A43">
        <w:t>without moderate or severe frailty.</w:t>
      </w:r>
    </w:p>
    <w:p w14:paraId="5E219E40" w14:textId="7B13A8EF" w:rsidR="00F42A59" w:rsidRDefault="00F42A59" w:rsidP="00F42A59">
      <w:pPr>
        <w:pStyle w:val="Paragraph"/>
      </w:pPr>
      <w:r>
        <w:t xml:space="preserve">Calculation: </w:t>
      </w:r>
      <w:r w:rsidR="008B4F20">
        <w:t>Numerator divided by the denominator, multiplied by 100.</w:t>
      </w:r>
    </w:p>
    <w:p w14:paraId="64A36C88" w14:textId="760224EB" w:rsidR="00F42A59" w:rsidRDefault="00F42A59" w:rsidP="00F42A59">
      <w:pPr>
        <w:pStyle w:val="Paragraph"/>
      </w:pPr>
      <w:r>
        <w:t xml:space="preserve">Exclusions: </w:t>
      </w:r>
      <w:r w:rsidR="008B4F20">
        <w:t>Patients under 17 years.</w:t>
      </w:r>
      <w:r>
        <w:t xml:space="preserve"> </w:t>
      </w:r>
    </w:p>
    <w:p w14:paraId="0F38B792" w14:textId="338D7CE9" w:rsidR="00F42A59" w:rsidRDefault="00F42A59" w:rsidP="00F42A59">
      <w:pPr>
        <w:pStyle w:val="Paragraph"/>
      </w:pPr>
      <w:r>
        <w:lastRenderedPageBreak/>
        <w:t xml:space="preserve">Personalised care adjustments or exception reporting should be considered to account for situations where the patient declines, does not attend or </w:t>
      </w:r>
      <w:r w:rsidR="008B4F20">
        <w:t>these blood pressure targets are</w:t>
      </w:r>
      <w:r>
        <w:t xml:space="preserve"> not appropriate.</w:t>
      </w:r>
    </w:p>
    <w:p w14:paraId="667416DB" w14:textId="5AD9DACB" w:rsidR="00EE6F42" w:rsidRDefault="009E4F14" w:rsidP="00F42A59">
      <w:pPr>
        <w:pStyle w:val="Paragraph"/>
      </w:pPr>
      <w:r>
        <w:t xml:space="preserve">Expected </w:t>
      </w:r>
      <w:r w:rsidR="00F42A59">
        <w:t>population</w:t>
      </w:r>
      <w:r>
        <w:t xml:space="preserve"> size</w:t>
      </w:r>
      <w:r w:rsidR="00F42A59">
        <w:t xml:space="preserve">: </w:t>
      </w:r>
    </w:p>
    <w:p w14:paraId="2340DD73" w14:textId="67D33F7D" w:rsidR="008B4F20" w:rsidRPr="006A6A07" w:rsidRDefault="008B4F20" w:rsidP="00F42A59">
      <w:pPr>
        <w:pStyle w:val="Paragraph"/>
        <w:rPr>
          <w:highlight w:val="cyan"/>
        </w:rPr>
      </w:pPr>
      <w:r>
        <w:rPr>
          <w:lang w:val="en-US"/>
        </w:rPr>
        <w:t xml:space="preserve">Estimates provided by the National Collaborating Centre for Indicator development (see paper ‘Frailty and age stratification, a data analysis paper) </w:t>
      </w:r>
      <w:r w:rsidRPr="008B4F20">
        <w:rPr>
          <w:lang w:val="en-US"/>
        </w:rPr>
        <w:t xml:space="preserve">show </w:t>
      </w:r>
      <w:r>
        <w:rPr>
          <w:lang w:val="en-US"/>
        </w:rPr>
        <w:t xml:space="preserve">that 11.51% of patients aged 80 and over with no or mild frailty could be at risk of overtreatment. </w:t>
      </w:r>
      <w:r w:rsidRPr="00BA1823">
        <w:rPr>
          <w:lang w:val="en-US"/>
        </w:rPr>
        <w:t>Comparing DM019 QOF data for 2021/22 with ONS population statistics and applying the estimates for those at risk of overtreatment shows that an average practice with 10,000 patients would</w:t>
      </w:r>
      <w:r w:rsidRPr="00AF6C20">
        <w:rPr>
          <w:lang w:val="en-US"/>
        </w:rPr>
        <w:t xml:space="preserve"> have</w:t>
      </w:r>
      <w:r>
        <w:rPr>
          <w:lang w:val="en-US"/>
        </w:rPr>
        <w:t xml:space="preserve"> around</w:t>
      </w:r>
      <w:r w:rsidRPr="00AF6C20">
        <w:rPr>
          <w:lang w:val="en-US"/>
        </w:rPr>
        <w:t xml:space="preserve"> </w:t>
      </w:r>
      <w:r>
        <w:rPr>
          <w:lang w:val="en-US"/>
        </w:rPr>
        <w:t>479</w:t>
      </w:r>
      <w:r w:rsidRPr="00AF6C20">
        <w:rPr>
          <w:lang w:val="en-US"/>
        </w:rPr>
        <w:t xml:space="preserve"> patients with diabetes</w:t>
      </w:r>
      <w:r>
        <w:rPr>
          <w:lang w:val="en-US"/>
        </w:rPr>
        <w:t>,</w:t>
      </w:r>
      <w:r w:rsidRPr="00AF6C20">
        <w:rPr>
          <w:lang w:val="en-US"/>
        </w:rPr>
        <w:t xml:space="preserve"> </w:t>
      </w:r>
      <w:r>
        <w:rPr>
          <w:lang w:val="en-US"/>
        </w:rPr>
        <w:t xml:space="preserve">aged 79 years and under </w:t>
      </w:r>
      <w:r w:rsidRPr="00AF6C20">
        <w:rPr>
          <w:lang w:val="en-US"/>
        </w:rPr>
        <w:t>without moderate or severe frailt</w:t>
      </w:r>
      <w:r>
        <w:rPr>
          <w:lang w:val="en-US"/>
        </w:rPr>
        <w:t>y</w:t>
      </w:r>
      <w:r w:rsidRPr="008B4F20">
        <w:rPr>
          <w:lang w:val="en-US"/>
        </w:rPr>
        <w:t>.</w:t>
      </w:r>
      <w:r w:rsidRPr="008B4F20">
        <w:t xml:space="preserve"> To be suitable for use in QOF, there should be more than 20 patients eligible for inclusion in the denominator, per average practice with 10,000 patients,</w:t>
      </w:r>
      <w:r w:rsidRPr="008B4F20" w:rsidDel="00CF3046">
        <w:t xml:space="preserve"> </w:t>
      </w:r>
      <w:r w:rsidRPr="008B4F20">
        <w:t>prior to application of personalised care adjustments.</w:t>
      </w:r>
    </w:p>
    <w:p w14:paraId="6DDF7E7F" w14:textId="6525FF0D" w:rsidR="008B4F20" w:rsidRDefault="008B4F20" w:rsidP="00F42A59">
      <w:pPr>
        <w:pStyle w:val="Heading2"/>
      </w:pPr>
      <w:r>
        <w:t>References</w:t>
      </w:r>
    </w:p>
    <w:p w14:paraId="36E643AA" w14:textId="77777777" w:rsidR="008B4F20" w:rsidRDefault="008B4F20" w:rsidP="008B4F20">
      <w:pPr>
        <w:pStyle w:val="Paragraph"/>
      </w:pPr>
      <w:r>
        <w:t>Kearney M, Treadwell J, Marshall M (2017) Overtreatment and undertreatment: time to challenge our thinking. Br J Gen Practice 67 (663): 442-443</w:t>
      </w:r>
    </w:p>
    <w:p w14:paraId="7C17F105" w14:textId="497D7ADE" w:rsidR="00F42A59" w:rsidRDefault="00F42A59" w:rsidP="00F42A59">
      <w:pPr>
        <w:pStyle w:val="Heading2"/>
      </w:pPr>
      <w:r>
        <w:t>Further information</w:t>
      </w:r>
    </w:p>
    <w:p w14:paraId="18A081BE" w14:textId="268A2E18" w:rsidR="00F42A59" w:rsidRDefault="00F42A59" w:rsidP="00F42A59">
      <w:pPr>
        <w:pStyle w:val="Paragraph"/>
      </w:pPr>
      <w:r>
        <w:t xml:space="preserve">This is NICE indicator guidance, which is part of the </w:t>
      </w:r>
      <w:hyperlink r:id="rId9" w:history="1">
        <w:r w:rsidRPr="00F42A59">
          <w:rPr>
            <w:rStyle w:val="Hyperlink"/>
          </w:rPr>
          <w:t>NICE menu of indicators</w:t>
        </w:r>
      </w:hyperlink>
      <w:r>
        <w:t>. This document does not represent formal NICE guidance.</w:t>
      </w:r>
    </w:p>
    <w:p w14:paraId="1E17208B" w14:textId="2172BB05" w:rsidR="00DE6DA8" w:rsidRPr="00F42A59" w:rsidRDefault="00DE6DA8" w:rsidP="00F42A59">
      <w:pPr>
        <w:pStyle w:val="Paragraph"/>
      </w:pPr>
      <w:r w:rsidRPr="00DE6DA8">
        <w:t xml:space="preserve">© NICE </w:t>
      </w:r>
      <w:r w:rsidR="008B4F20">
        <w:rPr>
          <w:rStyle w:val="NICEnormalChar"/>
        </w:rPr>
        <w:t>2023</w:t>
      </w:r>
      <w:r w:rsidRPr="00DE6DA8">
        <w:t xml:space="preserve">. All rights reserved. Subject to </w:t>
      </w:r>
      <w:hyperlink r:id="rId10" w:anchor="notice-of-rights" w:history="1">
        <w:r w:rsidRPr="00DE6DA8">
          <w:rPr>
            <w:rStyle w:val="Hyperlink"/>
          </w:rPr>
          <w:t>Notice of rights</w:t>
        </w:r>
      </w:hyperlink>
      <w:r w:rsidRPr="00DE6DA8">
        <w:t>.</w:t>
      </w:r>
    </w:p>
    <w:sectPr w:rsidR="00DE6DA8" w:rsidRPr="00F42A59" w:rsidSect="008F6FB7">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C98A3" w14:textId="77777777" w:rsidR="00F42A59" w:rsidRDefault="00F42A59" w:rsidP="00446BEE">
      <w:r>
        <w:separator/>
      </w:r>
    </w:p>
  </w:endnote>
  <w:endnote w:type="continuationSeparator" w:id="0">
    <w:p w14:paraId="0EF48709" w14:textId="77777777" w:rsidR="00F42A59" w:rsidRDefault="00F42A5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SemiBold">
    <w:altName w:val="Cambria"/>
    <w:panose1 w:val="00000000000000000000"/>
    <w:charset w:val="00"/>
    <w:family w:val="auto"/>
    <w:pitch w:val="variable"/>
    <w:sig w:usb0="A00002FF" w:usb1="5000204B" w:usb2="00000000" w:usb3="00000000" w:csb0="00000097" w:csb1="00000000"/>
  </w:font>
  <w:font w:name="Inter">
    <w:altName w:val="Calibri"/>
    <w:panose1 w:val="02000503000000020004"/>
    <w:charset w:val="00"/>
    <w:family w:val="auto"/>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F16C" w14:textId="6DADDBC1" w:rsidR="00446BEE" w:rsidRDefault="00F8040B" w:rsidP="00446BEE">
    <w:pPr>
      <w:pStyle w:val="Footer"/>
    </w:pPr>
    <w:r>
      <w:t>NM23</w:t>
    </w:r>
    <w:r w:rsidR="00B804A7">
      <w:t>3 indicator guidance</w:t>
    </w:r>
    <w:r w:rsidR="00446BEE">
      <w:tab/>
    </w:r>
    <w:r w:rsidR="006273B8">
      <w:tab/>
    </w:r>
    <w:r w:rsidR="004274D5">
      <w:t xml:space="preserve">Page </w:t>
    </w:r>
    <w:r w:rsidR="00446BEE">
      <w:fldChar w:fldCharType="begin"/>
    </w:r>
    <w:r w:rsidR="00446BEE">
      <w:instrText xml:space="preserve"> PAGE </w:instrText>
    </w:r>
    <w:r w:rsidR="00446BEE">
      <w:fldChar w:fldCharType="separate"/>
    </w:r>
    <w:r w:rsidR="00FA2C5A">
      <w:rPr>
        <w:noProof/>
      </w:rPr>
      <w:t>1</w:t>
    </w:r>
    <w:r w:rsidR="00446BEE">
      <w:fldChar w:fldCharType="end"/>
    </w:r>
    <w:r w:rsidR="00446BEE">
      <w:t xml:space="preserve"> of </w:t>
    </w:r>
    <w:fldSimple w:instr=" NUMPAGES  ">
      <w:r w:rsidR="00FA2C5A">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50927"/>
      <w:docPartObj>
        <w:docPartGallery w:val="Page Numbers (Bottom of Page)"/>
        <w:docPartUnique/>
      </w:docPartObj>
    </w:sdtPr>
    <w:sdtEndPr/>
    <w:sdtContent>
      <w:sdt>
        <w:sdtPr>
          <w:id w:val="-1769616900"/>
          <w:docPartObj>
            <w:docPartGallery w:val="Page Numbers (Top of Page)"/>
            <w:docPartUnique/>
          </w:docPartObj>
        </w:sdtPr>
        <w:sdtEndPr/>
        <w:sdtContent>
          <w:p w14:paraId="5C1AA11F" w14:textId="15ACDF18" w:rsidR="008E7826" w:rsidRDefault="00A327CE" w:rsidP="008E7826">
            <w:pPr>
              <w:pStyle w:val="Footer"/>
            </w:pPr>
            <w:r>
              <w:t>NM233</w:t>
            </w:r>
            <w:r w:rsidR="00B804A7">
              <w:t xml:space="preserve"> indicator guidance</w:t>
            </w:r>
            <w:r w:rsidR="008E7826">
              <w:tab/>
            </w:r>
            <w:r w:rsidR="008E7826">
              <w:tab/>
            </w:r>
            <w:r w:rsidR="004274D5">
              <w:t xml:space="preserve">Page </w:t>
            </w:r>
            <w:r w:rsidR="008E7826" w:rsidRPr="008E7826">
              <w:rPr>
                <w:sz w:val="24"/>
              </w:rPr>
              <w:fldChar w:fldCharType="begin"/>
            </w:r>
            <w:r w:rsidR="008E7826" w:rsidRPr="008E7826">
              <w:instrText xml:space="preserve"> PAGE </w:instrText>
            </w:r>
            <w:r w:rsidR="008E7826" w:rsidRPr="008E7826">
              <w:rPr>
                <w:sz w:val="24"/>
              </w:rPr>
              <w:fldChar w:fldCharType="separate"/>
            </w:r>
            <w:r w:rsidR="008E7826" w:rsidRPr="008E7826">
              <w:rPr>
                <w:noProof/>
              </w:rPr>
              <w:t>2</w:t>
            </w:r>
            <w:r w:rsidR="008E7826" w:rsidRPr="008E7826">
              <w:rPr>
                <w:sz w:val="24"/>
              </w:rPr>
              <w:fldChar w:fldCharType="end"/>
            </w:r>
            <w:r w:rsidR="008E7826" w:rsidRPr="008E7826">
              <w:t xml:space="preserve"> of </w:t>
            </w:r>
            <w:fldSimple w:instr=" NUMPAGES  ">
              <w:r w:rsidR="008E7826" w:rsidRPr="008E7826">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2005" w14:textId="77777777" w:rsidR="00F42A59" w:rsidRDefault="00F42A59" w:rsidP="00446BEE">
      <w:r>
        <w:separator/>
      </w:r>
    </w:p>
  </w:footnote>
  <w:footnote w:type="continuationSeparator" w:id="0">
    <w:p w14:paraId="14C2B5C6" w14:textId="77777777" w:rsidR="00F42A59" w:rsidRDefault="00F42A59"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0BA1" w14:textId="77777777" w:rsidR="008F6FB7" w:rsidRDefault="008F6FB7">
    <w:pPr>
      <w:pStyle w:val="Header"/>
    </w:pPr>
    <w:r>
      <w:rPr>
        <w:noProof/>
      </w:rPr>
      <w:drawing>
        <wp:inline distT="0" distB="0" distL="0" distR="0" wp14:anchorId="1E8C375A" wp14:editId="52339C96">
          <wp:extent cx="2444400" cy="252000"/>
          <wp:effectExtent l="0" t="0" r="0" b="0"/>
          <wp:docPr id="1" name="Picture 1"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num w:numId="1" w16cid:durableId="63384370">
    <w:abstractNumId w:val="12"/>
  </w:num>
  <w:num w:numId="2" w16cid:durableId="1271931310">
    <w:abstractNumId w:val="14"/>
  </w:num>
  <w:num w:numId="3" w16cid:durableId="987441700">
    <w:abstractNumId w:val="14"/>
    <w:lvlOverride w:ilvl="0">
      <w:startOverride w:val="1"/>
    </w:lvlOverride>
  </w:num>
  <w:num w:numId="4" w16cid:durableId="1499422565">
    <w:abstractNumId w:val="14"/>
    <w:lvlOverride w:ilvl="0">
      <w:startOverride w:val="1"/>
    </w:lvlOverride>
  </w:num>
  <w:num w:numId="5" w16cid:durableId="2069916214">
    <w:abstractNumId w:val="14"/>
    <w:lvlOverride w:ilvl="0">
      <w:startOverride w:val="1"/>
    </w:lvlOverride>
  </w:num>
  <w:num w:numId="6" w16cid:durableId="1714303981">
    <w:abstractNumId w:val="14"/>
    <w:lvlOverride w:ilvl="0">
      <w:startOverride w:val="1"/>
    </w:lvlOverride>
  </w:num>
  <w:num w:numId="7" w16cid:durableId="1383334273">
    <w:abstractNumId w:val="14"/>
    <w:lvlOverride w:ilvl="0">
      <w:startOverride w:val="1"/>
    </w:lvlOverride>
  </w:num>
  <w:num w:numId="8" w16cid:durableId="1773280767">
    <w:abstractNumId w:val="9"/>
  </w:num>
  <w:num w:numId="9" w16cid:durableId="25370262">
    <w:abstractNumId w:val="7"/>
  </w:num>
  <w:num w:numId="10" w16cid:durableId="631717178">
    <w:abstractNumId w:val="6"/>
  </w:num>
  <w:num w:numId="11" w16cid:durableId="229852498">
    <w:abstractNumId w:val="5"/>
  </w:num>
  <w:num w:numId="12" w16cid:durableId="619150223">
    <w:abstractNumId w:val="4"/>
  </w:num>
  <w:num w:numId="13" w16cid:durableId="1727877967">
    <w:abstractNumId w:val="8"/>
  </w:num>
  <w:num w:numId="14" w16cid:durableId="1039671961">
    <w:abstractNumId w:val="3"/>
  </w:num>
  <w:num w:numId="15" w16cid:durableId="1876431772">
    <w:abstractNumId w:val="2"/>
  </w:num>
  <w:num w:numId="16" w16cid:durableId="1799951448">
    <w:abstractNumId w:val="1"/>
  </w:num>
  <w:num w:numId="17" w16cid:durableId="960921361">
    <w:abstractNumId w:val="0"/>
  </w:num>
  <w:num w:numId="18" w16cid:durableId="250091122">
    <w:abstractNumId w:val="11"/>
  </w:num>
  <w:num w:numId="19" w16cid:durableId="1373924523">
    <w:abstractNumId w:val="11"/>
    <w:lvlOverride w:ilvl="0">
      <w:startOverride w:val="1"/>
    </w:lvlOverride>
  </w:num>
  <w:num w:numId="20" w16cid:durableId="399716702">
    <w:abstractNumId w:val="12"/>
  </w:num>
  <w:num w:numId="21" w16cid:durableId="1595244151">
    <w:abstractNumId w:val="14"/>
  </w:num>
  <w:num w:numId="22" w16cid:durableId="368646558">
    <w:abstractNumId w:val="11"/>
  </w:num>
  <w:num w:numId="23" w16cid:durableId="534393170">
    <w:abstractNumId w:val="13"/>
  </w:num>
  <w:num w:numId="24" w16cid:durableId="609512517">
    <w:abstractNumId w:val="15"/>
  </w:num>
  <w:num w:numId="25" w16cid:durableId="14869667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59"/>
    <w:rsid w:val="000053F8"/>
    <w:rsid w:val="00023F36"/>
    <w:rsid w:val="00024D0A"/>
    <w:rsid w:val="00065197"/>
    <w:rsid w:val="00070065"/>
    <w:rsid w:val="000770C1"/>
    <w:rsid w:val="000A4FEE"/>
    <w:rsid w:val="000B5939"/>
    <w:rsid w:val="00113116"/>
    <w:rsid w:val="001134E7"/>
    <w:rsid w:val="001336FF"/>
    <w:rsid w:val="00136206"/>
    <w:rsid w:val="00157BBE"/>
    <w:rsid w:val="0017169E"/>
    <w:rsid w:val="001A6635"/>
    <w:rsid w:val="001B0EE9"/>
    <w:rsid w:val="001B65B3"/>
    <w:rsid w:val="001E60D6"/>
    <w:rsid w:val="002124D5"/>
    <w:rsid w:val="002408EA"/>
    <w:rsid w:val="0025603E"/>
    <w:rsid w:val="00262F98"/>
    <w:rsid w:val="002819D7"/>
    <w:rsid w:val="002C1A7E"/>
    <w:rsid w:val="002D3376"/>
    <w:rsid w:val="00311AFD"/>
    <w:rsid w:val="00311ED0"/>
    <w:rsid w:val="00316CC1"/>
    <w:rsid w:val="00344DDB"/>
    <w:rsid w:val="0036360F"/>
    <w:rsid w:val="003648C5"/>
    <w:rsid w:val="003722FA"/>
    <w:rsid w:val="003C7AAF"/>
    <w:rsid w:val="003D39FF"/>
    <w:rsid w:val="003F0A04"/>
    <w:rsid w:val="003F1C1C"/>
    <w:rsid w:val="004075B6"/>
    <w:rsid w:val="00420952"/>
    <w:rsid w:val="004274D5"/>
    <w:rsid w:val="00446BEE"/>
    <w:rsid w:val="004477B9"/>
    <w:rsid w:val="004C2B1E"/>
    <w:rsid w:val="004C517C"/>
    <w:rsid w:val="004F1728"/>
    <w:rsid w:val="005025A1"/>
    <w:rsid w:val="0050314F"/>
    <w:rsid w:val="00524C51"/>
    <w:rsid w:val="00546EFB"/>
    <w:rsid w:val="00580D59"/>
    <w:rsid w:val="00594C3A"/>
    <w:rsid w:val="005A02D5"/>
    <w:rsid w:val="005D52D0"/>
    <w:rsid w:val="005F2FE6"/>
    <w:rsid w:val="005F3118"/>
    <w:rsid w:val="00624140"/>
    <w:rsid w:val="0062482B"/>
    <w:rsid w:val="006273B8"/>
    <w:rsid w:val="006709A9"/>
    <w:rsid w:val="006802A7"/>
    <w:rsid w:val="006921E1"/>
    <w:rsid w:val="00696C0A"/>
    <w:rsid w:val="006A28FB"/>
    <w:rsid w:val="006A6A07"/>
    <w:rsid w:val="006D09CC"/>
    <w:rsid w:val="00732144"/>
    <w:rsid w:val="00736348"/>
    <w:rsid w:val="007545FB"/>
    <w:rsid w:val="0077376B"/>
    <w:rsid w:val="00781C41"/>
    <w:rsid w:val="00833D8A"/>
    <w:rsid w:val="00837DE2"/>
    <w:rsid w:val="0084747C"/>
    <w:rsid w:val="00861B92"/>
    <w:rsid w:val="008746C4"/>
    <w:rsid w:val="008814FB"/>
    <w:rsid w:val="008A41BF"/>
    <w:rsid w:val="008B4F20"/>
    <w:rsid w:val="008D16F1"/>
    <w:rsid w:val="008E7826"/>
    <w:rsid w:val="008F5E30"/>
    <w:rsid w:val="008F6FB7"/>
    <w:rsid w:val="00914D7F"/>
    <w:rsid w:val="0097305A"/>
    <w:rsid w:val="00974C49"/>
    <w:rsid w:val="00976037"/>
    <w:rsid w:val="009C727F"/>
    <w:rsid w:val="009E4F14"/>
    <w:rsid w:val="009E680B"/>
    <w:rsid w:val="00A15A1F"/>
    <w:rsid w:val="00A327CE"/>
    <w:rsid w:val="00A3325A"/>
    <w:rsid w:val="00A43013"/>
    <w:rsid w:val="00A93810"/>
    <w:rsid w:val="00AD2F66"/>
    <w:rsid w:val="00AF108A"/>
    <w:rsid w:val="00AF10CC"/>
    <w:rsid w:val="00B02E55"/>
    <w:rsid w:val="00B036C1"/>
    <w:rsid w:val="00B04218"/>
    <w:rsid w:val="00B5431F"/>
    <w:rsid w:val="00B55D0E"/>
    <w:rsid w:val="00B65A11"/>
    <w:rsid w:val="00B77AD1"/>
    <w:rsid w:val="00B804A7"/>
    <w:rsid w:val="00BC184B"/>
    <w:rsid w:val="00BF7FE0"/>
    <w:rsid w:val="00C36044"/>
    <w:rsid w:val="00C569D6"/>
    <w:rsid w:val="00C57670"/>
    <w:rsid w:val="00C77C66"/>
    <w:rsid w:val="00C85682"/>
    <w:rsid w:val="00C87496"/>
    <w:rsid w:val="00C96411"/>
    <w:rsid w:val="00CB1FA7"/>
    <w:rsid w:val="00CB2369"/>
    <w:rsid w:val="00CF2E5C"/>
    <w:rsid w:val="00CF3046"/>
    <w:rsid w:val="00CF58B7"/>
    <w:rsid w:val="00D02A8F"/>
    <w:rsid w:val="00D1699D"/>
    <w:rsid w:val="00D351C1"/>
    <w:rsid w:val="00D35EFB"/>
    <w:rsid w:val="00D47D55"/>
    <w:rsid w:val="00D504B3"/>
    <w:rsid w:val="00D86BF0"/>
    <w:rsid w:val="00DB7EAE"/>
    <w:rsid w:val="00DE6DA8"/>
    <w:rsid w:val="00E012B3"/>
    <w:rsid w:val="00E51079"/>
    <w:rsid w:val="00E51920"/>
    <w:rsid w:val="00E64120"/>
    <w:rsid w:val="00E660A1"/>
    <w:rsid w:val="00E72AE9"/>
    <w:rsid w:val="00E851C4"/>
    <w:rsid w:val="00EB096F"/>
    <w:rsid w:val="00EC2DB2"/>
    <w:rsid w:val="00EE14CB"/>
    <w:rsid w:val="00EE6600"/>
    <w:rsid w:val="00EE6F42"/>
    <w:rsid w:val="00F055F1"/>
    <w:rsid w:val="00F42A59"/>
    <w:rsid w:val="00F610AF"/>
    <w:rsid w:val="00F8040B"/>
    <w:rsid w:val="00FA2C5A"/>
    <w:rsid w:val="00FA4510"/>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9821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1E60D6"/>
    <w:rPr>
      <w:sz w:val="24"/>
      <w:szCs w:val="24"/>
    </w:rPr>
  </w:style>
  <w:style w:type="paragraph" w:styleId="Heading1">
    <w:name w:val="heading 1"/>
    <w:basedOn w:val="Normal"/>
    <w:next w:val="Paragraph"/>
    <w:link w:val="Heading1Char"/>
    <w:qFormat/>
    <w:rsid w:val="00833D8A"/>
    <w:pPr>
      <w:keepNext/>
      <w:spacing w:before="240" w:after="120" w:line="360" w:lineRule="auto"/>
      <w:outlineLvl w:val="0"/>
    </w:pPr>
    <w:rPr>
      <w:rFonts w:ascii="Arial" w:hAnsi="Arial" w:cs="Arial"/>
      <w:b/>
      <w:bCs/>
      <w:kern w:val="32"/>
      <w:sz w:val="32"/>
      <w:szCs w:val="32"/>
      <w:lang w:eastAsia="en-US"/>
    </w:rPr>
  </w:style>
  <w:style w:type="paragraph" w:styleId="Heading2">
    <w:name w:val="heading 2"/>
    <w:basedOn w:val="Normal"/>
    <w:next w:val="Paragraph"/>
    <w:link w:val="Heading2Char"/>
    <w:qFormat/>
    <w:rsid w:val="00C77C66"/>
    <w:pPr>
      <w:keepNext/>
      <w:spacing w:before="240" w:after="60" w:line="360" w:lineRule="auto"/>
      <w:outlineLvl w:val="1"/>
    </w:pPr>
    <w:rPr>
      <w:rFonts w:ascii="Arial" w:hAnsi="Arial" w:cs="Arial"/>
      <w:b/>
      <w:bCs/>
      <w:color w:val="228096"/>
      <w:sz w:val="28"/>
      <w:szCs w:val="28"/>
      <w:lang w:eastAsia="en-US"/>
    </w:rPr>
  </w:style>
  <w:style w:type="paragraph" w:styleId="Heading3">
    <w:name w:val="heading 3"/>
    <w:basedOn w:val="Normal"/>
    <w:next w:val="Paragraph"/>
    <w:link w:val="Heading3Char"/>
    <w:qFormat/>
    <w:rsid w:val="00833D8A"/>
    <w:pPr>
      <w:keepNext/>
      <w:spacing w:before="240" w:after="60" w:line="360" w:lineRule="auto"/>
      <w:outlineLvl w:val="2"/>
    </w:pPr>
    <w:rPr>
      <w:rFonts w:ascii="Arial" w:hAnsi="Arial" w:cs="Arial"/>
      <w:b/>
      <w:bCs/>
      <w:sz w:val="26"/>
      <w:lang w:eastAsia="en-US"/>
    </w:rPr>
  </w:style>
  <w:style w:type="paragraph" w:styleId="Heading4">
    <w:name w:val="heading 4"/>
    <w:basedOn w:val="Normal"/>
    <w:next w:val="Paragraph"/>
    <w:link w:val="Heading4Char"/>
    <w:qFormat/>
    <w:rsid w:val="00C77C66"/>
    <w:pPr>
      <w:keepNext/>
      <w:spacing w:before="120" w:after="60" w:line="360" w:lineRule="auto"/>
      <w:outlineLvl w:val="3"/>
    </w:pPr>
    <w:rPr>
      <w:rFonts w:ascii="Arial" w:hAnsi="Arial"/>
      <w:b/>
      <w:bCs/>
      <w:iCs/>
      <w:color w:val="22809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624140"/>
    <w:pPr>
      <w:numPr>
        <w:numId w:val="20"/>
      </w:numPr>
      <w:tabs>
        <w:tab w:val="left" w:pos="426"/>
      </w:tabs>
      <w:spacing w:after="240" w:line="360" w:lineRule="auto"/>
      <w:ind w:left="425" w:hanging="425"/>
    </w:pPr>
    <w:rPr>
      <w:rFonts w:ascii="Arial" w:hAnsi="Arial"/>
      <w:lang w:eastAsia="en-US"/>
    </w:rPr>
  </w:style>
  <w:style w:type="paragraph" w:styleId="Title">
    <w:name w:val="Title"/>
    <w:basedOn w:val="Normal"/>
    <w:next w:val="Heading1"/>
    <w:link w:val="TitleChar"/>
    <w:qFormat/>
    <w:rsid w:val="00696C0A"/>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696C0A"/>
    <w:rPr>
      <w:rFonts w:ascii="Arial" w:hAnsi="Arial"/>
      <w:b/>
      <w:bCs/>
      <w:kern w:val="28"/>
      <w:sz w:val="40"/>
      <w:szCs w:val="32"/>
    </w:rPr>
  </w:style>
  <w:style w:type="character" w:customStyle="1" w:styleId="Heading1Char">
    <w:name w:val="Heading 1 Char"/>
    <w:link w:val="Heading1"/>
    <w:rsid w:val="00833D8A"/>
    <w:rPr>
      <w:rFonts w:ascii="Arial" w:hAnsi="Arial" w:cs="Arial"/>
      <w:b/>
      <w:bCs/>
      <w:kern w:val="32"/>
      <w:sz w:val="32"/>
      <w:szCs w:val="32"/>
      <w:lang w:eastAsia="en-US"/>
    </w:rPr>
  </w:style>
  <w:style w:type="paragraph" w:customStyle="1" w:styleId="Bullets">
    <w:name w:val="Bullets"/>
    <w:basedOn w:val="Normal"/>
    <w:uiPriority w:val="5"/>
    <w:qFormat/>
    <w:rsid w:val="00C85682"/>
    <w:pPr>
      <w:numPr>
        <w:numId w:val="21"/>
      </w:numPr>
      <w:tabs>
        <w:tab w:val="left" w:pos="993"/>
      </w:tabs>
      <w:spacing w:line="360" w:lineRule="auto"/>
      <w:ind w:left="993" w:hanging="426"/>
    </w:pPr>
    <w:rPr>
      <w:rFonts w:ascii="Arial" w:hAnsi="Arial"/>
      <w:lang w:eastAsia="en-US"/>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link w:val="Heading2"/>
    <w:rsid w:val="00C77C66"/>
    <w:rPr>
      <w:rFonts w:ascii="Arial" w:hAnsi="Arial" w:cs="Arial"/>
      <w:b/>
      <w:bCs/>
      <w:color w:val="228096"/>
      <w:sz w:val="28"/>
      <w:szCs w:val="28"/>
      <w:lang w:eastAsia="en-US"/>
    </w:rPr>
  </w:style>
  <w:style w:type="character" w:customStyle="1" w:styleId="Heading3Char">
    <w:name w:val="Heading 3 Char"/>
    <w:basedOn w:val="DefaultParagraphFont"/>
    <w:link w:val="Heading3"/>
    <w:rsid w:val="00E851C4"/>
    <w:rPr>
      <w:rFonts w:ascii="Arial" w:hAnsi="Arial" w:cs="Arial"/>
      <w:b/>
      <w:bCs/>
      <w:sz w:val="26"/>
      <w:szCs w:val="24"/>
      <w:lang w:eastAsia="en-US"/>
    </w:rPr>
  </w:style>
  <w:style w:type="paragraph" w:customStyle="1" w:styleId="Subbullets">
    <w:name w:val="Sub bullets"/>
    <w:basedOn w:val="Normal"/>
    <w:uiPriority w:val="6"/>
    <w:qFormat/>
    <w:rsid w:val="00C85682"/>
    <w:pPr>
      <w:numPr>
        <w:numId w:val="22"/>
      </w:numPr>
      <w:tabs>
        <w:tab w:val="left" w:pos="1276"/>
      </w:tabs>
      <w:spacing w:line="360" w:lineRule="auto"/>
      <w:ind w:left="1276" w:hanging="312"/>
    </w:pPr>
    <w:rPr>
      <w:rFonts w:ascii="Arial" w:hAnsi="Arial"/>
    </w:rPr>
  </w:style>
  <w:style w:type="paragraph" w:customStyle="1" w:styleId="Paragraph">
    <w:name w:val="Paragraph"/>
    <w:basedOn w:val="Normal"/>
    <w:uiPriority w:val="4"/>
    <w:qFormat/>
    <w:rsid w:val="00624140"/>
    <w:pPr>
      <w:spacing w:after="240" w:line="360" w:lineRule="auto"/>
    </w:pPr>
    <w:rPr>
      <w:rFonts w:ascii="Arial" w:hAnsi="Arial"/>
      <w:lang w:eastAsia="en-US"/>
    </w:rPr>
  </w:style>
  <w:style w:type="paragraph" w:styleId="TOC1">
    <w:name w:val="toc 1"/>
    <w:basedOn w:val="Normal"/>
    <w:next w:val="Normal"/>
    <w:autoRedefine/>
    <w:uiPriority w:val="39"/>
    <w:rsid w:val="003F0A04"/>
    <w:pPr>
      <w:spacing w:line="360" w:lineRule="auto"/>
    </w:pPr>
    <w:rPr>
      <w:rFonts w:ascii="Arial" w:hAnsi="Arial"/>
    </w:rPr>
  </w:style>
  <w:style w:type="paragraph" w:styleId="TOC2">
    <w:name w:val="toc 2"/>
    <w:basedOn w:val="Normal"/>
    <w:next w:val="Normal"/>
    <w:autoRedefine/>
    <w:uiPriority w:val="39"/>
    <w:rsid w:val="003F0A04"/>
    <w:pPr>
      <w:spacing w:line="360" w:lineRule="auto"/>
      <w:ind w:left="240"/>
    </w:pPr>
    <w:rPr>
      <w:rFonts w:ascii="Arial" w:hAnsi="Arial"/>
    </w:rPr>
  </w:style>
  <w:style w:type="paragraph" w:styleId="TOC3">
    <w:name w:val="toc 3"/>
    <w:basedOn w:val="Normal"/>
    <w:next w:val="Normal"/>
    <w:autoRedefine/>
    <w:uiPriority w:val="39"/>
    <w:rsid w:val="003F0A04"/>
    <w:pPr>
      <w:tabs>
        <w:tab w:val="right" w:leader="dot" w:pos="8296"/>
      </w:tabs>
      <w:spacing w:line="360" w:lineRule="auto"/>
      <w:ind w:left="480"/>
    </w:pPr>
    <w:rPr>
      <w:rFonts w:ascii="Arial" w:hAnsi="Arial"/>
      <w:noProof/>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77C66"/>
    <w:rPr>
      <w:rFonts w:ascii="Arial" w:hAnsi="Arial"/>
      <w:b/>
      <w:bCs/>
      <w:iCs/>
      <w:color w:val="228096"/>
      <w:sz w:val="24"/>
      <w:szCs w:val="28"/>
      <w:lang w:eastAsia="en-US"/>
    </w:rPr>
  </w:style>
  <w:style w:type="paragraph" w:styleId="Caption">
    <w:name w:val="caption"/>
    <w:basedOn w:val="Normal"/>
    <w:next w:val="Normal"/>
    <w:unhideWhenUsed/>
    <w:qFormat/>
    <w:rsid w:val="00BC184B"/>
    <w:pPr>
      <w:keepNext/>
      <w:spacing w:before="240" w:after="200" w:line="360" w:lineRule="auto"/>
    </w:pPr>
    <w:rPr>
      <w:rFonts w:ascii="Arial" w:hAnsi="Arial"/>
      <w:b/>
      <w:iCs/>
      <w:szCs w:val="18"/>
      <w:lang w:eastAsia="en-US"/>
    </w:rPr>
  </w:style>
  <w:style w:type="character" w:styleId="Hyperlink">
    <w:name w:val="Hyperlink"/>
    <w:basedOn w:val="DefaultParagraphFont"/>
    <w:uiPriority w:val="99"/>
    <w:unhideWhenUsed/>
    <w:rsid w:val="00833D8A"/>
    <w:rPr>
      <w:color w:val="0000FF" w:themeColor="hyperlink"/>
      <w:u w:val="single"/>
    </w:rPr>
  </w:style>
  <w:style w:type="table" w:customStyle="1" w:styleId="PanelDefault">
    <w:name w:val="Panel (Default)"/>
    <w:basedOn w:val="TableNormal"/>
    <w:uiPriority w:val="99"/>
    <w:rsid w:val="00833D8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97305A"/>
    <w:rPr>
      <w:color w:val="FFFFFF"/>
    </w:rPr>
    <w:tblPr>
      <w:tblBorders>
        <w:top w:val="single" w:sz="8" w:space="0" w:color="314C60"/>
        <w:left w:val="single" w:sz="8" w:space="0" w:color="314C60"/>
        <w:bottom w:val="single" w:sz="8" w:space="0" w:color="314C60"/>
        <w:right w:val="single" w:sz="8" w:space="0" w:color="314C60"/>
      </w:tblBorders>
    </w:tblPr>
    <w:tcPr>
      <w:shd w:val="clear" w:color="auto" w:fill="00436C"/>
    </w:tcPr>
  </w:style>
  <w:style w:type="table" w:customStyle="1" w:styleId="PanelPrimary">
    <w:name w:val="Panel (Primary)"/>
    <w:basedOn w:val="TableNormal"/>
    <w:uiPriority w:val="99"/>
    <w:rsid w:val="00C77C66"/>
    <w:pPr>
      <w:spacing w:after="240"/>
    </w:pPr>
    <w:tblPr>
      <w:tblBorders>
        <w:top w:val="single" w:sz="24" w:space="0" w:color="91C0CB"/>
        <w:left w:val="single" w:sz="24" w:space="0" w:color="91C0CB"/>
        <w:bottom w:val="single" w:sz="24" w:space="0" w:color="91C0CB"/>
        <w:right w:val="single" w:sz="24" w:space="0" w:color="91C0CB"/>
      </w:tblBorders>
    </w:tblPr>
  </w:style>
  <w:style w:type="paragraph" w:customStyle="1" w:styleId="Tabletext">
    <w:name w:val="Table text"/>
    <w:basedOn w:val="Normal"/>
    <w:rsid w:val="006709A9"/>
    <w:pPr>
      <w:spacing w:before="60" w:after="80"/>
    </w:pPr>
    <w:rPr>
      <w:rFonts w:ascii="Arial" w:hAnsi="Arial"/>
      <w:sz w:val="22"/>
      <w:lang w:eastAsia="en-US"/>
    </w:rPr>
  </w:style>
  <w:style w:type="paragraph" w:customStyle="1" w:styleId="Tablebullet">
    <w:name w:val="Table bullet"/>
    <w:basedOn w:val="Tabletext"/>
    <w:qFormat/>
    <w:rsid w:val="00833D8A"/>
    <w:pPr>
      <w:numPr>
        <w:numId w:val="23"/>
      </w:numPr>
    </w:pPr>
  </w:style>
  <w:style w:type="table" w:styleId="TableGrid">
    <w:name w:val="Table Grid"/>
    <w:basedOn w:val="TableNormal"/>
    <w:rsid w:val="0083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833D8A"/>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24"/>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Title"/>
    <w:qFormat/>
    <w:rsid w:val="00157BBE"/>
    <w:rPr>
      <w:color w:val="228096" w:themeColor="accent1"/>
      <w:sz w:val="32"/>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val="0"/>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basedOn w:val="DefaultParagraphFont"/>
    <w:semiHidden/>
    <w:rsid w:val="003F0A04"/>
    <w:rPr>
      <w:sz w:val="16"/>
      <w:szCs w:val="16"/>
    </w:rPr>
  </w:style>
  <w:style w:type="paragraph" w:styleId="CommentText">
    <w:name w:val="annotation text"/>
    <w:basedOn w:val="Normal"/>
    <w:link w:val="CommentTextChar"/>
    <w:semiHidden/>
    <w:rsid w:val="003F0A04"/>
    <w:rPr>
      <w:sz w:val="20"/>
      <w:szCs w:val="20"/>
    </w:rPr>
  </w:style>
  <w:style w:type="character" w:customStyle="1" w:styleId="CommentTextChar">
    <w:name w:val="Comment Text Char"/>
    <w:basedOn w:val="DefaultParagraphFont"/>
    <w:link w:val="CommentText"/>
    <w:semiHidden/>
    <w:rsid w:val="003F0A04"/>
  </w:style>
  <w:style w:type="paragraph" w:styleId="CommentSubject">
    <w:name w:val="annotation subject"/>
    <w:basedOn w:val="CommentText"/>
    <w:next w:val="CommentText"/>
    <w:link w:val="CommentSubjectChar"/>
    <w:semiHidden/>
    <w:rsid w:val="003F0A04"/>
    <w:rPr>
      <w:b/>
      <w:bCs/>
    </w:rPr>
  </w:style>
  <w:style w:type="character" w:customStyle="1" w:styleId="CommentSubjectChar">
    <w:name w:val="Comment Subject Char"/>
    <w:basedOn w:val="CommentTextChar"/>
    <w:link w:val="CommentSubject"/>
    <w:semiHidden/>
    <w:rsid w:val="003F0A04"/>
    <w:rPr>
      <w:b/>
      <w:bCs/>
    </w:rPr>
  </w:style>
  <w:style w:type="character" w:customStyle="1" w:styleId="StyleCommentReference">
    <w:name w:val="Style Comment Reference +"/>
    <w:basedOn w:val="CommentReference"/>
    <w:rsid w:val="003F0A04"/>
    <w:rPr>
      <w:rFonts w:ascii="Arial" w:hAnsi="Arial"/>
      <w:b/>
      <w:sz w:val="44"/>
      <w:szCs w:val="16"/>
    </w:rPr>
  </w:style>
  <w:style w:type="character" w:styleId="UnresolvedMention">
    <w:name w:val="Unresolved Mention"/>
    <w:basedOn w:val="DefaultParagraphFont"/>
    <w:uiPriority w:val="99"/>
    <w:semiHidden/>
    <w:unhideWhenUsed/>
    <w:rsid w:val="00F42A59"/>
    <w:rPr>
      <w:color w:val="605E5C"/>
      <w:shd w:val="clear" w:color="auto" w:fill="E1DFDD"/>
    </w:rPr>
  </w:style>
  <w:style w:type="character" w:styleId="FollowedHyperlink">
    <w:name w:val="FollowedHyperlink"/>
    <w:basedOn w:val="DefaultParagraphFont"/>
    <w:semiHidden/>
    <w:rsid w:val="00DE6DA8"/>
    <w:rPr>
      <w:color w:val="00436C" w:themeColor="followedHyperlink"/>
      <w:u w:val="single"/>
    </w:rPr>
  </w:style>
  <w:style w:type="paragraph" w:styleId="Revision">
    <w:name w:val="Revision"/>
    <w:hidden/>
    <w:uiPriority w:val="99"/>
    <w:semiHidden/>
    <w:rsid w:val="00EE6F42"/>
    <w:rPr>
      <w:sz w:val="24"/>
      <w:szCs w:val="24"/>
    </w:rPr>
  </w:style>
  <w:style w:type="paragraph" w:customStyle="1" w:styleId="NICEnormal">
    <w:name w:val="NICE normal"/>
    <w:link w:val="NICEnormalChar"/>
    <w:qFormat/>
    <w:rsid w:val="00065197"/>
    <w:pPr>
      <w:spacing w:after="240" w:line="360" w:lineRule="auto"/>
    </w:pPr>
    <w:rPr>
      <w:rFonts w:ascii="Arial" w:hAnsi="Arial"/>
      <w:sz w:val="24"/>
      <w:szCs w:val="24"/>
      <w:lang w:eastAsia="en-US"/>
    </w:rPr>
  </w:style>
  <w:style w:type="character" w:customStyle="1" w:styleId="NICEnormalChar">
    <w:name w:val="NICE normal Char"/>
    <w:link w:val="NICEnormal"/>
    <w:rsid w:val="00065197"/>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3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ice.org.uk/guidance/ng1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ce.org.uk/terms-and-conditions" TargetMode="External"/><Relationship Id="rId4" Type="http://schemas.openxmlformats.org/officeDocument/2006/relationships/webSettings" Target="webSettings.xml"/><Relationship Id="rId9" Type="http://schemas.openxmlformats.org/officeDocument/2006/relationships/hyperlink" Target="https://www.nice.org.uk/Standards-and-Indicators/inde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3844</Characters>
  <Application>Microsoft Office Word</Application>
  <DocSecurity>0</DocSecurity>
  <Lines>32</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2023-08-18T14:21:00Z</dcterms:created>
  <dcterms:modified xsi:type="dcterms:W3CDTF">2023-08-18T14:21:00Z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2023-08-18T14:21:56Z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40eaaea2-4495-4146-8212-313379756883</vt:lpwstr>
  </property>
  <property fmtid="{D5CDD505-2E9C-101B-9397-08002B2CF9AE}" pid="8" name="MSIP_Label_c69d85d5-6d9e-4305-a294-1f636ec0f2d6_ContentBits">
    <vt:lpwstr>0</vt:lpwstr>
  </property>
</Properties>
</file>