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0EDF8CD3" w:rsidR="00E00E24" w:rsidRDefault="00677839" w:rsidP="00072116">
      <w:pPr>
        <w:pStyle w:val="Heading1"/>
      </w:pPr>
      <w:r>
        <w:t>NM234</w:t>
      </w:r>
      <w:r w:rsidR="00E00E24">
        <w:t xml:space="preserve"> </w:t>
      </w:r>
      <w:r w:rsidRPr="00677839">
        <w:t>Cancer: register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4CEDD1FD" w:rsidR="00E00E24" w:rsidRDefault="00CB0399" w:rsidP="0073572E">
      <w:pPr>
        <w:pStyle w:val="Paragraph"/>
        <w:ind w:left="425"/>
      </w:pPr>
      <w:r>
        <w:t>No</w:t>
      </w:r>
      <w:r w:rsidR="003C6D71">
        <w:t>.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7829B78B" w:rsidR="00E00E24" w:rsidRDefault="003C6D71" w:rsidP="0073572E">
      <w:pPr>
        <w:pStyle w:val="Paragraph"/>
        <w:ind w:left="425"/>
      </w:pPr>
      <w:r>
        <w:t>People with non-melanotic skin cancer are not included as they are unlikely to require continuing support after treatment.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4A745F4A" w:rsidR="00E00E24" w:rsidRDefault="003C6D71" w:rsidP="0073572E">
      <w:pPr>
        <w:pStyle w:val="Paragraph"/>
        <w:ind w:left="425"/>
      </w:pPr>
      <w:r>
        <w:t>No.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019708B1" w:rsidR="00E00E24" w:rsidRDefault="003C6D71" w:rsidP="0073572E">
      <w:pPr>
        <w:pStyle w:val="Paragraph"/>
        <w:ind w:left="425"/>
      </w:pPr>
      <w:r>
        <w:t>No.</w:t>
      </w:r>
    </w:p>
    <w:p w14:paraId="799D3C0B" w14:textId="1FC6F12A" w:rsidR="00E00E24" w:rsidRDefault="00E00E24" w:rsidP="00E00E24">
      <w:pPr>
        <w:pStyle w:val="Paragraph"/>
      </w:pPr>
      <w:r>
        <w:t xml:space="preserve">Completed by lead technical analyst: </w:t>
      </w:r>
      <w:r w:rsidR="00677839">
        <w:t>Eileen Taylor</w:t>
      </w:r>
    </w:p>
    <w:p w14:paraId="201561A4" w14:textId="0F004596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77839">
        <w:t>03/02/2023</w:t>
      </w:r>
    </w:p>
    <w:p w14:paraId="6F4F9CED" w14:textId="104C14EA" w:rsidR="00E00E24" w:rsidRDefault="00E00E24" w:rsidP="00E00E24">
      <w:pPr>
        <w:pStyle w:val="Paragraph"/>
      </w:pPr>
      <w:r>
        <w:t xml:space="preserve">Approved by NICE quality assurance lead: </w:t>
      </w:r>
      <w:r w:rsidR="00677839">
        <w:t>Craig Grime</w:t>
      </w:r>
      <w:r>
        <w:t xml:space="preserve"> </w:t>
      </w:r>
    </w:p>
    <w:p w14:paraId="5C4433D2" w14:textId="4EEFAF33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CB0399">
        <w:t>15/02/2023</w:t>
      </w:r>
    </w:p>
    <w:p w14:paraId="06DF43B7" w14:textId="20B0A2EF" w:rsidR="00E00E24" w:rsidRPr="00E00E24" w:rsidRDefault="00E00E24" w:rsidP="00E00E24">
      <w:pPr>
        <w:pStyle w:val="Paragraph"/>
      </w:pPr>
      <w:r>
        <w:t>© NICE 202</w:t>
      </w:r>
      <w:r w:rsidR="00677839">
        <w:t>3</w:t>
      </w:r>
      <w:r>
        <w:t xml:space="preserve">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D6BA" w14:textId="77777777" w:rsidR="00F2298D" w:rsidRDefault="00F2298D" w:rsidP="00446BEE">
      <w:r>
        <w:separator/>
      </w:r>
    </w:p>
  </w:endnote>
  <w:endnote w:type="continuationSeparator" w:id="0">
    <w:p w14:paraId="3E3C0702" w14:textId="77777777" w:rsidR="00F2298D" w:rsidRDefault="00F2298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ECE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fldSimple w:instr=" NUMPAGES  ">
      <w:r w:rsidR="00FA2C5A">
        <w:rPr>
          <w:noProof/>
        </w:rPr>
        <w:t>1</w:t>
      </w:r>
    </w:fldSimple>
  </w:p>
  <w:p w14:paraId="05784CA8" w14:textId="77777777" w:rsidR="00446BEE" w:rsidRDefault="00446BEE">
    <w:pPr>
      <w:pStyle w:val="Footer"/>
    </w:pPr>
  </w:p>
  <w:p w14:paraId="7321780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687982E9" w:rsidR="008E7826" w:rsidRDefault="00677839" w:rsidP="008E7826">
            <w:pPr>
              <w:pStyle w:val="Footer"/>
            </w:pPr>
            <w:r>
              <w:t>NM234</w:t>
            </w:r>
            <w:r w:rsidR="00E00E24">
              <w:t>: Equality impact assessment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0A66" w14:textId="77777777" w:rsidR="00F2298D" w:rsidRDefault="00F2298D" w:rsidP="00446BEE">
      <w:r>
        <w:separator/>
      </w:r>
    </w:p>
  </w:footnote>
  <w:footnote w:type="continuationSeparator" w:id="0">
    <w:p w14:paraId="06F04319" w14:textId="77777777" w:rsidR="00F2298D" w:rsidRDefault="00F2298D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2D3B8080" wp14:editId="61E7796B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70065"/>
    <w:rsid w:val="00072116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1E715C"/>
    <w:rsid w:val="002124D5"/>
    <w:rsid w:val="00227FE3"/>
    <w:rsid w:val="002408EA"/>
    <w:rsid w:val="0025603E"/>
    <w:rsid w:val="002819D7"/>
    <w:rsid w:val="002A41BC"/>
    <w:rsid w:val="002C1A7E"/>
    <w:rsid w:val="002D3376"/>
    <w:rsid w:val="00311ED0"/>
    <w:rsid w:val="003648C5"/>
    <w:rsid w:val="003722FA"/>
    <w:rsid w:val="003962C5"/>
    <w:rsid w:val="003C6D71"/>
    <w:rsid w:val="003C7AAF"/>
    <w:rsid w:val="003F0A04"/>
    <w:rsid w:val="003F1C1C"/>
    <w:rsid w:val="004075B6"/>
    <w:rsid w:val="00420952"/>
    <w:rsid w:val="00446BEE"/>
    <w:rsid w:val="005025A1"/>
    <w:rsid w:val="00586080"/>
    <w:rsid w:val="00594C3A"/>
    <w:rsid w:val="005A02D5"/>
    <w:rsid w:val="005D52D0"/>
    <w:rsid w:val="00624140"/>
    <w:rsid w:val="006709A9"/>
    <w:rsid w:val="00677839"/>
    <w:rsid w:val="006802A7"/>
    <w:rsid w:val="006921E1"/>
    <w:rsid w:val="00696C0A"/>
    <w:rsid w:val="006A28FB"/>
    <w:rsid w:val="0073572E"/>
    <w:rsid w:val="00736348"/>
    <w:rsid w:val="0077376B"/>
    <w:rsid w:val="00775555"/>
    <w:rsid w:val="00781C41"/>
    <w:rsid w:val="00800455"/>
    <w:rsid w:val="00833D8A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75A98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0399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E00E24"/>
    <w:rsid w:val="00E51079"/>
    <w:rsid w:val="00E51920"/>
    <w:rsid w:val="00E64120"/>
    <w:rsid w:val="00E660A1"/>
    <w:rsid w:val="00E72AE9"/>
    <w:rsid w:val="00E851C4"/>
    <w:rsid w:val="00EB096F"/>
    <w:rsid w:val="00F055F1"/>
    <w:rsid w:val="00F2298D"/>
    <w:rsid w:val="00F610AF"/>
    <w:rsid w:val="00FA2C5A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2023-08-18T15:05:00Z</dcterms:created>
  <dcterms:modified xsi:type="dcterms:W3CDTF">2023-08-18T15:05:00Z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2023-08-18T15:05:07Z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30422e81-29c8-4cd8-9b54-670e5f99161d</vt:lpwstr>
  </property>
  <property fmtid="{D5CDD505-2E9C-101B-9397-08002B2CF9AE}" pid="8" name="MSIP_Label_c69d85d5-6d9e-4305-a294-1f636ec0f2d6_ContentBits">
    <vt:lpwstr>0</vt:lpwstr>
  </property>
</Properties>
</file>