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66D8" w14:textId="4B9520EC" w:rsidR="00594C3A" w:rsidRDefault="00F42A59" w:rsidP="00136206">
      <w:pPr>
        <w:pStyle w:val="Title"/>
      </w:pPr>
      <w:r>
        <w:t xml:space="preserve">Indicator development programme </w:t>
      </w:r>
    </w:p>
    <w:p w14:paraId="32A7F8F9" w14:textId="77777777" w:rsidR="00F42A59" w:rsidRDefault="00F42A59" w:rsidP="00F42A59">
      <w:pPr>
        <w:pStyle w:val="Title"/>
      </w:pPr>
      <w:r>
        <w:t>NICE indicator guidance</w:t>
      </w:r>
    </w:p>
    <w:p w14:paraId="7699C6D4" w14:textId="394F1E02" w:rsidR="00262F98" w:rsidRDefault="00262F98" w:rsidP="00F42A59">
      <w:pPr>
        <w:pStyle w:val="Paragraph"/>
      </w:pPr>
    </w:p>
    <w:p w14:paraId="2B3F03A7" w14:textId="617218A4" w:rsidR="00262F98" w:rsidRDefault="00E4242D" w:rsidP="00262F98">
      <w:pPr>
        <w:pStyle w:val="Heading1"/>
      </w:pPr>
      <w:r>
        <w:t>C</w:t>
      </w:r>
      <w:r w:rsidR="00441D9E">
        <w:t>ancer</w:t>
      </w:r>
      <w:r>
        <w:t>: register</w:t>
      </w:r>
    </w:p>
    <w:p w14:paraId="7BF309D9" w14:textId="32546610" w:rsidR="00F42A59" w:rsidRDefault="00F42A59" w:rsidP="00F42A59">
      <w:pPr>
        <w:pStyle w:val="Paragraph"/>
      </w:pPr>
      <w:r>
        <w:t xml:space="preserve">Date first published on NICE menu: </w:t>
      </w:r>
      <w:r w:rsidR="002F5EDC">
        <w:t>August</w:t>
      </w:r>
      <w:r w:rsidR="00A04DBC">
        <w:t xml:space="preserve"> 2023</w:t>
      </w:r>
    </w:p>
    <w:p w14:paraId="35CDD067" w14:textId="32373DAF" w:rsidR="00F42A59" w:rsidRDefault="00F42A59" w:rsidP="00F42A59">
      <w:pPr>
        <w:pStyle w:val="Paragraph"/>
      </w:pPr>
      <w:r>
        <w:t xml:space="preserve">Last update: </w:t>
      </w:r>
      <w:r w:rsidR="00A04DBC">
        <w:t>N/A</w:t>
      </w:r>
    </w:p>
    <w:p w14:paraId="33C0E1F3" w14:textId="1CF6EFF0" w:rsidR="00F42A59" w:rsidRDefault="00F42A59" w:rsidP="00F42A59">
      <w:pPr>
        <w:pStyle w:val="Paragraph"/>
      </w:pPr>
      <w:r>
        <w:t xml:space="preserve">Next review date: </w:t>
      </w:r>
      <w:r w:rsidR="002F5EDC">
        <w:t>August</w:t>
      </w:r>
      <w:r w:rsidR="00A04DBC" w:rsidRPr="00A04DBC">
        <w:t xml:space="preserve"> 202</w:t>
      </w:r>
      <w:r w:rsidR="00A04DBC">
        <w:t>6</w:t>
      </w:r>
    </w:p>
    <w:p w14:paraId="09A8FBA6" w14:textId="196B06C0" w:rsidR="00F42A59" w:rsidRDefault="00F42A59" w:rsidP="00F42A59">
      <w:pPr>
        <w:pStyle w:val="Heading1"/>
      </w:pPr>
      <w:r>
        <w:t xml:space="preserve">Indicator </w:t>
      </w:r>
      <w:r w:rsidR="00A04DBC">
        <w:t>NM234</w:t>
      </w:r>
    </w:p>
    <w:p w14:paraId="0F0CCBF7" w14:textId="77777777" w:rsidR="00A04DBC" w:rsidRPr="00100BB7" w:rsidRDefault="00A04DBC" w:rsidP="00A04DBC">
      <w:pPr>
        <w:pStyle w:val="Paragraph"/>
      </w:pPr>
      <w:r w:rsidRPr="00100BB7">
        <w:t>The contractor establishes and maintains a register of all cancer patients excluding non</w:t>
      </w:r>
      <w:r>
        <w:t>-</w:t>
      </w:r>
      <w:r w:rsidRPr="00100BB7">
        <w:t>melanotic skin cancers.</w:t>
      </w:r>
    </w:p>
    <w:p w14:paraId="2AA76169" w14:textId="77777777" w:rsidR="00F42A59" w:rsidRDefault="00F42A59" w:rsidP="00F42A59">
      <w:pPr>
        <w:pStyle w:val="Heading2"/>
      </w:pPr>
      <w:r>
        <w:t xml:space="preserve">Indicator type </w:t>
      </w:r>
    </w:p>
    <w:p w14:paraId="21A3E041" w14:textId="77777777" w:rsidR="00F42A59" w:rsidRPr="00A04DBC" w:rsidRDefault="00F42A59" w:rsidP="00F42A59">
      <w:pPr>
        <w:pStyle w:val="Paragraph"/>
      </w:pPr>
      <w:r w:rsidRPr="00A04DBC">
        <w:t>General practice indicator suitable for use in the Quality and Outcomes Framework.</w:t>
      </w:r>
    </w:p>
    <w:p w14:paraId="1E3A0B44" w14:textId="77777777" w:rsidR="00F42A59" w:rsidRDefault="00F42A59" w:rsidP="00F42A59">
      <w:pPr>
        <w:pStyle w:val="Heading2"/>
      </w:pPr>
      <w:r>
        <w:t>Rationale</w:t>
      </w:r>
    </w:p>
    <w:p w14:paraId="2924A8C9" w14:textId="77777777" w:rsidR="00A04DBC" w:rsidRPr="00100BB7" w:rsidRDefault="00A04DBC" w:rsidP="00A04DBC">
      <w:pPr>
        <w:pStyle w:val="Paragraph"/>
      </w:pPr>
      <w:r w:rsidRPr="00A56FA3">
        <w:t xml:space="preserve">This indicator establishes a register of people with cancer with the aim of </w:t>
      </w:r>
      <w:r w:rsidRPr="001F7876">
        <w:t>facilitating support and management</w:t>
      </w:r>
      <w:r w:rsidRPr="00A56FA3">
        <w:t xml:space="preserve">. </w:t>
      </w:r>
      <w:r>
        <w:t xml:space="preserve">People with non-melanotic skin cancer are excluded as they are unlikely to require continuing support after treatment. </w:t>
      </w:r>
    </w:p>
    <w:p w14:paraId="21C32A7D" w14:textId="77777777" w:rsidR="00F42A59" w:rsidRDefault="00F42A59" w:rsidP="00F42A59">
      <w:pPr>
        <w:pStyle w:val="Heading2"/>
      </w:pPr>
      <w:r>
        <w:t xml:space="preserve">Source guidance </w:t>
      </w:r>
    </w:p>
    <w:p w14:paraId="4B9E7799" w14:textId="77777777" w:rsidR="00A04DBC" w:rsidRDefault="00A04DBC" w:rsidP="00A04DBC">
      <w:pPr>
        <w:pStyle w:val="Paragraph"/>
        <w:tabs>
          <w:tab w:val="right" w:pos="8306"/>
        </w:tabs>
      </w:pPr>
      <w:r>
        <w:t xml:space="preserve">This register indicator is intended to support implementation of NICE guidelines on cancer and patient experience. </w:t>
      </w:r>
    </w:p>
    <w:p w14:paraId="046391A0" w14:textId="77777777" w:rsidR="00F42A59" w:rsidRDefault="00F42A59" w:rsidP="00F42A59">
      <w:pPr>
        <w:pStyle w:val="Heading2"/>
      </w:pPr>
      <w:r>
        <w:t xml:space="preserve">Specification </w:t>
      </w:r>
    </w:p>
    <w:p w14:paraId="09864324" w14:textId="77777777" w:rsidR="00A04DBC" w:rsidRPr="00A04DBC" w:rsidRDefault="00A04DBC" w:rsidP="00A04DBC">
      <w:pPr>
        <w:pStyle w:val="Paragraph"/>
      </w:pPr>
      <w:r w:rsidRPr="00A04DBC">
        <w:t>A register of people diagnosed with cancer.</w:t>
      </w:r>
    </w:p>
    <w:p w14:paraId="001ADE54" w14:textId="3B3A9EC3" w:rsidR="00F42A59" w:rsidRDefault="00F42A59" w:rsidP="00F42A59">
      <w:pPr>
        <w:pStyle w:val="Paragraph"/>
      </w:pPr>
      <w:r w:rsidRPr="00A04DBC">
        <w:t xml:space="preserve">Exclusions: </w:t>
      </w:r>
      <w:r w:rsidR="00A04DBC" w:rsidRPr="00A04DBC">
        <w:t>People diagnosed with non-melanotic skin cancers.</w:t>
      </w:r>
    </w:p>
    <w:p w14:paraId="7C17F105" w14:textId="77777777" w:rsidR="00F42A59" w:rsidRDefault="00F42A59" w:rsidP="00F42A59">
      <w:pPr>
        <w:pStyle w:val="Heading2"/>
      </w:pPr>
      <w:r>
        <w:lastRenderedPageBreak/>
        <w:t>Further information</w:t>
      </w:r>
    </w:p>
    <w:p w14:paraId="18A081BE" w14:textId="268A2E18" w:rsidR="00F42A59" w:rsidRDefault="00F42A59" w:rsidP="00F42A59">
      <w:pPr>
        <w:pStyle w:val="Paragraph"/>
      </w:pPr>
      <w:r>
        <w:t xml:space="preserve">This is NICE indicator guidance, which is part of the </w:t>
      </w:r>
      <w:hyperlink r:id="rId7" w:history="1">
        <w:r w:rsidRPr="00F42A59">
          <w:rPr>
            <w:rStyle w:val="Hyperlink"/>
          </w:rPr>
          <w:t>NICE menu of indicators</w:t>
        </w:r>
      </w:hyperlink>
      <w:r>
        <w:t>. This document does not represent formal NICE guidance.</w:t>
      </w:r>
    </w:p>
    <w:p w14:paraId="1E17208B" w14:textId="4EA2A06F" w:rsidR="00DE6DA8" w:rsidRPr="00F42A59" w:rsidRDefault="00DE6DA8" w:rsidP="00F42A59">
      <w:pPr>
        <w:pStyle w:val="Paragraph"/>
      </w:pPr>
      <w:r w:rsidRPr="00DE6DA8">
        <w:t xml:space="preserve">© NICE </w:t>
      </w:r>
      <w:r w:rsidR="00A04DBC">
        <w:t>2023</w:t>
      </w:r>
      <w:r w:rsidRPr="00DE6DA8">
        <w:t xml:space="preserve">. All rights reserved. Subject to </w:t>
      </w:r>
      <w:hyperlink r:id="rId8" w:anchor="notice-of-rights" w:history="1">
        <w:r w:rsidRPr="00DE6DA8">
          <w:rPr>
            <w:rStyle w:val="Hyperlink"/>
          </w:rPr>
          <w:t>Notice of rights</w:t>
        </w:r>
      </w:hyperlink>
      <w:r w:rsidRPr="00DE6DA8">
        <w:t>.</w:t>
      </w:r>
    </w:p>
    <w:sectPr w:rsidR="00DE6DA8" w:rsidRPr="00F42A59" w:rsidSect="008F6FB7"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98A3" w14:textId="77777777" w:rsidR="00F42A59" w:rsidRDefault="00F42A59" w:rsidP="00446BEE">
      <w:r>
        <w:separator/>
      </w:r>
    </w:p>
  </w:endnote>
  <w:endnote w:type="continuationSeparator" w:id="0">
    <w:p w14:paraId="0EF48709" w14:textId="77777777" w:rsidR="00F42A59" w:rsidRDefault="00F42A5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F16C" w14:textId="47633B19" w:rsidR="00446BEE" w:rsidRDefault="00A04DBC" w:rsidP="00446BEE">
    <w:pPr>
      <w:pStyle w:val="Footer"/>
    </w:pPr>
    <w:r>
      <w:t>NICE indicator guidance: NM234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r w:rsidR="00EA2E5A">
      <w:fldChar w:fldCharType="begin"/>
    </w:r>
    <w:r w:rsidR="00EA2E5A">
      <w:instrText xml:space="preserve"> NUMPAGES  </w:instrText>
    </w:r>
    <w:r w:rsidR="00EA2E5A">
      <w:fldChar w:fldCharType="separate"/>
    </w:r>
    <w:r w:rsidR="00FA2C5A">
      <w:rPr>
        <w:noProof/>
      </w:rPr>
      <w:t>1</w:t>
    </w:r>
    <w:r w:rsidR="00EA2E5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AA11F" w14:textId="46F4A6CF" w:rsidR="008E7826" w:rsidRDefault="00F42A59" w:rsidP="008E7826">
            <w:pPr>
              <w:pStyle w:val="Footer"/>
            </w:pPr>
            <w:r>
              <w:t xml:space="preserve">NICE indicator guidance: </w:t>
            </w:r>
            <w:r w:rsidR="00A04DBC">
              <w:t>NM234</w:t>
            </w:r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r w:rsidR="00EA2E5A">
              <w:fldChar w:fldCharType="begin"/>
            </w:r>
            <w:r w:rsidR="00EA2E5A">
              <w:instrText xml:space="preserve"> NUMPAGES  </w:instrText>
            </w:r>
            <w:r w:rsidR="00EA2E5A">
              <w:fldChar w:fldCharType="separate"/>
            </w:r>
            <w:r w:rsidR="008E7826" w:rsidRPr="008E7826">
              <w:rPr>
                <w:noProof/>
              </w:rPr>
              <w:t>2</w:t>
            </w:r>
            <w:r w:rsidR="00EA2E5A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005" w14:textId="77777777" w:rsidR="00F42A59" w:rsidRDefault="00F42A59" w:rsidP="00446BEE">
      <w:r>
        <w:separator/>
      </w:r>
    </w:p>
  </w:footnote>
  <w:footnote w:type="continuationSeparator" w:id="0">
    <w:p w14:paraId="14C2B5C6" w14:textId="77777777" w:rsidR="00F42A59" w:rsidRDefault="00F42A5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0BA1" w14:textId="77777777" w:rsidR="008F6FB7" w:rsidRDefault="008F6FB7">
    <w:pPr>
      <w:pStyle w:val="Header"/>
    </w:pPr>
    <w:r>
      <w:rPr>
        <w:noProof/>
      </w:rPr>
      <w:drawing>
        <wp:inline distT="0" distB="0" distL="0" distR="0" wp14:anchorId="1E8C375A" wp14:editId="154D32F0">
          <wp:extent cx="2444400" cy="252000"/>
          <wp:effectExtent l="0" t="0" r="0" b="0"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2"/>
  </w:num>
  <w:num w:numId="2" w16cid:durableId="1271931310">
    <w:abstractNumId w:val="14"/>
  </w:num>
  <w:num w:numId="3" w16cid:durableId="987441700">
    <w:abstractNumId w:val="14"/>
    <w:lvlOverride w:ilvl="0">
      <w:startOverride w:val="1"/>
    </w:lvlOverride>
  </w:num>
  <w:num w:numId="4" w16cid:durableId="1499422565">
    <w:abstractNumId w:val="14"/>
    <w:lvlOverride w:ilvl="0">
      <w:startOverride w:val="1"/>
    </w:lvlOverride>
  </w:num>
  <w:num w:numId="5" w16cid:durableId="2069916214">
    <w:abstractNumId w:val="14"/>
    <w:lvlOverride w:ilvl="0">
      <w:startOverride w:val="1"/>
    </w:lvlOverride>
  </w:num>
  <w:num w:numId="6" w16cid:durableId="1714303981">
    <w:abstractNumId w:val="14"/>
    <w:lvlOverride w:ilvl="0">
      <w:startOverride w:val="1"/>
    </w:lvlOverride>
  </w:num>
  <w:num w:numId="7" w16cid:durableId="1383334273">
    <w:abstractNumId w:val="14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1"/>
  </w:num>
  <w:num w:numId="19" w16cid:durableId="1373924523">
    <w:abstractNumId w:val="11"/>
    <w:lvlOverride w:ilvl="0">
      <w:startOverride w:val="1"/>
    </w:lvlOverride>
  </w:num>
  <w:num w:numId="20" w16cid:durableId="399716702">
    <w:abstractNumId w:val="12"/>
  </w:num>
  <w:num w:numId="21" w16cid:durableId="1595244151">
    <w:abstractNumId w:val="14"/>
  </w:num>
  <w:num w:numId="22" w16cid:durableId="368646558">
    <w:abstractNumId w:val="11"/>
  </w:num>
  <w:num w:numId="23" w16cid:durableId="534393170">
    <w:abstractNumId w:val="13"/>
  </w:num>
  <w:num w:numId="24" w16cid:durableId="609512517">
    <w:abstractNumId w:val="15"/>
  </w:num>
  <w:num w:numId="25" w16cid:durableId="10461775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59"/>
    <w:rsid w:val="000053F8"/>
    <w:rsid w:val="00024D0A"/>
    <w:rsid w:val="00070065"/>
    <w:rsid w:val="000770C1"/>
    <w:rsid w:val="000A4FEE"/>
    <w:rsid w:val="000B5939"/>
    <w:rsid w:val="00113116"/>
    <w:rsid w:val="001134E7"/>
    <w:rsid w:val="001336FF"/>
    <w:rsid w:val="00136206"/>
    <w:rsid w:val="00157BBE"/>
    <w:rsid w:val="0017169E"/>
    <w:rsid w:val="001A6635"/>
    <w:rsid w:val="001B0EE9"/>
    <w:rsid w:val="001B65B3"/>
    <w:rsid w:val="001E60D6"/>
    <w:rsid w:val="002124D5"/>
    <w:rsid w:val="002408EA"/>
    <w:rsid w:val="0025603E"/>
    <w:rsid w:val="00262F98"/>
    <w:rsid w:val="002819D7"/>
    <w:rsid w:val="002C1A7E"/>
    <w:rsid w:val="002D3376"/>
    <w:rsid w:val="002F5EDC"/>
    <w:rsid w:val="00311AFD"/>
    <w:rsid w:val="00311ED0"/>
    <w:rsid w:val="00316CC1"/>
    <w:rsid w:val="003648C5"/>
    <w:rsid w:val="003722FA"/>
    <w:rsid w:val="003C7AAF"/>
    <w:rsid w:val="003D39FF"/>
    <w:rsid w:val="003F0A04"/>
    <w:rsid w:val="003F1C1C"/>
    <w:rsid w:val="004075B6"/>
    <w:rsid w:val="00420952"/>
    <w:rsid w:val="004365D3"/>
    <w:rsid w:val="00441D9E"/>
    <w:rsid w:val="00446BEE"/>
    <w:rsid w:val="004477B9"/>
    <w:rsid w:val="005025A1"/>
    <w:rsid w:val="0050314F"/>
    <w:rsid w:val="00524C51"/>
    <w:rsid w:val="00580D59"/>
    <w:rsid w:val="00594C3A"/>
    <w:rsid w:val="005A02D5"/>
    <w:rsid w:val="005D52D0"/>
    <w:rsid w:val="005F3118"/>
    <w:rsid w:val="00624140"/>
    <w:rsid w:val="006709A9"/>
    <w:rsid w:val="006802A7"/>
    <w:rsid w:val="006921E1"/>
    <w:rsid w:val="00696C0A"/>
    <w:rsid w:val="006A28FB"/>
    <w:rsid w:val="006D09CC"/>
    <w:rsid w:val="00732144"/>
    <w:rsid w:val="00736348"/>
    <w:rsid w:val="007545FB"/>
    <w:rsid w:val="0077376B"/>
    <w:rsid w:val="00781C41"/>
    <w:rsid w:val="00833D8A"/>
    <w:rsid w:val="0084747C"/>
    <w:rsid w:val="00861B92"/>
    <w:rsid w:val="008814FB"/>
    <w:rsid w:val="008A41BF"/>
    <w:rsid w:val="008D16F1"/>
    <w:rsid w:val="008E7826"/>
    <w:rsid w:val="008F5E30"/>
    <w:rsid w:val="008F6FB7"/>
    <w:rsid w:val="00914D7F"/>
    <w:rsid w:val="0097305A"/>
    <w:rsid w:val="00976037"/>
    <w:rsid w:val="009E680B"/>
    <w:rsid w:val="00A04DBC"/>
    <w:rsid w:val="00A15A1F"/>
    <w:rsid w:val="00A3325A"/>
    <w:rsid w:val="00A43013"/>
    <w:rsid w:val="00A93810"/>
    <w:rsid w:val="00AF108A"/>
    <w:rsid w:val="00AF10CC"/>
    <w:rsid w:val="00B02E55"/>
    <w:rsid w:val="00B036C1"/>
    <w:rsid w:val="00B5431F"/>
    <w:rsid w:val="00B55D0E"/>
    <w:rsid w:val="00B65A11"/>
    <w:rsid w:val="00B77AD1"/>
    <w:rsid w:val="00BC184B"/>
    <w:rsid w:val="00BF7FE0"/>
    <w:rsid w:val="00C36044"/>
    <w:rsid w:val="00C57670"/>
    <w:rsid w:val="00C77C66"/>
    <w:rsid w:val="00C85682"/>
    <w:rsid w:val="00C96411"/>
    <w:rsid w:val="00CB2369"/>
    <w:rsid w:val="00CF2E5C"/>
    <w:rsid w:val="00CF3046"/>
    <w:rsid w:val="00CF58B7"/>
    <w:rsid w:val="00D02A8F"/>
    <w:rsid w:val="00D1699D"/>
    <w:rsid w:val="00D351C1"/>
    <w:rsid w:val="00D35DB8"/>
    <w:rsid w:val="00D35EFB"/>
    <w:rsid w:val="00D47D55"/>
    <w:rsid w:val="00D504B3"/>
    <w:rsid w:val="00D86BF0"/>
    <w:rsid w:val="00DB7EAE"/>
    <w:rsid w:val="00DE6DA8"/>
    <w:rsid w:val="00E012B3"/>
    <w:rsid w:val="00E422CE"/>
    <w:rsid w:val="00E4242D"/>
    <w:rsid w:val="00E51079"/>
    <w:rsid w:val="00E51920"/>
    <w:rsid w:val="00E64120"/>
    <w:rsid w:val="00E660A1"/>
    <w:rsid w:val="00E72AE9"/>
    <w:rsid w:val="00E851C4"/>
    <w:rsid w:val="00EA2E5A"/>
    <w:rsid w:val="00EB096F"/>
    <w:rsid w:val="00EE6F42"/>
    <w:rsid w:val="00F055F1"/>
    <w:rsid w:val="00F42A59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82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2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DE6DA8"/>
    <w:rPr>
      <w:color w:val="00436C" w:themeColor="followedHyperlink"/>
      <w:u w:val="single"/>
    </w:rPr>
  </w:style>
  <w:style w:type="paragraph" w:styleId="Revision">
    <w:name w:val="Revision"/>
    <w:hidden/>
    <w:uiPriority w:val="99"/>
    <w:semiHidden/>
    <w:rsid w:val="00EE6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terms-and-condi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Standards-and-Indicators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2023-08-18T15:05:00Z</dcterms:created>
  <dcterms:modified xsi:type="dcterms:W3CDTF">2023-08-18T15:05:00Z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2023-08-18T15:05:25Z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d2b4c2da-903f-40df-8945-951cd2701db3</vt:lpwstr>
  </property>
  <property fmtid="{D5CDD505-2E9C-101B-9397-08002B2CF9AE}" pid="8" name="MSIP_Label_c69d85d5-6d9e-4305-a294-1f636ec0f2d6_ContentBits">
    <vt:lpwstr>0</vt:lpwstr>
  </property>
</Properties>
</file>