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2B3F03A7" w14:textId="1CB2EBB4" w:rsidR="00262F98" w:rsidRDefault="006947C6" w:rsidP="00262F98">
      <w:pPr>
        <w:pStyle w:val="Heading1"/>
      </w:pPr>
      <w:r>
        <w:t>Epilepsy: register</w:t>
      </w:r>
    </w:p>
    <w:p w14:paraId="7BF309D9" w14:textId="524A70EB" w:rsidR="00F42A59" w:rsidRDefault="00F42A59" w:rsidP="00F42A59">
      <w:pPr>
        <w:pStyle w:val="Paragraph"/>
      </w:pPr>
      <w:r>
        <w:t xml:space="preserve">Date first published on NICE menu: </w:t>
      </w:r>
      <w:r w:rsidR="004E7D06">
        <w:t>August</w:t>
      </w:r>
      <w:r w:rsidR="00A04DBC">
        <w:t xml:space="preserve"> 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43FC34EA" w:rsidR="00F42A59" w:rsidRPr="0054794A" w:rsidRDefault="00F42A59" w:rsidP="00F42A59">
      <w:pPr>
        <w:pStyle w:val="Paragraph"/>
      </w:pPr>
      <w:r w:rsidRPr="0054794A">
        <w:t xml:space="preserve">Next review date: </w:t>
      </w:r>
      <w:r w:rsidR="004E7D06">
        <w:t>August</w:t>
      </w:r>
      <w:r w:rsidR="00A04DBC" w:rsidRPr="0054794A">
        <w:t xml:space="preserve"> 2026</w:t>
      </w:r>
    </w:p>
    <w:p w14:paraId="09A8FBA6" w14:textId="065E29C1" w:rsidR="00F42A59" w:rsidRDefault="00F42A59" w:rsidP="00F42A59">
      <w:pPr>
        <w:pStyle w:val="Heading1"/>
      </w:pPr>
      <w:r w:rsidRPr="0054794A">
        <w:t xml:space="preserve">Indicator </w:t>
      </w:r>
      <w:r w:rsidR="00A04DBC" w:rsidRPr="0054794A">
        <w:t>NM23</w:t>
      </w:r>
      <w:r w:rsidR="0054794A" w:rsidRPr="0054794A">
        <w:t>7</w:t>
      </w:r>
    </w:p>
    <w:p w14:paraId="0F0CCBF7" w14:textId="45E329E1" w:rsidR="00A04DBC" w:rsidRPr="00100BB7" w:rsidRDefault="0054794A" w:rsidP="00A04DBC">
      <w:pPr>
        <w:pStyle w:val="Paragraph"/>
      </w:pPr>
      <w:r w:rsidRPr="0054794A">
        <w:t xml:space="preserve">The contractor establishes and maintains a register of patients aged 18 or over receiving drug treatment for epilepsy.  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69E12490" w14:textId="77777777" w:rsidR="0054794A" w:rsidRPr="008C47B6" w:rsidRDefault="0054794A" w:rsidP="0054794A">
      <w:pPr>
        <w:pStyle w:val="Paragraph"/>
      </w:pPr>
      <w:r w:rsidRPr="008C47B6">
        <w:t xml:space="preserve">This indicator establishes a register of people </w:t>
      </w:r>
      <w:r w:rsidRPr="00D824B5">
        <w:t>receiving drug treatment for epilepsy</w:t>
      </w:r>
      <w:r w:rsidRPr="008C47B6">
        <w:t xml:space="preserve"> with the aim of facilitating </w:t>
      </w:r>
      <w:r>
        <w:t>support and management</w:t>
      </w:r>
      <w:r w:rsidRPr="008C47B6">
        <w:t xml:space="preserve">.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74D83047" w14:textId="77777777" w:rsidR="0054794A" w:rsidRPr="008C47B6" w:rsidRDefault="00CE2813" w:rsidP="0054794A">
      <w:pPr>
        <w:pStyle w:val="Paragraph"/>
        <w:rPr>
          <w:color w:val="000000"/>
        </w:rPr>
      </w:pPr>
      <w:hyperlink r:id="rId8" w:history="1">
        <w:r w:rsidR="0054794A" w:rsidRPr="008C47B6">
          <w:rPr>
            <w:rStyle w:val="Hyperlink"/>
          </w:rPr>
          <w:t xml:space="preserve">Epilepsies in children, young </w:t>
        </w:r>
        <w:proofErr w:type="gramStart"/>
        <w:r w:rsidR="0054794A" w:rsidRPr="008C47B6">
          <w:rPr>
            <w:rStyle w:val="Hyperlink"/>
          </w:rPr>
          <w:t>people</w:t>
        </w:r>
        <w:proofErr w:type="gramEnd"/>
        <w:r w:rsidR="0054794A" w:rsidRPr="008C47B6">
          <w:rPr>
            <w:rStyle w:val="Hyperlink"/>
          </w:rPr>
          <w:t xml:space="preserve"> and adults. NICE guideline N</w:t>
        </w:r>
      </w:hyperlink>
      <w:r w:rsidR="0054794A" w:rsidRPr="008C47B6">
        <w:rPr>
          <w:rStyle w:val="Hyperlink"/>
        </w:rPr>
        <w:t>G217</w:t>
      </w:r>
      <w:r w:rsidR="0054794A" w:rsidRPr="008C47B6">
        <w:rPr>
          <w:color w:val="000000"/>
        </w:rPr>
        <w:t xml:space="preserve"> (2022)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62D8AB35" w14:textId="77777777" w:rsidR="0054794A" w:rsidRPr="008C47B6" w:rsidRDefault="0054794A" w:rsidP="0054794A">
      <w:pPr>
        <w:pStyle w:val="Paragraph"/>
      </w:pPr>
      <w:r w:rsidRPr="008C47B6">
        <w:t>A register of people aged 18 or over receiving drug treatment for epilepsy.</w:t>
      </w:r>
    </w:p>
    <w:p w14:paraId="2D2CFB8D" w14:textId="77777777" w:rsidR="0054794A" w:rsidRPr="008C47B6" w:rsidRDefault="0054794A" w:rsidP="0054794A">
      <w:pPr>
        <w:pStyle w:val="Paragraph"/>
      </w:pPr>
      <w:r w:rsidRPr="008C47B6">
        <w:t xml:space="preserve">Exclusions: </w:t>
      </w:r>
      <w:r>
        <w:t xml:space="preserve">People with an epilepsy resolved code after the latest epilepsy diagnosis code or with no epilepsy drug treatment code in the </w:t>
      </w:r>
      <w:r w:rsidRPr="00230EAA">
        <w:t>last 6 months of the reporting period</w:t>
      </w:r>
      <w:r w:rsidRPr="008C47B6">
        <w:t xml:space="preserve">. 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9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10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3308F2BD" w:rsidR="00446BEE" w:rsidRDefault="00A04DBC" w:rsidP="00446BEE">
    <w:pPr>
      <w:pStyle w:val="Footer"/>
    </w:pPr>
    <w:r w:rsidRPr="0054794A">
      <w:t>NICE indicator guidance: NM23</w:t>
    </w:r>
    <w:r w:rsidR="0054794A" w:rsidRPr="0054794A">
      <w:t>7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6A9CEA49" w:rsidR="008E7826" w:rsidRDefault="00F42A59" w:rsidP="008E7826">
            <w:pPr>
              <w:pStyle w:val="Footer"/>
            </w:pPr>
            <w:r>
              <w:t xml:space="preserve">NICE </w:t>
            </w:r>
            <w:r w:rsidRPr="0054794A">
              <w:t xml:space="preserve">indicator guidance: </w:t>
            </w:r>
            <w:r w:rsidR="00A04DBC" w:rsidRPr="0054794A">
              <w:t>NM23</w:t>
            </w:r>
            <w:r w:rsidR="0054794A" w:rsidRPr="0054794A">
              <w:t>7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6942F042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00071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6BEE"/>
    <w:rsid w:val="004477B9"/>
    <w:rsid w:val="004E7D06"/>
    <w:rsid w:val="005025A1"/>
    <w:rsid w:val="0050314F"/>
    <w:rsid w:val="00524C51"/>
    <w:rsid w:val="0054794A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47C6"/>
    <w:rsid w:val="00696C0A"/>
    <w:rsid w:val="006A28FB"/>
    <w:rsid w:val="006D09CC"/>
    <w:rsid w:val="00732144"/>
    <w:rsid w:val="00736348"/>
    <w:rsid w:val="007545FB"/>
    <w:rsid w:val="0077376B"/>
    <w:rsid w:val="00781C41"/>
    <w:rsid w:val="00833D8A"/>
    <w:rsid w:val="0084747C"/>
    <w:rsid w:val="00861B92"/>
    <w:rsid w:val="008814FB"/>
    <w:rsid w:val="008A41BF"/>
    <w:rsid w:val="008C3FD0"/>
    <w:rsid w:val="008D16F1"/>
    <w:rsid w:val="008E7826"/>
    <w:rsid w:val="008F5E30"/>
    <w:rsid w:val="008F6FB7"/>
    <w:rsid w:val="00914D7F"/>
    <w:rsid w:val="0097305A"/>
    <w:rsid w:val="00976037"/>
    <w:rsid w:val="009E680B"/>
    <w:rsid w:val="00A04DBC"/>
    <w:rsid w:val="00A15A1F"/>
    <w:rsid w:val="00A3325A"/>
    <w:rsid w:val="00A43013"/>
    <w:rsid w:val="00A93810"/>
    <w:rsid w:val="00AF108A"/>
    <w:rsid w:val="00AF10CC"/>
    <w:rsid w:val="00B02E55"/>
    <w:rsid w:val="00B036C1"/>
    <w:rsid w:val="00B5431F"/>
    <w:rsid w:val="00B55D0E"/>
    <w:rsid w:val="00B65A11"/>
    <w:rsid w:val="00B77AD1"/>
    <w:rsid w:val="00BC184B"/>
    <w:rsid w:val="00BF7FE0"/>
    <w:rsid w:val="00C36044"/>
    <w:rsid w:val="00C57670"/>
    <w:rsid w:val="00C77C66"/>
    <w:rsid w:val="00C85682"/>
    <w:rsid w:val="00C96411"/>
    <w:rsid w:val="00CB2369"/>
    <w:rsid w:val="00CE2813"/>
    <w:rsid w:val="00CF2E5C"/>
    <w:rsid w:val="00CF3046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6F42"/>
    <w:rsid w:val="00F055F1"/>
    <w:rsid w:val="00F42A59"/>
    <w:rsid w:val="00F610AF"/>
    <w:rsid w:val="00F91F0E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  <w15:docId w15:val="{239307EF-20E3-4A39-8FC2-BAE7466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terms-and-con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Grime</dc:creator>
  <cp:keywords/>
  <dc:description/>
  <cp:lastModifiedBy>Craig Grime</cp:lastModifiedBy>
  <cp:revision>6</cp:revision>
  <dcterms:created xsi:type="dcterms:W3CDTF">2023-02-01T14:17:00Z</dcterms:created>
  <dcterms:modified xsi:type="dcterms:W3CDTF">2023-06-21T09:20:00Z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2023-06-21T09:20:10Z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5b9b3aba-a940-41af-a6dc-250219346892</vt:lpwstr>
  </property>
  <property fmtid="{D5CDD505-2E9C-101B-9397-08002B2CF9AE}" pid="8" name="MSIP_Label_c69d85d5-6d9e-4305-a294-1f636ec0f2d6_ContentBits">
    <vt:lpwstr>0</vt:lpwstr>
  </property>
</Properties>
</file>