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2B3F03A7" w14:textId="28275163" w:rsidR="00262F98" w:rsidRDefault="003D0ACF" w:rsidP="00262F98">
      <w:pPr>
        <w:pStyle w:val="Heading1"/>
      </w:pPr>
      <w:r>
        <w:t>Heart failure: r</w:t>
      </w:r>
      <w:r w:rsidR="00A04DBC" w:rsidRPr="00781BC0">
        <w:t xml:space="preserve">egister </w:t>
      </w:r>
    </w:p>
    <w:p w14:paraId="7BF309D9" w14:textId="5C19BAD7" w:rsidR="00F42A59" w:rsidRDefault="00F42A59" w:rsidP="00F42A59">
      <w:pPr>
        <w:pStyle w:val="Paragraph"/>
      </w:pPr>
      <w:r>
        <w:t xml:space="preserve">Date first published on NICE menu: </w:t>
      </w:r>
      <w:r w:rsidR="00D1613C">
        <w:t>August</w:t>
      </w:r>
      <w:r w:rsidR="00A04DBC">
        <w:t xml:space="preserve"> 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1AEF26DD" w:rsidR="00F42A59" w:rsidRDefault="00F42A59" w:rsidP="00F42A59">
      <w:pPr>
        <w:pStyle w:val="Paragraph"/>
      </w:pPr>
      <w:r>
        <w:t xml:space="preserve">Next review date: </w:t>
      </w:r>
      <w:r w:rsidR="00D1613C">
        <w:t>August</w:t>
      </w:r>
      <w:r w:rsidR="00A04DBC" w:rsidRPr="00A04DBC">
        <w:t xml:space="preserve"> 202</w:t>
      </w:r>
      <w:r w:rsidR="00A04DBC">
        <w:t>6</w:t>
      </w:r>
    </w:p>
    <w:p w14:paraId="09A8FBA6" w14:textId="52FE3CA8" w:rsidR="00F42A59" w:rsidRDefault="00F42A59" w:rsidP="00F42A59">
      <w:pPr>
        <w:pStyle w:val="Heading1"/>
      </w:pPr>
      <w:r w:rsidRPr="00781BC0">
        <w:t xml:space="preserve">Indicator </w:t>
      </w:r>
      <w:r w:rsidR="00A04DBC" w:rsidRPr="00781BC0">
        <w:t>NM23</w:t>
      </w:r>
      <w:r w:rsidR="00781BC0" w:rsidRPr="00781BC0">
        <w:t>8</w:t>
      </w:r>
    </w:p>
    <w:p w14:paraId="2847318D" w14:textId="77777777" w:rsidR="00781BC0" w:rsidRPr="00742745" w:rsidRDefault="00781BC0" w:rsidP="00781BC0">
      <w:pPr>
        <w:pStyle w:val="Paragraph"/>
      </w:pPr>
      <w:r w:rsidRPr="00A10242">
        <w:t>The contractor establishes and maintains a register of patients aged 18 or over with heart failure.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2924A8C9" w14:textId="22334A78" w:rsidR="00A04DBC" w:rsidRPr="00100BB7" w:rsidRDefault="00781BC0" w:rsidP="00A04DBC">
      <w:pPr>
        <w:pStyle w:val="Paragraph"/>
      </w:pPr>
      <w:r w:rsidRPr="009C0218">
        <w:t xml:space="preserve">This indicator establishes a register of people with </w:t>
      </w:r>
      <w:r>
        <w:t>heart failure</w:t>
      </w:r>
      <w:r w:rsidRPr="009C0218">
        <w:t xml:space="preserve"> with the aim of </w:t>
      </w:r>
      <w:bookmarkStart w:id="0" w:name="_Hlk126133807"/>
      <w:r w:rsidRPr="009C0218">
        <w:t>facilitating subsequent intervention</w:t>
      </w:r>
      <w:r>
        <w:t xml:space="preserve"> and support</w:t>
      </w:r>
      <w:bookmarkEnd w:id="0"/>
      <w:r w:rsidRPr="009C0218">
        <w:t>.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0CA388EA" w14:textId="77777777" w:rsidR="00781BC0" w:rsidRPr="005E4588" w:rsidRDefault="008A622C" w:rsidP="00781BC0">
      <w:pPr>
        <w:pStyle w:val="Paragraph"/>
        <w:rPr>
          <w:color w:val="000000"/>
        </w:rPr>
      </w:pPr>
      <w:hyperlink r:id="rId7" w:history="1">
        <w:r w:rsidR="00781BC0" w:rsidRPr="005E4588">
          <w:rPr>
            <w:rStyle w:val="Hyperlink"/>
          </w:rPr>
          <w:t>Chronic heart failure in adults: diagnosis and management. NICE guideline NG106</w:t>
        </w:r>
      </w:hyperlink>
      <w:r w:rsidR="00781BC0" w:rsidRPr="005E4588">
        <w:rPr>
          <w:color w:val="000000"/>
        </w:rPr>
        <w:t xml:space="preserve"> (2018)</w:t>
      </w:r>
    </w:p>
    <w:p w14:paraId="78C824C3" w14:textId="77777777" w:rsidR="00781BC0" w:rsidRPr="006E2779" w:rsidRDefault="008A622C" w:rsidP="00781BC0">
      <w:pPr>
        <w:pStyle w:val="Paragraph"/>
      </w:pPr>
      <w:hyperlink r:id="rId8" w:history="1">
        <w:r w:rsidR="00781BC0" w:rsidRPr="005E4588">
          <w:rPr>
            <w:rStyle w:val="Hyperlink"/>
          </w:rPr>
          <w:t>Acute heart failure: diagnosis and management. NICE guideline CG187</w:t>
        </w:r>
      </w:hyperlink>
      <w:r w:rsidR="00781BC0" w:rsidRPr="005E4588">
        <w:rPr>
          <w:color w:val="000000"/>
        </w:rPr>
        <w:t xml:space="preserve"> (2014)</w:t>
      </w:r>
    </w:p>
    <w:p w14:paraId="4B9E7799" w14:textId="42F00443" w:rsidR="00A04DBC" w:rsidRDefault="00A04DBC" w:rsidP="00A04DBC">
      <w:pPr>
        <w:pStyle w:val="Paragraph"/>
        <w:tabs>
          <w:tab w:val="right" w:pos="8306"/>
        </w:tabs>
      </w:pPr>
    </w:p>
    <w:p w14:paraId="046391A0" w14:textId="77777777" w:rsidR="00F42A59" w:rsidRDefault="00F42A59" w:rsidP="00F42A59">
      <w:pPr>
        <w:pStyle w:val="Heading2"/>
      </w:pPr>
      <w:r>
        <w:lastRenderedPageBreak/>
        <w:t xml:space="preserve">Specification </w:t>
      </w:r>
    </w:p>
    <w:p w14:paraId="499BDF89" w14:textId="77777777" w:rsidR="00781BC0" w:rsidRPr="006E2779" w:rsidRDefault="00781BC0" w:rsidP="00781BC0">
      <w:pPr>
        <w:pStyle w:val="Paragraph"/>
      </w:pPr>
      <w:r w:rsidRPr="006E2779">
        <w:t>A register of people</w:t>
      </w:r>
      <w:r>
        <w:t xml:space="preserve"> </w:t>
      </w:r>
      <w:r w:rsidRPr="00CC63D0">
        <w:t>aged 18 or over</w:t>
      </w:r>
      <w:r w:rsidRPr="006E2779">
        <w:t xml:space="preserve"> with heart </w:t>
      </w:r>
      <w:r>
        <w:t>failur</w:t>
      </w:r>
      <w:r w:rsidRPr="006E2779">
        <w:t>e.</w:t>
      </w:r>
    </w:p>
    <w:p w14:paraId="001ADE54" w14:textId="5DDC6FFB" w:rsidR="00F42A59" w:rsidRDefault="00781BC0" w:rsidP="00F42A59">
      <w:pPr>
        <w:pStyle w:val="Paragraph"/>
      </w:pPr>
      <w:r w:rsidRPr="006E2779">
        <w:t xml:space="preserve">Exclusions: </w:t>
      </w:r>
      <w:r w:rsidRPr="00931CD1">
        <w:t xml:space="preserve">People with a </w:t>
      </w:r>
      <w:r>
        <w:t>heart failure</w:t>
      </w:r>
      <w:r w:rsidRPr="00931CD1">
        <w:t xml:space="preserve"> resolved code after the latest </w:t>
      </w:r>
      <w:r>
        <w:t>heart failure</w:t>
      </w:r>
      <w:r w:rsidRPr="00931CD1">
        <w:t xml:space="preserve"> diagnosis code</w:t>
      </w:r>
      <w:r>
        <w:t>.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9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EA2A06F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10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66C8916E" w:rsidR="00446BEE" w:rsidRDefault="00A04DBC" w:rsidP="00446BEE">
    <w:pPr>
      <w:pStyle w:val="Footer"/>
    </w:pPr>
    <w:r>
      <w:t xml:space="preserve">NICE indicator </w:t>
    </w:r>
    <w:r w:rsidRPr="00781BC0">
      <w:t>guidance: NM23</w:t>
    </w:r>
    <w:r w:rsidR="00781BC0" w:rsidRPr="00781BC0">
      <w:t>8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8A622C">
      <w:fldChar w:fldCharType="begin"/>
    </w:r>
    <w:r w:rsidR="008A622C">
      <w:instrText xml:space="preserve"> NUMPAGES  </w:instrText>
    </w:r>
    <w:r w:rsidR="008A622C">
      <w:fldChar w:fldCharType="separate"/>
    </w:r>
    <w:r w:rsidR="00FA2C5A">
      <w:rPr>
        <w:noProof/>
      </w:rPr>
      <w:t>1</w:t>
    </w:r>
    <w:r w:rsidR="008A62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5E3482DE" w:rsidR="008E7826" w:rsidRDefault="00F42A59" w:rsidP="008E7826">
            <w:pPr>
              <w:pStyle w:val="Footer"/>
            </w:pPr>
            <w:r>
              <w:t xml:space="preserve">NICE indicator </w:t>
            </w:r>
            <w:r w:rsidRPr="00781BC0">
              <w:t xml:space="preserve">guidance: </w:t>
            </w:r>
            <w:r w:rsidR="00A04DBC" w:rsidRPr="00781BC0">
              <w:t>NM23</w:t>
            </w:r>
            <w:r w:rsidR="00781BC0" w:rsidRPr="00781BC0">
              <w:t>8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8A622C">
              <w:fldChar w:fldCharType="begin"/>
            </w:r>
            <w:r w:rsidR="008A622C">
              <w:instrText xml:space="preserve"> NUMPAGES  </w:instrText>
            </w:r>
            <w:r w:rsidR="008A622C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A622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3BCFD68F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648C5"/>
    <w:rsid w:val="003722FA"/>
    <w:rsid w:val="003C7AAF"/>
    <w:rsid w:val="003D0ACF"/>
    <w:rsid w:val="003D39FF"/>
    <w:rsid w:val="003F0A04"/>
    <w:rsid w:val="003F1C1C"/>
    <w:rsid w:val="004075B6"/>
    <w:rsid w:val="00420952"/>
    <w:rsid w:val="004365D3"/>
    <w:rsid w:val="00446BEE"/>
    <w:rsid w:val="004477B9"/>
    <w:rsid w:val="005025A1"/>
    <w:rsid w:val="0050314F"/>
    <w:rsid w:val="00524C51"/>
    <w:rsid w:val="00580D59"/>
    <w:rsid w:val="00594C3A"/>
    <w:rsid w:val="005A02D5"/>
    <w:rsid w:val="005D52D0"/>
    <w:rsid w:val="005F3118"/>
    <w:rsid w:val="00624140"/>
    <w:rsid w:val="006709A9"/>
    <w:rsid w:val="006802A7"/>
    <w:rsid w:val="006921E1"/>
    <w:rsid w:val="00696C0A"/>
    <w:rsid w:val="006A28FB"/>
    <w:rsid w:val="006D09CC"/>
    <w:rsid w:val="00732144"/>
    <w:rsid w:val="00736348"/>
    <w:rsid w:val="007545FB"/>
    <w:rsid w:val="0077376B"/>
    <w:rsid w:val="00781BC0"/>
    <w:rsid w:val="00781C41"/>
    <w:rsid w:val="00833D8A"/>
    <w:rsid w:val="0084747C"/>
    <w:rsid w:val="008553F3"/>
    <w:rsid w:val="00861B92"/>
    <w:rsid w:val="008814FB"/>
    <w:rsid w:val="008A41BF"/>
    <w:rsid w:val="008A622C"/>
    <w:rsid w:val="008C3FD0"/>
    <w:rsid w:val="008D16F1"/>
    <w:rsid w:val="008E7826"/>
    <w:rsid w:val="008F5E30"/>
    <w:rsid w:val="008F6FB7"/>
    <w:rsid w:val="00914D7F"/>
    <w:rsid w:val="0097305A"/>
    <w:rsid w:val="00976037"/>
    <w:rsid w:val="009E680B"/>
    <w:rsid w:val="00A04DBC"/>
    <w:rsid w:val="00A15A1F"/>
    <w:rsid w:val="00A3325A"/>
    <w:rsid w:val="00A43013"/>
    <w:rsid w:val="00A93810"/>
    <w:rsid w:val="00AF108A"/>
    <w:rsid w:val="00AF10CC"/>
    <w:rsid w:val="00B02E55"/>
    <w:rsid w:val="00B036C1"/>
    <w:rsid w:val="00B5431F"/>
    <w:rsid w:val="00B55D0E"/>
    <w:rsid w:val="00B65A11"/>
    <w:rsid w:val="00B77AD1"/>
    <w:rsid w:val="00BC184B"/>
    <w:rsid w:val="00BF7FE0"/>
    <w:rsid w:val="00C36044"/>
    <w:rsid w:val="00C57670"/>
    <w:rsid w:val="00C77C66"/>
    <w:rsid w:val="00C85682"/>
    <w:rsid w:val="00C96411"/>
    <w:rsid w:val="00CB2369"/>
    <w:rsid w:val="00CD037B"/>
    <w:rsid w:val="00CF2E5C"/>
    <w:rsid w:val="00CF3046"/>
    <w:rsid w:val="00CF58B7"/>
    <w:rsid w:val="00D02A8F"/>
    <w:rsid w:val="00D1613C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51079"/>
    <w:rsid w:val="00E511BC"/>
    <w:rsid w:val="00E51920"/>
    <w:rsid w:val="00E64120"/>
    <w:rsid w:val="00E660A1"/>
    <w:rsid w:val="00E72AE9"/>
    <w:rsid w:val="00E851C4"/>
    <w:rsid w:val="00EB096F"/>
    <w:rsid w:val="00EE6F42"/>
    <w:rsid w:val="00F055F1"/>
    <w:rsid w:val="00F42A59"/>
    <w:rsid w:val="00F610AF"/>
    <w:rsid w:val="00F91F0E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0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2023-08-18T15:21:00Z</dcterms:created>
  <dcterms:modified xsi:type="dcterms:W3CDTF">2023-08-18T15:21:00Z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2023-08-18T15:21:41Z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6597d58c-db11-40ba-ad95-9b8e011dad92</vt:lpwstr>
  </property>
  <property fmtid="{D5CDD505-2E9C-101B-9397-08002B2CF9AE}" pid="8" name="MSIP_Label_c69d85d5-6d9e-4305-a294-1f636ec0f2d6_ContentBits">
    <vt:lpwstr>0</vt:lpwstr>
  </property>
</Properties>
</file>