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7699C6D4" w14:textId="394F1E02" w:rsidR="00262F98" w:rsidRDefault="00262F98" w:rsidP="00F42A59">
      <w:pPr>
        <w:pStyle w:val="Paragraph"/>
      </w:pPr>
    </w:p>
    <w:p w14:paraId="2B3F03A7" w14:textId="029F6014" w:rsidR="00262F98" w:rsidRDefault="00F40FDC" w:rsidP="00262F98">
      <w:pPr>
        <w:pStyle w:val="Heading1"/>
      </w:pPr>
      <w:r>
        <w:t>H</w:t>
      </w:r>
      <w:r w:rsidR="00285D20" w:rsidRPr="00285D20">
        <w:t>ypertension</w:t>
      </w:r>
      <w:r>
        <w:t>: register</w:t>
      </w:r>
    </w:p>
    <w:p w14:paraId="7BF309D9" w14:textId="7D28D026" w:rsidR="00F42A59" w:rsidRDefault="00F42A59" w:rsidP="00F42A59">
      <w:pPr>
        <w:pStyle w:val="Paragraph"/>
      </w:pPr>
      <w:r>
        <w:t xml:space="preserve">Date first published on NICE menu: </w:t>
      </w:r>
      <w:r w:rsidR="00186F4E">
        <w:t>August</w:t>
      </w:r>
      <w:r w:rsidR="00A04DBC">
        <w:t xml:space="preserve"> 2023</w:t>
      </w:r>
    </w:p>
    <w:p w14:paraId="35CDD067" w14:textId="32373DAF" w:rsidR="00F42A59" w:rsidRDefault="00F42A59" w:rsidP="00F42A59">
      <w:pPr>
        <w:pStyle w:val="Paragraph"/>
      </w:pPr>
      <w:r>
        <w:t xml:space="preserve">Last update: </w:t>
      </w:r>
      <w:r w:rsidR="00A04DBC">
        <w:t>N/A</w:t>
      </w:r>
    </w:p>
    <w:p w14:paraId="33C0E1F3" w14:textId="75BD6367" w:rsidR="00F42A59" w:rsidRDefault="00F42A59" w:rsidP="00F42A59">
      <w:pPr>
        <w:pStyle w:val="Paragraph"/>
      </w:pPr>
      <w:r>
        <w:t xml:space="preserve">Next review date: </w:t>
      </w:r>
      <w:r w:rsidR="00186F4E" w:rsidRPr="00186F4E">
        <w:t xml:space="preserve">August </w:t>
      </w:r>
      <w:r w:rsidR="00A04DBC" w:rsidRPr="00A04DBC">
        <w:t>202</w:t>
      </w:r>
      <w:r w:rsidR="00A04DBC">
        <w:t>6</w:t>
      </w:r>
    </w:p>
    <w:p w14:paraId="09A8FBA6" w14:textId="113172F4" w:rsidR="00F42A59" w:rsidRDefault="00F42A59" w:rsidP="00F42A59">
      <w:pPr>
        <w:pStyle w:val="Heading1"/>
      </w:pPr>
      <w:r w:rsidRPr="00285D20">
        <w:t xml:space="preserve">Indicator </w:t>
      </w:r>
      <w:r w:rsidR="00A04DBC" w:rsidRPr="00285D20">
        <w:t>NM23</w:t>
      </w:r>
      <w:r w:rsidR="00285D20" w:rsidRPr="00285D20">
        <w:t>9</w:t>
      </w:r>
    </w:p>
    <w:p w14:paraId="50EEF584" w14:textId="77777777" w:rsidR="00285D20" w:rsidRPr="00450723" w:rsidRDefault="00285D20" w:rsidP="00285D20">
      <w:pPr>
        <w:pStyle w:val="Paragraph"/>
      </w:pPr>
      <w:r w:rsidRPr="00450723">
        <w:t xml:space="preserve">The contractor establishes and maintains a register of patients </w:t>
      </w:r>
      <w:bookmarkStart w:id="0" w:name="_Hlk125447414"/>
      <w:r w:rsidRPr="00450723">
        <w:t xml:space="preserve">with </w:t>
      </w:r>
      <w:bookmarkEnd w:id="0"/>
      <w:r w:rsidRPr="00450723">
        <w:t xml:space="preserve">established hypertension. 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A04DBC" w:rsidRDefault="00F42A59" w:rsidP="00F42A59">
      <w:pPr>
        <w:pStyle w:val="Paragraph"/>
      </w:pPr>
      <w:r w:rsidRPr="00A04DBC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106ABD11" w14:textId="397857C7" w:rsidR="00285D20" w:rsidRPr="00F24E97" w:rsidRDefault="00285D20" w:rsidP="00285D20">
      <w:pPr>
        <w:pStyle w:val="Paragraph"/>
      </w:pPr>
      <w:r w:rsidRPr="00F24E97">
        <w:t xml:space="preserve">This indicator establishes a register of people with hypertension with the aim of </w:t>
      </w:r>
      <w:r w:rsidRPr="00450723">
        <w:t>facilitating subsequent intervention and support</w:t>
      </w:r>
      <w:r w:rsidRPr="00F24E97">
        <w:t xml:space="preserve">.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1E5D5442" w14:textId="77777777" w:rsidR="00285D20" w:rsidRPr="00F24E97" w:rsidRDefault="00764E4B" w:rsidP="00285D20">
      <w:pPr>
        <w:pStyle w:val="Paragraph"/>
        <w:rPr>
          <w:color w:val="000000"/>
        </w:rPr>
      </w:pPr>
      <w:hyperlink r:id="rId7" w:history="1">
        <w:r w:rsidR="00285D20" w:rsidRPr="00F24E97">
          <w:rPr>
            <w:rStyle w:val="Hyperlink"/>
          </w:rPr>
          <w:t>Hypertension in adults: diagnosis and management. NICE guideline NG136</w:t>
        </w:r>
      </w:hyperlink>
      <w:r w:rsidR="00285D20" w:rsidRPr="00F24E97">
        <w:rPr>
          <w:color w:val="000000"/>
        </w:rPr>
        <w:t xml:space="preserve"> (2019)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0CB34E70" w14:textId="77777777" w:rsidR="00285D20" w:rsidRPr="00F24E97" w:rsidRDefault="00285D20" w:rsidP="00285D20">
      <w:pPr>
        <w:pStyle w:val="Paragraph"/>
      </w:pPr>
      <w:r w:rsidRPr="00F24E97">
        <w:t>A register of people with established hypertension.</w:t>
      </w:r>
    </w:p>
    <w:p w14:paraId="09864324" w14:textId="4950846E" w:rsidR="00A04DBC" w:rsidRPr="00F91F0E" w:rsidRDefault="00285D20" w:rsidP="00285D20">
      <w:pPr>
        <w:pStyle w:val="Paragraph"/>
        <w:rPr>
          <w:highlight w:val="yellow"/>
        </w:rPr>
      </w:pPr>
      <w:r w:rsidRPr="00F24E97">
        <w:t xml:space="preserve">Exclusions: </w:t>
      </w:r>
      <w:r w:rsidRPr="00673A54">
        <w:t xml:space="preserve">People with a </w:t>
      </w:r>
      <w:r>
        <w:t>hypertension</w:t>
      </w:r>
      <w:r w:rsidRPr="00673A54">
        <w:t xml:space="preserve"> resolved code after the latest </w:t>
      </w:r>
      <w:r>
        <w:t>hypertension</w:t>
      </w:r>
      <w:r w:rsidRPr="00673A54">
        <w:t xml:space="preserve"> diagnosis code</w:t>
      </w:r>
      <w:r>
        <w:t>.</w:t>
      </w:r>
    </w:p>
    <w:p w14:paraId="7C17F105" w14:textId="77777777" w:rsidR="00F42A59" w:rsidRDefault="00F42A59" w:rsidP="00F42A59">
      <w:pPr>
        <w:pStyle w:val="Heading2"/>
      </w:pPr>
      <w:r>
        <w:lastRenderedPageBreak/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8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4EA2A06F" w:rsidR="00DE6DA8" w:rsidRPr="00F42A59" w:rsidRDefault="00DE6DA8" w:rsidP="00F42A59">
      <w:pPr>
        <w:pStyle w:val="Paragraph"/>
      </w:pPr>
      <w:r w:rsidRPr="00DE6DA8">
        <w:t xml:space="preserve">© NICE </w:t>
      </w:r>
      <w:r w:rsidR="00A04DBC">
        <w:t>2023</w:t>
      </w:r>
      <w:r w:rsidRPr="00DE6DA8">
        <w:t xml:space="preserve">. All rights reserved. Subject to </w:t>
      </w:r>
      <w:hyperlink r:id="rId9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10C2203F" w:rsidR="00446BEE" w:rsidRDefault="00A04DBC" w:rsidP="00446BEE">
    <w:pPr>
      <w:pStyle w:val="Footer"/>
    </w:pPr>
    <w:r>
      <w:t xml:space="preserve">NICE indicator guidance: </w:t>
    </w:r>
    <w:r w:rsidR="00285D20">
      <w:t>NM239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764E4B">
      <w:fldChar w:fldCharType="begin"/>
    </w:r>
    <w:r w:rsidR="00764E4B">
      <w:instrText xml:space="preserve"> NUMPAGES  </w:instrText>
    </w:r>
    <w:r w:rsidR="00764E4B">
      <w:fldChar w:fldCharType="separate"/>
    </w:r>
    <w:r w:rsidR="00FA2C5A">
      <w:rPr>
        <w:noProof/>
      </w:rPr>
      <w:t>1</w:t>
    </w:r>
    <w:r w:rsidR="00764E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517FC680" w:rsidR="008E7826" w:rsidRDefault="00F42A59" w:rsidP="008E7826">
            <w:pPr>
              <w:pStyle w:val="Footer"/>
            </w:pPr>
            <w:r>
              <w:t xml:space="preserve">NICE indicator </w:t>
            </w:r>
            <w:r w:rsidRPr="00285D20">
              <w:t xml:space="preserve">guidance: </w:t>
            </w:r>
            <w:r w:rsidR="00A04DBC" w:rsidRPr="00285D20">
              <w:t>NM23</w:t>
            </w:r>
            <w:r w:rsidR="00285D20" w:rsidRPr="00285D20">
              <w:t>9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764E4B">
              <w:fldChar w:fldCharType="begin"/>
            </w:r>
            <w:r w:rsidR="00764E4B">
              <w:instrText xml:space="preserve"> NUMPAGES  </w:instrText>
            </w:r>
            <w:r w:rsidR="00764E4B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764E4B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1E8C375A" wp14:editId="4D04BBC9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2"/>
  </w:num>
  <w:num w:numId="2" w16cid:durableId="1271931310">
    <w:abstractNumId w:val="14"/>
  </w:num>
  <w:num w:numId="3" w16cid:durableId="987441700">
    <w:abstractNumId w:val="14"/>
    <w:lvlOverride w:ilvl="0">
      <w:startOverride w:val="1"/>
    </w:lvlOverride>
  </w:num>
  <w:num w:numId="4" w16cid:durableId="1499422565">
    <w:abstractNumId w:val="14"/>
    <w:lvlOverride w:ilvl="0">
      <w:startOverride w:val="1"/>
    </w:lvlOverride>
  </w:num>
  <w:num w:numId="5" w16cid:durableId="2069916214">
    <w:abstractNumId w:val="14"/>
    <w:lvlOverride w:ilvl="0">
      <w:startOverride w:val="1"/>
    </w:lvlOverride>
  </w:num>
  <w:num w:numId="6" w16cid:durableId="1714303981">
    <w:abstractNumId w:val="14"/>
    <w:lvlOverride w:ilvl="0">
      <w:startOverride w:val="1"/>
    </w:lvlOverride>
  </w:num>
  <w:num w:numId="7" w16cid:durableId="1383334273">
    <w:abstractNumId w:val="14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1"/>
  </w:num>
  <w:num w:numId="19" w16cid:durableId="1373924523">
    <w:abstractNumId w:val="11"/>
    <w:lvlOverride w:ilvl="0">
      <w:startOverride w:val="1"/>
    </w:lvlOverride>
  </w:num>
  <w:num w:numId="20" w16cid:durableId="399716702">
    <w:abstractNumId w:val="12"/>
  </w:num>
  <w:num w:numId="21" w16cid:durableId="1595244151">
    <w:abstractNumId w:val="14"/>
  </w:num>
  <w:num w:numId="22" w16cid:durableId="368646558">
    <w:abstractNumId w:val="11"/>
  </w:num>
  <w:num w:numId="23" w16cid:durableId="534393170">
    <w:abstractNumId w:val="13"/>
  </w:num>
  <w:num w:numId="24" w16cid:durableId="609512517">
    <w:abstractNumId w:val="15"/>
  </w:num>
  <w:num w:numId="25" w16cid:durableId="1046177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86F4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85D20"/>
    <w:rsid w:val="002C1A7E"/>
    <w:rsid w:val="002D3376"/>
    <w:rsid w:val="00311AFD"/>
    <w:rsid w:val="00311ED0"/>
    <w:rsid w:val="00316CC1"/>
    <w:rsid w:val="003648C5"/>
    <w:rsid w:val="003722FA"/>
    <w:rsid w:val="003C7AAF"/>
    <w:rsid w:val="003D39FF"/>
    <w:rsid w:val="003F0A04"/>
    <w:rsid w:val="003F1C1C"/>
    <w:rsid w:val="004075B6"/>
    <w:rsid w:val="00420952"/>
    <w:rsid w:val="004365D3"/>
    <w:rsid w:val="00446BEE"/>
    <w:rsid w:val="004477B9"/>
    <w:rsid w:val="005025A1"/>
    <w:rsid w:val="0050314F"/>
    <w:rsid w:val="00524C51"/>
    <w:rsid w:val="00580D59"/>
    <w:rsid w:val="00594C3A"/>
    <w:rsid w:val="005A02D5"/>
    <w:rsid w:val="005D52D0"/>
    <w:rsid w:val="005F3118"/>
    <w:rsid w:val="0061097D"/>
    <w:rsid w:val="00624140"/>
    <w:rsid w:val="006709A9"/>
    <w:rsid w:val="006802A7"/>
    <w:rsid w:val="006921E1"/>
    <w:rsid w:val="00696C0A"/>
    <w:rsid w:val="006A28FB"/>
    <w:rsid w:val="006D09CC"/>
    <w:rsid w:val="00732144"/>
    <w:rsid w:val="00736348"/>
    <w:rsid w:val="007545FB"/>
    <w:rsid w:val="00764E4B"/>
    <w:rsid w:val="0077376B"/>
    <w:rsid w:val="00781C41"/>
    <w:rsid w:val="00833D8A"/>
    <w:rsid w:val="0084747C"/>
    <w:rsid w:val="00861B92"/>
    <w:rsid w:val="008814FB"/>
    <w:rsid w:val="008A41BF"/>
    <w:rsid w:val="008C3FD0"/>
    <w:rsid w:val="008D16F1"/>
    <w:rsid w:val="008E7826"/>
    <w:rsid w:val="008F5E30"/>
    <w:rsid w:val="008F6FB7"/>
    <w:rsid w:val="00914D7F"/>
    <w:rsid w:val="0097305A"/>
    <w:rsid w:val="00976037"/>
    <w:rsid w:val="009E680B"/>
    <w:rsid w:val="00A04DBC"/>
    <w:rsid w:val="00A15A1F"/>
    <w:rsid w:val="00A3325A"/>
    <w:rsid w:val="00A43013"/>
    <w:rsid w:val="00A93810"/>
    <w:rsid w:val="00AF108A"/>
    <w:rsid w:val="00AF10CC"/>
    <w:rsid w:val="00B02E55"/>
    <w:rsid w:val="00B036C1"/>
    <w:rsid w:val="00B5431F"/>
    <w:rsid w:val="00B55D0E"/>
    <w:rsid w:val="00B65A11"/>
    <w:rsid w:val="00B77AD1"/>
    <w:rsid w:val="00BC184B"/>
    <w:rsid w:val="00BF7FE0"/>
    <w:rsid w:val="00C36044"/>
    <w:rsid w:val="00C57670"/>
    <w:rsid w:val="00C77C66"/>
    <w:rsid w:val="00C85682"/>
    <w:rsid w:val="00C96411"/>
    <w:rsid w:val="00CB2369"/>
    <w:rsid w:val="00CF2E5C"/>
    <w:rsid w:val="00CF3046"/>
    <w:rsid w:val="00CF58B7"/>
    <w:rsid w:val="00D02A8F"/>
    <w:rsid w:val="00D1699D"/>
    <w:rsid w:val="00D351C1"/>
    <w:rsid w:val="00D35DB8"/>
    <w:rsid w:val="00D35EFB"/>
    <w:rsid w:val="00D47D55"/>
    <w:rsid w:val="00D504B3"/>
    <w:rsid w:val="00D86BF0"/>
    <w:rsid w:val="00DB7EAE"/>
    <w:rsid w:val="00DE6DA8"/>
    <w:rsid w:val="00E012B3"/>
    <w:rsid w:val="00E51079"/>
    <w:rsid w:val="00E51920"/>
    <w:rsid w:val="00E64120"/>
    <w:rsid w:val="00E660A1"/>
    <w:rsid w:val="00E72AE9"/>
    <w:rsid w:val="00E851C4"/>
    <w:rsid w:val="00EB096F"/>
    <w:rsid w:val="00EE6F42"/>
    <w:rsid w:val="00F055F1"/>
    <w:rsid w:val="00F40FDC"/>
    <w:rsid w:val="00F42A59"/>
    <w:rsid w:val="00F610AF"/>
    <w:rsid w:val="00F91F0E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285D20"/>
    <w:pPr>
      <w:spacing w:before="240" w:after="240" w:line="360" w:lineRule="auto"/>
    </w:pPr>
    <w:rPr>
      <w:rFonts w:ascii="Arial" w:hAnsi="Arial"/>
    </w:rPr>
  </w:style>
  <w:style w:type="character" w:customStyle="1" w:styleId="ParagraphnonumbersChar">
    <w:name w:val="Paragraph no numbers Char"/>
    <w:link w:val="Paragraphnonumbers"/>
    <w:uiPriority w:val="99"/>
    <w:rsid w:val="00285D2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3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terms-and-condi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2023-08-18T15:27:00Z</dcterms:created>
  <dcterms:modified xsi:type="dcterms:W3CDTF">2023-08-18T15:27:00Z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2023-08-18T15:27:29Z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e2a32320-baba-47b6-bebd-cb0e961fc840</vt:lpwstr>
  </property>
  <property fmtid="{D5CDD505-2E9C-101B-9397-08002B2CF9AE}" pid="8" name="MSIP_Label_c69d85d5-6d9e-4305-a294-1f636ec0f2d6_ContentBits">
    <vt:lpwstr>0</vt:lpwstr>
  </property>
</Properties>
</file>