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40ADBD32" w14:textId="77777777" w:rsidR="00BB4AA6" w:rsidRDefault="00BB4AA6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BB4AA6">
        <w:rPr>
          <w:rFonts w:cs="Arial"/>
          <w:b/>
          <w:bCs/>
          <w:kern w:val="32"/>
          <w:sz w:val="32"/>
          <w:szCs w:val="32"/>
        </w:rPr>
        <w:t>Bipolar, schizophrenia and other psychoses: register</w:t>
      </w:r>
    </w:p>
    <w:p w14:paraId="7BF309D9" w14:textId="3DCB7C17" w:rsidR="00F42A59" w:rsidRDefault="00F42A59" w:rsidP="00F42A59">
      <w:pPr>
        <w:pStyle w:val="Paragraph"/>
      </w:pPr>
      <w:r>
        <w:t xml:space="preserve">Date first published on NICE menu: </w:t>
      </w:r>
      <w:r w:rsidR="000174F4" w:rsidRPr="000174F4">
        <w:t xml:space="preserve">August </w:t>
      </w:r>
      <w:r w:rsidR="00A04DBC">
        <w:t>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760D7B0D" w:rsidR="00F42A59" w:rsidRDefault="00F42A59" w:rsidP="00F42A59">
      <w:pPr>
        <w:pStyle w:val="Paragraph"/>
      </w:pPr>
      <w:r>
        <w:t xml:space="preserve">Next review date: </w:t>
      </w:r>
      <w:r w:rsidR="000174F4" w:rsidRPr="000174F4">
        <w:t xml:space="preserve">August </w:t>
      </w:r>
      <w:r w:rsidR="00A04DBC" w:rsidRPr="00A04DBC">
        <w:t>202</w:t>
      </w:r>
      <w:r w:rsidR="00A04DBC">
        <w:t>6</w:t>
      </w:r>
    </w:p>
    <w:p w14:paraId="09A8FBA6" w14:textId="6BBCDED1" w:rsidR="00F42A59" w:rsidRDefault="00F42A59" w:rsidP="00F42A59">
      <w:pPr>
        <w:pStyle w:val="Heading1"/>
      </w:pPr>
      <w:r w:rsidRPr="00A27AFA">
        <w:t xml:space="preserve">Indicator </w:t>
      </w:r>
      <w:r w:rsidR="00A04DBC" w:rsidRPr="00A27AFA">
        <w:t>NM2</w:t>
      </w:r>
      <w:r w:rsidR="00A27AFA" w:rsidRPr="00A27AFA">
        <w:t>41</w:t>
      </w:r>
    </w:p>
    <w:p w14:paraId="0F0CCBF7" w14:textId="64C12687" w:rsidR="00A04DBC" w:rsidRPr="00100BB7" w:rsidRDefault="00A27AFA" w:rsidP="00A04DBC">
      <w:pPr>
        <w:pStyle w:val="Paragraph"/>
      </w:pPr>
      <w:r w:rsidRPr="005D330E">
        <w:t xml:space="preserve">The contractor establishes and maintains a register of patients with schizophrenia, bipolar affective </w:t>
      </w:r>
      <w:proofErr w:type="gramStart"/>
      <w:r w:rsidRPr="005D330E">
        <w:t>disorder</w:t>
      </w:r>
      <w:proofErr w:type="gramEnd"/>
      <w:r w:rsidRPr="005D330E">
        <w:t xml:space="preserve"> and other psychoses</w:t>
      </w:r>
      <w:r>
        <w:t>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24B5A168" w14:textId="77777777" w:rsidR="00A27AFA" w:rsidRDefault="00A27AFA" w:rsidP="00A27AFA">
      <w:pPr>
        <w:pStyle w:val="Paragraph"/>
      </w:pPr>
      <w:r w:rsidRPr="00791DB9">
        <w:t xml:space="preserve">This indicator establishes a register of people </w:t>
      </w:r>
      <w:r w:rsidRPr="00240030">
        <w:t xml:space="preserve">with schizophrenia, bipolar affective </w:t>
      </w:r>
      <w:proofErr w:type="gramStart"/>
      <w:r w:rsidRPr="00240030">
        <w:t>disorder</w:t>
      </w:r>
      <w:proofErr w:type="gramEnd"/>
      <w:r w:rsidRPr="00240030">
        <w:t xml:space="preserve"> and other psychoses </w:t>
      </w:r>
      <w:r w:rsidRPr="00791DB9">
        <w:t xml:space="preserve">with the aim of facilitating subsequent support. </w:t>
      </w:r>
      <w:r>
        <w:t xml:space="preserve">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295CDC7C" w14:textId="77777777" w:rsidR="00A27AFA" w:rsidRPr="00C16B89" w:rsidRDefault="00E14EF3" w:rsidP="00A27AFA">
      <w:pPr>
        <w:pStyle w:val="Paragraph"/>
        <w:rPr>
          <w:color w:val="000000"/>
        </w:rPr>
      </w:pPr>
      <w:hyperlink r:id="rId7" w:history="1">
        <w:r w:rsidR="00A27AFA" w:rsidRPr="00C16B89">
          <w:rPr>
            <w:rStyle w:val="Hyperlink"/>
          </w:rPr>
          <w:t>Psychosis and schizophrenia in adults: prevention and management. NICE guideline CG178</w:t>
        </w:r>
      </w:hyperlink>
      <w:r w:rsidR="00A27AFA" w:rsidRPr="00C16B89">
        <w:rPr>
          <w:color w:val="000000"/>
        </w:rPr>
        <w:t xml:space="preserve"> (2014)</w:t>
      </w:r>
      <w:r w:rsidR="00A27AFA">
        <w:rPr>
          <w:color w:val="000000"/>
        </w:rPr>
        <w:t>, recommendation 1.5.3.1</w:t>
      </w:r>
    </w:p>
    <w:p w14:paraId="6A8355DD" w14:textId="77777777" w:rsidR="00A27AFA" w:rsidRPr="00C16B89" w:rsidRDefault="00E14EF3" w:rsidP="00A27AFA">
      <w:pPr>
        <w:pStyle w:val="Paragraph"/>
      </w:pPr>
      <w:hyperlink r:id="rId8" w:history="1">
        <w:r w:rsidR="00A27AFA" w:rsidRPr="00C16B89">
          <w:rPr>
            <w:rStyle w:val="Hyperlink"/>
          </w:rPr>
          <w:t>Psychosis and schizophrenia in children and young people: recognition and management. NICE guideline CG155</w:t>
        </w:r>
      </w:hyperlink>
      <w:r w:rsidR="00A27AFA" w:rsidRPr="00C16B89">
        <w:rPr>
          <w:color w:val="000000"/>
        </w:rPr>
        <w:t xml:space="preserve"> (2013)</w:t>
      </w:r>
    </w:p>
    <w:p w14:paraId="046391A0" w14:textId="77777777" w:rsidR="00F42A59" w:rsidRDefault="00F42A59" w:rsidP="00F42A59">
      <w:pPr>
        <w:pStyle w:val="Heading2"/>
      </w:pPr>
      <w:r>
        <w:lastRenderedPageBreak/>
        <w:t xml:space="preserve">Specification </w:t>
      </w:r>
    </w:p>
    <w:p w14:paraId="21719C79" w14:textId="77777777" w:rsidR="00A27AFA" w:rsidRPr="002979BA" w:rsidRDefault="00A27AFA" w:rsidP="00A27AFA">
      <w:pPr>
        <w:pStyle w:val="Paragraph"/>
      </w:pPr>
      <w:r w:rsidRPr="002979BA">
        <w:t xml:space="preserve">A register of people with schizophrenia, bipolar affective </w:t>
      </w:r>
      <w:proofErr w:type="gramStart"/>
      <w:r w:rsidRPr="002979BA">
        <w:t>disorder</w:t>
      </w:r>
      <w:proofErr w:type="gramEnd"/>
      <w:r w:rsidRPr="002979BA">
        <w:t xml:space="preserve"> and other psychoses.</w:t>
      </w:r>
    </w:p>
    <w:p w14:paraId="1E8C9298" w14:textId="77777777" w:rsidR="00A27AFA" w:rsidRDefault="00A27AFA" w:rsidP="00A27AFA">
      <w:pPr>
        <w:pStyle w:val="Paragraph"/>
      </w:pPr>
      <w:r w:rsidRPr="002979BA">
        <w:t xml:space="preserve">Exclusions: </w:t>
      </w:r>
      <w:r>
        <w:t xml:space="preserve">None. 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9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10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45AC6B01" w:rsidR="00446BEE" w:rsidRDefault="00A04DBC" w:rsidP="00446BEE">
    <w:pPr>
      <w:pStyle w:val="Footer"/>
    </w:pPr>
    <w:r>
      <w:t xml:space="preserve">NICE indicator guidance: </w:t>
    </w:r>
    <w:r w:rsidRPr="00A27AFA">
      <w:t>NM2</w:t>
    </w:r>
    <w:r w:rsidR="00A27AFA">
      <w:t>41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E14EF3">
      <w:fldChar w:fldCharType="begin"/>
    </w:r>
    <w:r w:rsidR="00E14EF3">
      <w:instrText xml:space="preserve"> NUMPAGES  </w:instrText>
    </w:r>
    <w:r w:rsidR="00E14EF3">
      <w:fldChar w:fldCharType="separate"/>
    </w:r>
    <w:r w:rsidR="00FA2C5A">
      <w:rPr>
        <w:noProof/>
      </w:rPr>
      <w:t>1</w:t>
    </w:r>
    <w:r w:rsidR="00E14EF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4402C492" w:rsidR="008E7826" w:rsidRDefault="00F42A59" w:rsidP="008E7826">
            <w:pPr>
              <w:pStyle w:val="Footer"/>
            </w:pPr>
            <w:r>
              <w:t>NICE indicator guidan</w:t>
            </w:r>
            <w:r w:rsidRPr="00A27AFA">
              <w:t xml:space="preserve">ce: </w:t>
            </w:r>
            <w:r w:rsidR="00A04DBC" w:rsidRPr="00A27AFA">
              <w:t>NM2</w:t>
            </w:r>
            <w:r w:rsidR="00A27AFA" w:rsidRPr="00A27AFA">
              <w:t>41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E14EF3">
              <w:fldChar w:fldCharType="begin"/>
            </w:r>
            <w:r w:rsidR="00E14EF3">
              <w:instrText xml:space="preserve"> NUMPAGES  </w:instrText>
            </w:r>
            <w:r w:rsidR="00E14EF3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E14EF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2E5DFFE5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174F4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6BEE"/>
    <w:rsid w:val="004477B9"/>
    <w:rsid w:val="005025A1"/>
    <w:rsid w:val="0050314F"/>
    <w:rsid w:val="00524C51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6C0A"/>
    <w:rsid w:val="006A28FB"/>
    <w:rsid w:val="006D09CC"/>
    <w:rsid w:val="00732144"/>
    <w:rsid w:val="00736348"/>
    <w:rsid w:val="007545FB"/>
    <w:rsid w:val="0077376B"/>
    <w:rsid w:val="00781C41"/>
    <w:rsid w:val="00833D8A"/>
    <w:rsid w:val="0084747C"/>
    <w:rsid w:val="00861B92"/>
    <w:rsid w:val="008814FB"/>
    <w:rsid w:val="008A41BF"/>
    <w:rsid w:val="008C3FD0"/>
    <w:rsid w:val="008D16F1"/>
    <w:rsid w:val="008E7826"/>
    <w:rsid w:val="008F5E30"/>
    <w:rsid w:val="008F6FB7"/>
    <w:rsid w:val="00914D7F"/>
    <w:rsid w:val="0097305A"/>
    <w:rsid w:val="00976037"/>
    <w:rsid w:val="009E680B"/>
    <w:rsid w:val="00A04DBC"/>
    <w:rsid w:val="00A04FCB"/>
    <w:rsid w:val="00A15A1F"/>
    <w:rsid w:val="00A27AFA"/>
    <w:rsid w:val="00A3325A"/>
    <w:rsid w:val="00A43013"/>
    <w:rsid w:val="00A93810"/>
    <w:rsid w:val="00AF108A"/>
    <w:rsid w:val="00AF10CC"/>
    <w:rsid w:val="00B02E55"/>
    <w:rsid w:val="00B036C1"/>
    <w:rsid w:val="00B5431F"/>
    <w:rsid w:val="00B55D0E"/>
    <w:rsid w:val="00B65A11"/>
    <w:rsid w:val="00B77AD1"/>
    <w:rsid w:val="00BB4AA6"/>
    <w:rsid w:val="00BC184B"/>
    <w:rsid w:val="00BF7FE0"/>
    <w:rsid w:val="00C36044"/>
    <w:rsid w:val="00C57670"/>
    <w:rsid w:val="00C77C66"/>
    <w:rsid w:val="00C85682"/>
    <w:rsid w:val="00C96411"/>
    <w:rsid w:val="00CB2369"/>
    <w:rsid w:val="00CF2E5C"/>
    <w:rsid w:val="00CF3046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14EF3"/>
    <w:rsid w:val="00E51079"/>
    <w:rsid w:val="00E51920"/>
    <w:rsid w:val="00E64120"/>
    <w:rsid w:val="00E660A1"/>
    <w:rsid w:val="00E72AE9"/>
    <w:rsid w:val="00E851C4"/>
    <w:rsid w:val="00EB096F"/>
    <w:rsid w:val="00EE6F42"/>
    <w:rsid w:val="00F055F1"/>
    <w:rsid w:val="00F42A59"/>
    <w:rsid w:val="00F610AF"/>
    <w:rsid w:val="00F91F0E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5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1312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2023-08-19T10:58:00Z</dcterms:created>
  <dcterms:modified xsi:type="dcterms:W3CDTF">2023-08-19T10:58:00Z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2023-08-19T10:58:44Z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6404e738-e3ef-4e36-8531-d6474053307c</vt:lpwstr>
  </property>
  <property fmtid="{D5CDD505-2E9C-101B-9397-08002B2CF9AE}" pid="8" name="MSIP_Label_c69d85d5-6d9e-4305-a294-1f636ec0f2d6_ContentBits">
    <vt:lpwstr>0</vt:lpwstr>
  </property>
</Properties>
</file>