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4933B70E" w:rsidR="00E00E24" w:rsidRDefault="00677839" w:rsidP="00072116">
      <w:pPr>
        <w:pStyle w:val="Heading1"/>
      </w:pPr>
      <w:r>
        <w:t>NM2</w:t>
      </w:r>
      <w:r w:rsidR="00B72A51">
        <w:t>4</w:t>
      </w:r>
      <w:r w:rsidR="005E4476">
        <w:t>2</w:t>
      </w:r>
      <w:r w:rsidR="00E00E24">
        <w:t xml:space="preserve"> </w:t>
      </w:r>
      <w:r w:rsidR="005E4476" w:rsidRPr="00AD56C6">
        <w:t xml:space="preserve">GP services: palliative care </w:t>
      </w:r>
      <w:r w:rsidR="00BC604C" w:rsidRPr="00BC604C">
        <w:t>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4F8B7044" w:rsidR="00E00E24" w:rsidRDefault="00EE1188" w:rsidP="0073572E">
      <w:pPr>
        <w:pStyle w:val="Paragraph"/>
        <w:ind w:left="425"/>
      </w:pPr>
      <w:r>
        <w:t>No</w:t>
      </w:r>
      <w:r w:rsidR="00BC604C">
        <w:t>.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6C113081" w:rsidR="00E00E24" w:rsidRDefault="00BC604C" w:rsidP="00507FC5">
      <w:pPr>
        <w:pStyle w:val="Paragraph"/>
        <w:ind w:left="425"/>
      </w:pPr>
      <w:r>
        <w:t>No exclusions.</w:t>
      </w:r>
      <w:r w:rsidR="00B72A51">
        <w:t xml:space="preserve"> 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276A939B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EE1188" w:rsidRPr="00EE1188">
        <w:t>15/02/2023</w:t>
      </w:r>
    </w:p>
    <w:p w14:paraId="06DF43B7" w14:textId="7E161843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7DD5C8B5" w:rsidR="00446BEE" w:rsidRDefault="00400E95" w:rsidP="00446BEE">
    <w:pPr>
      <w:pStyle w:val="Footer"/>
    </w:pPr>
    <w:r>
      <w:t>NM2</w:t>
    </w:r>
    <w:r w:rsidR="00B72A51">
      <w:t>40</w:t>
    </w:r>
    <w:r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bookmarkStart w:id="0" w:name="_Hlk126313151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05D9A614" w:rsidR="008E7826" w:rsidRDefault="00677839" w:rsidP="008E7826">
            <w:pPr>
              <w:pStyle w:val="Footer"/>
            </w:pPr>
            <w:r>
              <w:t>NM2</w:t>
            </w:r>
            <w:r w:rsidR="00B72A51">
              <w:t>4</w:t>
            </w:r>
            <w:r w:rsidR="005E4476">
              <w:t>2</w:t>
            </w:r>
            <w:r w:rsidR="00E00E24">
              <w:t>: Equality impact assessment</w:t>
            </w:r>
            <w:bookmarkEnd w:id="0"/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448BC708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42255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3455"/>
    <w:rsid w:val="001E60D6"/>
    <w:rsid w:val="001E715C"/>
    <w:rsid w:val="002124D5"/>
    <w:rsid w:val="00235B5C"/>
    <w:rsid w:val="002408EA"/>
    <w:rsid w:val="0025603E"/>
    <w:rsid w:val="002819D7"/>
    <w:rsid w:val="002C1A7E"/>
    <w:rsid w:val="002D3376"/>
    <w:rsid w:val="002E0367"/>
    <w:rsid w:val="00311ED0"/>
    <w:rsid w:val="0035123A"/>
    <w:rsid w:val="003648C5"/>
    <w:rsid w:val="003722FA"/>
    <w:rsid w:val="003C6D71"/>
    <w:rsid w:val="003C7AAF"/>
    <w:rsid w:val="003F0A04"/>
    <w:rsid w:val="003F1C1C"/>
    <w:rsid w:val="00400E95"/>
    <w:rsid w:val="004075B6"/>
    <w:rsid w:val="00420952"/>
    <w:rsid w:val="00446BEE"/>
    <w:rsid w:val="005025A1"/>
    <w:rsid w:val="00507FC5"/>
    <w:rsid w:val="00586080"/>
    <w:rsid w:val="00594C3A"/>
    <w:rsid w:val="005A02D5"/>
    <w:rsid w:val="005B0E69"/>
    <w:rsid w:val="005D52D0"/>
    <w:rsid w:val="005E4476"/>
    <w:rsid w:val="00613D45"/>
    <w:rsid w:val="00624140"/>
    <w:rsid w:val="006709A9"/>
    <w:rsid w:val="00677839"/>
    <w:rsid w:val="006802A7"/>
    <w:rsid w:val="00685A76"/>
    <w:rsid w:val="006921E1"/>
    <w:rsid w:val="00696C0A"/>
    <w:rsid w:val="006A28FB"/>
    <w:rsid w:val="0073572E"/>
    <w:rsid w:val="00736348"/>
    <w:rsid w:val="0077376B"/>
    <w:rsid w:val="00781C41"/>
    <w:rsid w:val="007D56D1"/>
    <w:rsid w:val="00833D8A"/>
    <w:rsid w:val="00861B92"/>
    <w:rsid w:val="008814FB"/>
    <w:rsid w:val="008A41BF"/>
    <w:rsid w:val="008A7B52"/>
    <w:rsid w:val="008E7826"/>
    <w:rsid w:val="008F5E30"/>
    <w:rsid w:val="008F6FB7"/>
    <w:rsid w:val="00914D7F"/>
    <w:rsid w:val="00944E5A"/>
    <w:rsid w:val="0097305A"/>
    <w:rsid w:val="009E680B"/>
    <w:rsid w:val="00A15A1F"/>
    <w:rsid w:val="00A3325A"/>
    <w:rsid w:val="00A43013"/>
    <w:rsid w:val="00A75A98"/>
    <w:rsid w:val="00AF108A"/>
    <w:rsid w:val="00B02E55"/>
    <w:rsid w:val="00B036C1"/>
    <w:rsid w:val="00B5431F"/>
    <w:rsid w:val="00B61528"/>
    <w:rsid w:val="00B65A11"/>
    <w:rsid w:val="00B72A51"/>
    <w:rsid w:val="00BC184B"/>
    <w:rsid w:val="00BC604C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86BF0"/>
    <w:rsid w:val="00DF2F1F"/>
    <w:rsid w:val="00E00E24"/>
    <w:rsid w:val="00E51079"/>
    <w:rsid w:val="00E51920"/>
    <w:rsid w:val="00E64120"/>
    <w:rsid w:val="00E660A1"/>
    <w:rsid w:val="00E72AE9"/>
    <w:rsid w:val="00E851C4"/>
    <w:rsid w:val="00EB096F"/>
    <w:rsid w:val="00EE1188"/>
    <w:rsid w:val="00F055F1"/>
    <w:rsid w:val="00F610AF"/>
    <w:rsid w:val="00F853C3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2023-08-19T11:05:00Z</dcterms:created>
  <dcterms:modified xsi:type="dcterms:W3CDTF">2023-08-19T11:05:00Z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2023-08-19T11:05:16Z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2a939215-150c-4fb2-bb05-3ff48ca00ccb</vt:lpwstr>
  </property>
  <property fmtid="{D5CDD505-2E9C-101B-9397-08002B2CF9AE}" pid="8" name="MSIP_Label_c69d85d5-6d9e-4305-a294-1f636ec0f2d6_ContentBits">
    <vt:lpwstr>0</vt:lpwstr>
  </property>
</Properties>
</file>