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7699C6D4" w14:textId="394F1E02" w:rsidR="00262F98" w:rsidRDefault="00262F98" w:rsidP="00F42A59">
      <w:pPr>
        <w:pStyle w:val="Paragraph"/>
      </w:pPr>
    </w:p>
    <w:p w14:paraId="05356308" w14:textId="77777777" w:rsidR="00806A67" w:rsidRDefault="00806A67" w:rsidP="00F42A59">
      <w:pPr>
        <w:pStyle w:val="Paragraph"/>
        <w:rPr>
          <w:rFonts w:cs="Arial"/>
          <w:b/>
          <w:bCs/>
          <w:kern w:val="32"/>
          <w:sz w:val="32"/>
          <w:szCs w:val="32"/>
        </w:rPr>
      </w:pPr>
      <w:r w:rsidRPr="00806A67">
        <w:rPr>
          <w:rFonts w:cs="Arial"/>
          <w:b/>
          <w:bCs/>
          <w:kern w:val="32"/>
          <w:sz w:val="32"/>
          <w:szCs w:val="32"/>
        </w:rPr>
        <w:t>Stroke and ischaemic attack: register</w:t>
      </w:r>
    </w:p>
    <w:p w14:paraId="7BF309D9" w14:textId="7FD94D9F" w:rsidR="00F42A59" w:rsidRDefault="00F42A59" w:rsidP="00F42A59">
      <w:pPr>
        <w:pStyle w:val="Paragraph"/>
      </w:pPr>
      <w:r>
        <w:t xml:space="preserve">Date first published on NICE menu: </w:t>
      </w:r>
      <w:r w:rsidR="00763AAA">
        <w:t>August</w:t>
      </w:r>
      <w:r w:rsidR="00A04DBC">
        <w:t xml:space="preserve"> 2023</w:t>
      </w:r>
    </w:p>
    <w:p w14:paraId="35CDD067" w14:textId="32373DAF" w:rsidR="00F42A59" w:rsidRDefault="00F42A59" w:rsidP="00F42A59">
      <w:pPr>
        <w:pStyle w:val="Paragraph"/>
      </w:pPr>
      <w:r>
        <w:t xml:space="preserve">Last update: </w:t>
      </w:r>
      <w:r w:rsidR="00A04DBC">
        <w:t>N/A</w:t>
      </w:r>
    </w:p>
    <w:p w14:paraId="33C0E1F3" w14:textId="53458206" w:rsidR="00F42A59" w:rsidRDefault="00F42A59" w:rsidP="00F42A59">
      <w:pPr>
        <w:pStyle w:val="Paragraph"/>
      </w:pPr>
      <w:r>
        <w:t xml:space="preserve">Next review date: </w:t>
      </w:r>
      <w:r w:rsidR="00763AAA">
        <w:t>August</w:t>
      </w:r>
      <w:r w:rsidR="00A04DBC" w:rsidRPr="00A04DBC">
        <w:t xml:space="preserve"> 202</w:t>
      </w:r>
      <w:r w:rsidR="00A04DBC">
        <w:t>6</w:t>
      </w:r>
    </w:p>
    <w:p w14:paraId="09A8FBA6" w14:textId="04395688" w:rsidR="00F42A59" w:rsidRDefault="00F42A59" w:rsidP="00F42A59">
      <w:pPr>
        <w:pStyle w:val="Heading1"/>
      </w:pPr>
      <w:r>
        <w:t>Indica</w:t>
      </w:r>
      <w:r w:rsidRPr="002F307C">
        <w:t xml:space="preserve">tor </w:t>
      </w:r>
      <w:r w:rsidR="00A04DBC" w:rsidRPr="002F307C">
        <w:t>NM24</w:t>
      </w:r>
      <w:r w:rsidR="002F307C" w:rsidRPr="002F307C">
        <w:t>3</w:t>
      </w:r>
    </w:p>
    <w:p w14:paraId="12251EC2" w14:textId="77777777" w:rsidR="002F307C" w:rsidRPr="00E86A16" w:rsidRDefault="002F307C" w:rsidP="002F307C">
      <w:pPr>
        <w:pStyle w:val="Paragraph"/>
      </w:pPr>
      <w:r w:rsidRPr="00FA770F">
        <w:t>The contractor establishes and maintains a register of patients with stroke or transient ischaemic attack (TIA).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A04DBC" w:rsidRDefault="00F42A59" w:rsidP="00F42A59">
      <w:pPr>
        <w:pStyle w:val="Paragraph"/>
      </w:pPr>
      <w:r w:rsidRPr="00A04DBC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03496CA1" w14:textId="77777777" w:rsidR="002F307C" w:rsidRPr="002D57F9" w:rsidRDefault="002F307C" w:rsidP="002F307C">
      <w:pPr>
        <w:pStyle w:val="Paragraph"/>
      </w:pPr>
      <w:r w:rsidRPr="002D57F9">
        <w:t xml:space="preserve">This indicator establishes a register of people with stroke or TIA with the aim of facilitating subsequent </w:t>
      </w:r>
      <w:r>
        <w:t>support</w:t>
      </w:r>
      <w:r w:rsidRPr="002D57F9">
        <w:t xml:space="preserve">.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317947F0" w14:textId="77777777" w:rsidR="002F307C" w:rsidRPr="00FC5EDF" w:rsidRDefault="00932445" w:rsidP="002F307C">
      <w:pPr>
        <w:pStyle w:val="Paragraph"/>
        <w:rPr>
          <w:color w:val="000000"/>
          <w:highlight w:val="yellow"/>
        </w:rPr>
      </w:pPr>
      <w:hyperlink r:id="rId7" w:history="1">
        <w:r w:rsidR="002F307C" w:rsidRPr="002D57F9">
          <w:rPr>
            <w:rStyle w:val="Hyperlink"/>
          </w:rPr>
          <w:t>Stroke and transient ischaemic attack in over 16s: diagnosis and initial management. NICE guideline NG128</w:t>
        </w:r>
      </w:hyperlink>
      <w:r w:rsidR="002F307C" w:rsidRPr="002D57F9">
        <w:rPr>
          <w:color w:val="000000"/>
        </w:rPr>
        <w:t xml:space="preserve"> (2019)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24925156" w14:textId="77777777" w:rsidR="002F307C" w:rsidRPr="002D57F9" w:rsidRDefault="002F307C" w:rsidP="002F307C">
      <w:pPr>
        <w:pStyle w:val="Paragraph"/>
      </w:pPr>
      <w:r w:rsidRPr="002D57F9">
        <w:t>A register of people with stroke or TIA.</w:t>
      </w:r>
    </w:p>
    <w:p w14:paraId="1C471986" w14:textId="77777777" w:rsidR="002F307C" w:rsidRPr="002D57F9" w:rsidRDefault="002F307C" w:rsidP="002F307C">
      <w:pPr>
        <w:pStyle w:val="Paragraph"/>
      </w:pPr>
      <w:r w:rsidRPr="002D57F9">
        <w:t xml:space="preserve">Exclusions: None. </w:t>
      </w:r>
    </w:p>
    <w:p w14:paraId="7C17F105" w14:textId="77777777" w:rsidR="00F42A59" w:rsidRDefault="00F42A59" w:rsidP="00F42A59">
      <w:pPr>
        <w:pStyle w:val="Heading2"/>
      </w:pPr>
      <w:r>
        <w:lastRenderedPageBreak/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8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4EA2A06F" w:rsidR="00DE6DA8" w:rsidRPr="00F42A59" w:rsidRDefault="00DE6DA8" w:rsidP="00F42A59">
      <w:pPr>
        <w:pStyle w:val="Paragraph"/>
      </w:pPr>
      <w:r w:rsidRPr="00DE6DA8">
        <w:t xml:space="preserve">© NICE </w:t>
      </w:r>
      <w:r w:rsidR="00A04DBC">
        <w:t>2023</w:t>
      </w:r>
      <w:r w:rsidRPr="00DE6DA8">
        <w:t xml:space="preserve">. All rights reserved. Subject to </w:t>
      </w:r>
      <w:hyperlink r:id="rId9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67CCAE6E" w:rsidR="00446BEE" w:rsidRDefault="00A04DBC" w:rsidP="00446BEE">
    <w:pPr>
      <w:pStyle w:val="Footer"/>
    </w:pPr>
    <w:r>
      <w:t xml:space="preserve">NICE indicator guidance: </w:t>
    </w:r>
    <w:r w:rsidRPr="002F307C">
      <w:t>NM24</w:t>
    </w:r>
    <w:r w:rsidR="002F307C" w:rsidRPr="002F307C">
      <w:t>3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932445">
      <w:fldChar w:fldCharType="begin"/>
    </w:r>
    <w:r w:rsidR="00932445">
      <w:instrText xml:space="preserve"> NUMPAGES  </w:instrText>
    </w:r>
    <w:r w:rsidR="00932445">
      <w:fldChar w:fldCharType="separate"/>
    </w:r>
    <w:r w:rsidR="00FA2C5A">
      <w:rPr>
        <w:noProof/>
      </w:rPr>
      <w:t>1</w:t>
    </w:r>
    <w:r w:rsidR="0093244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0EA1F977" w:rsidR="008E7826" w:rsidRDefault="00F42A59" w:rsidP="008E7826">
            <w:pPr>
              <w:pStyle w:val="Footer"/>
            </w:pPr>
            <w:r>
              <w:t xml:space="preserve">NICE </w:t>
            </w:r>
            <w:r w:rsidRPr="002F307C">
              <w:t xml:space="preserve">indicator guidance: </w:t>
            </w:r>
            <w:r w:rsidR="00A04DBC" w:rsidRPr="002F307C">
              <w:t>NM24</w:t>
            </w:r>
            <w:r w:rsidR="002F307C" w:rsidRPr="002F307C">
              <w:t>3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932445">
              <w:fldChar w:fldCharType="begin"/>
            </w:r>
            <w:r w:rsidR="00932445">
              <w:instrText xml:space="preserve"> NUMPAGES  </w:instrText>
            </w:r>
            <w:r w:rsidR="00932445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93244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1E8C375A" wp14:editId="7566059C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2"/>
  </w:num>
  <w:num w:numId="2" w16cid:durableId="1271931310">
    <w:abstractNumId w:val="14"/>
  </w:num>
  <w:num w:numId="3" w16cid:durableId="987441700">
    <w:abstractNumId w:val="14"/>
    <w:lvlOverride w:ilvl="0">
      <w:startOverride w:val="1"/>
    </w:lvlOverride>
  </w:num>
  <w:num w:numId="4" w16cid:durableId="1499422565">
    <w:abstractNumId w:val="14"/>
    <w:lvlOverride w:ilvl="0">
      <w:startOverride w:val="1"/>
    </w:lvlOverride>
  </w:num>
  <w:num w:numId="5" w16cid:durableId="2069916214">
    <w:abstractNumId w:val="14"/>
    <w:lvlOverride w:ilvl="0">
      <w:startOverride w:val="1"/>
    </w:lvlOverride>
  </w:num>
  <w:num w:numId="6" w16cid:durableId="1714303981">
    <w:abstractNumId w:val="14"/>
    <w:lvlOverride w:ilvl="0">
      <w:startOverride w:val="1"/>
    </w:lvlOverride>
  </w:num>
  <w:num w:numId="7" w16cid:durableId="1383334273">
    <w:abstractNumId w:val="14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1"/>
  </w:num>
  <w:num w:numId="19" w16cid:durableId="1373924523">
    <w:abstractNumId w:val="11"/>
    <w:lvlOverride w:ilvl="0">
      <w:startOverride w:val="1"/>
    </w:lvlOverride>
  </w:num>
  <w:num w:numId="20" w16cid:durableId="399716702">
    <w:abstractNumId w:val="12"/>
  </w:num>
  <w:num w:numId="21" w16cid:durableId="1595244151">
    <w:abstractNumId w:val="14"/>
  </w:num>
  <w:num w:numId="22" w16cid:durableId="368646558">
    <w:abstractNumId w:val="11"/>
  </w:num>
  <w:num w:numId="23" w16cid:durableId="534393170">
    <w:abstractNumId w:val="13"/>
  </w:num>
  <w:num w:numId="24" w16cid:durableId="609512517">
    <w:abstractNumId w:val="15"/>
  </w:num>
  <w:num w:numId="25" w16cid:durableId="1046177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C1A7E"/>
    <w:rsid w:val="002D3376"/>
    <w:rsid w:val="002F307C"/>
    <w:rsid w:val="00311AFD"/>
    <w:rsid w:val="00311ED0"/>
    <w:rsid w:val="00316CC1"/>
    <w:rsid w:val="003648C5"/>
    <w:rsid w:val="003722FA"/>
    <w:rsid w:val="003C7AAF"/>
    <w:rsid w:val="003D39FF"/>
    <w:rsid w:val="003F0A04"/>
    <w:rsid w:val="003F1C1C"/>
    <w:rsid w:val="004075B6"/>
    <w:rsid w:val="00420952"/>
    <w:rsid w:val="004365D3"/>
    <w:rsid w:val="00446BEE"/>
    <w:rsid w:val="004477B9"/>
    <w:rsid w:val="005025A1"/>
    <w:rsid w:val="0050314F"/>
    <w:rsid w:val="00524C51"/>
    <w:rsid w:val="00580D59"/>
    <w:rsid w:val="00594C3A"/>
    <w:rsid w:val="005A02D5"/>
    <w:rsid w:val="005D52D0"/>
    <w:rsid w:val="005F3118"/>
    <w:rsid w:val="00624140"/>
    <w:rsid w:val="006709A9"/>
    <w:rsid w:val="006802A7"/>
    <w:rsid w:val="006921E1"/>
    <w:rsid w:val="00696C0A"/>
    <w:rsid w:val="006A28FB"/>
    <w:rsid w:val="006D09CC"/>
    <w:rsid w:val="006D2F21"/>
    <w:rsid w:val="00732144"/>
    <w:rsid w:val="00736348"/>
    <w:rsid w:val="007545FB"/>
    <w:rsid w:val="00763AAA"/>
    <w:rsid w:val="0077376B"/>
    <w:rsid w:val="00781C41"/>
    <w:rsid w:val="00806A67"/>
    <w:rsid w:val="00833D8A"/>
    <w:rsid w:val="0084747C"/>
    <w:rsid w:val="00861B92"/>
    <w:rsid w:val="008814FB"/>
    <w:rsid w:val="008A41BF"/>
    <w:rsid w:val="008C3FD0"/>
    <w:rsid w:val="008D16F1"/>
    <w:rsid w:val="008E7826"/>
    <w:rsid w:val="008F5E30"/>
    <w:rsid w:val="008F6FB7"/>
    <w:rsid w:val="00914D7F"/>
    <w:rsid w:val="00932445"/>
    <w:rsid w:val="0097305A"/>
    <w:rsid w:val="00976037"/>
    <w:rsid w:val="009E680B"/>
    <w:rsid w:val="00A04DBC"/>
    <w:rsid w:val="00A15A1F"/>
    <w:rsid w:val="00A3325A"/>
    <w:rsid w:val="00A43013"/>
    <w:rsid w:val="00A93810"/>
    <w:rsid w:val="00AF108A"/>
    <w:rsid w:val="00AF10CC"/>
    <w:rsid w:val="00B02E55"/>
    <w:rsid w:val="00B036C1"/>
    <w:rsid w:val="00B5431F"/>
    <w:rsid w:val="00B55D0E"/>
    <w:rsid w:val="00B65A11"/>
    <w:rsid w:val="00B77AD1"/>
    <w:rsid w:val="00BC184B"/>
    <w:rsid w:val="00BF7FE0"/>
    <w:rsid w:val="00C36044"/>
    <w:rsid w:val="00C57670"/>
    <w:rsid w:val="00C77C66"/>
    <w:rsid w:val="00C85682"/>
    <w:rsid w:val="00C96411"/>
    <w:rsid w:val="00CB2369"/>
    <w:rsid w:val="00CF2E5C"/>
    <w:rsid w:val="00CF3046"/>
    <w:rsid w:val="00CF58B7"/>
    <w:rsid w:val="00D02A8F"/>
    <w:rsid w:val="00D1699D"/>
    <w:rsid w:val="00D351C1"/>
    <w:rsid w:val="00D35DB8"/>
    <w:rsid w:val="00D35EFB"/>
    <w:rsid w:val="00D47D55"/>
    <w:rsid w:val="00D504B3"/>
    <w:rsid w:val="00D86BF0"/>
    <w:rsid w:val="00DB7EAE"/>
    <w:rsid w:val="00DE6DA8"/>
    <w:rsid w:val="00E012B3"/>
    <w:rsid w:val="00E51079"/>
    <w:rsid w:val="00E51920"/>
    <w:rsid w:val="00E6106C"/>
    <w:rsid w:val="00E64120"/>
    <w:rsid w:val="00E660A1"/>
    <w:rsid w:val="00E72AE9"/>
    <w:rsid w:val="00E851C4"/>
    <w:rsid w:val="00EB096F"/>
    <w:rsid w:val="00EE6F42"/>
    <w:rsid w:val="00F055F1"/>
    <w:rsid w:val="00F42A59"/>
    <w:rsid w:val="00F610AF"/>
    <w:rsid w:val="00F91F0E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terms-and-condi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2023-08-19T11:09:00Z</dcterms:created>
  <dcterms:modified xsi:type="dcterms:W3CDTF">2023-08-19T11:09:00Z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2023-08-19T11:09:43Z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5d9d4f9f-b1af-4c9c-a2c5-b1d96bb2a3bc</vt:lpwstr>
  </property>
  <property fmtid="{D5CDD505-2E9C-101B-9397-08002B2CF9AE}" pid="8" name="MSIP_Label_c69d85d5-6d9e-4305-a294-1f636ec0f2d6_ContentBits">
    <vt:lpwstr>0</vt:lpwstr>
  </property>
</Properties>
</file>