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363276">
      <w:pPr>
        <w:pStyle w:val="Title"/>
      </w:pPr>
      <w:bookmarkStart w:id="0" w:name="_Toc383595130"/>
      <w:r w:rsidRPr="00861C2E">
        <w:t>NATIONAL INSTITUTE FOR HEALTH AND CARE EXCELLENCE</w:t>
      </w:r>
      <w:bookmarkEnd w:id="0"/>
    </w:p>
    <w:p w14:paraId="6C6B43FC" w14:textId="2F3EF7E2" w:rsidR="00482C01" w:rsidRDefault="009B0E59" w:rsidP="00363276">
      <w:pPr>
        <w:pStyle w:val="Title"/>
      </w:pPr>
      <w:r>
        <w:t>NICE indicator v</w:t>
      </w:r>
      <w:r w:rsidR="00192B09">
        <w:t>alidity assessment</w:t>
      </w:r>
    </w:p>
    <w:p w14:paraId="047E7BC9" w14:textId="34B57B9B" w:rsidR="009B0E59" w:rsidRPr="009B0E59" w:rsidRDefault="009B0E59" w:rsidP="00192685">
      <w:pPr>
        <w:pStyle w:val="Heading1"/>
        <w:rPr>
          <w:lang w:eastAsia="en-GB"/>
        </w:rPr>
      </w:pPr>
      <w:r w:rsidRPr="009B0E59">
        <w:rPr>
          <w:lang w:eastAsia="en-GB"/>
        </w:rPr>
        <w:t xml:space="preserve">Indicator </w:t>
      </w:r>
      <w:r w:rsidR="006929E9">
        <w:rPr>
          <w:lang w:eastAsia="en-GB"/>
        </w:rPr>
        <w:t>NM244</w:t>
      </w:r>
    </w:p>
    <w:p w14:paraId="21DF78AF" w14:textId="1C80162B" w:rsidR="00A85499" w:rsidRPr="00A85499" w:rsidRDefault="00A85499" w:rsidP="00A85499">
      <w:pPr>
        <w:pStyle w:val="Paragraph"/>
        <w:rPr>
          <w:lang w:eastAsia="en-GB"/>
        </w:rPr>
      </w:pPr>
      <w:bookmarkStart w:id="1" w:name="_Hlk138247729"/>
      <w:r>
        <w:rPr>
          <w:lang w:eastAsia="en-GB"/>
        </w:rPr>
        <w:t>The p</w:t>
      </w:r>
      <w:r w:rsidRPr="00A85499">
        <w:rPr>
          <w:lang w:eastAsia="en-GB"/>
        </w:rPr>
        <w:t>ercentage of patients with a total cholesterol</w:t>
      </w:r>
      <w:r>
        <w:rPr>
          <w:lang w:eastAsia="en-GB"/>
        </w:rPr>
        <w:t xml:space="preserve"> </w:t>
      </w:r>
      <w:r w:rsidR="00E10557">
        <w:rPr>
          <w:lang w:eastAsia="en-GB"/>
        </w:rPr>
        <w:t xml:space="preserve">reading </w:t>
      </w:r>
      <w:r w:rsidRPr="00A85499">
        <w:rPr>
          <w:lang w:eastAsia="en-GB"/>
        </w:rPr>
        <w:t>greater than 7.5</w:t>
      </w:r>
      <w:r w:rsidR="00E10557" w:rsidRPr="00E10557">
        <w:rPr>
          <w:lang w:eastAsia="en-GB"/>
        </w:rPr>
        <w:t xml:space="preserve"> </w:t>
      </w:r>
      <w:r w:rsidR="007D42BC" w:rsidRPr="007D42BC">
        <w:rPr>
          <w:lang w:eastAsia="en-GB"/>
        </w:rPr>
        <w:t xml:space="preserve">mmol/litre </w:t>
      </w:r>
      <w:r w:rsidR="00E10557">
        <w:rPr>
          <w:lang w:eastAsia="en-GB"/>
        </w:rPr>
        <w:t xml:space="preserve">when </w:t>
      </w:r>
      <w:r w:rsidR="00E10557" w:rsidRPr="00A85499">
        <w:rPr>
          <w:lang w:eastAsia="en-GB"/>
        </w:rPr>
        <w:t xml:space="preserve">aged 29 </w:t>
      </w:r>
      <w:r w:rsidR="00E10557">
        <w:rPr>
          <w:lang w:eastAsia="en-GB"/>
        </w:rPr>
        <w:t xml:space="preserve">years or </w:t>
      </w:r>
      <w:r w:rsidR="00E10557" w:rsidRPr="00A85499">
        <w:rPr>
          <w:lang w:eastAsia="en-GB"/>
        </w:rPr>
        <w:t>under</w:t>
      </w:r>
      <w:r w:rsidR="00E10557">
        <w:rPr>
          <w:lang w:eastAsia="en-GB"/>
        </w:rPr>
        <w:t>,</w:t>
      </w:r>
      <w:r w:rsidRPr="00A85499">
        <w:rPr>
          <w:lang w:eastAsia="en-GB"/>
        </w:rPr>
        <w:t xml:space="preserve"> </w:t>
      </w:r>
      <w:r>
        <w:rPr>
          <w:lang w:eastAsia="en-GB"/>
        </w:rPr>
        <w:t>or</w:t>
      </w:r>
      <w:r w:rsidRPr="00A85499">
        <w:rPr>
          <w:lang w:eastAsia="en-GB"/>
        </w:rPr>
        <w:t xml:space="preserve"> </w:t>
      </w:r>
      <w:r w:rsidR="00E10557" w:rsidRPr="00A85499">
        <w:rPr>
          <w:lang w:eastAsia="en-GB"/>
        </w:rPr>
        <w:t>greater than 9.0</w:t>
      </w:r>
      <w:r w:rsidR="00E10557">
        <w:rPr>
          <w:lang w:eastAsia="en-GB"/>
        </w:rPr>
        <w:t xml:space="preserve"> </w:t>
      </w:r>
      <w:r w:rsidR="007D42BC" w:rsidRPr="007D42BC">
        <w:rPr>
          <w:lang w:eastAsia="en-GB"/>
        </w:rPr>
        <w:t xml:space="preserve">mmol/litre </w:t>
      </w:r>
      <w:r w:rsidR="00E10557">
        <w:rPr>
          <w:lang w:eastAsia="en-GB"/>
        </w:rPr>
        <w:t xml:space="preserve">when </w:t>
      </w:r>
      <w:r w:rsidRPr="00A85499">
        <w:rPr>
          <w:lang w:eastAsia="en-GB"/>
        </w:rPr>
        <w:t>aged 30</w:t>
      </w:r>
      <w:r>
        <w:rPr>
          <w:lang w:eastAsia="en-GB"/>
        </w:rPr>
        <w:t xml:space="preserve"> years</w:t>
      </w:r>
      <w:r w:rsidRPr="00A85499">
        <w:rPr>
          <w:lang w:eastAsia="en-GB"/>
        </w:rPr>
        <w:t xml:space="preserve"> </w:t>
      </w:r>
      <w:r>
        <w:rPr>
          <w:lang w:eastAsia="en-GB"/>
        </w:rPr>
        <w:t>or</w:t>
      </w:r>
      <w:r w:rsidRPr="00A85499">
        <w:rPr>
          <w:lang w:eastAsia="en-GB"/>
        </w:rPr>
        <w:t xml:space="preserve"> over</w:t>
      </w:r>
      <w:r w:rsidR="00E10557">
        <w:rPr>
          <w:lang w:eastAsia="en-GB"/>
        </w:rPr>
        <w:t>,</w:t>
      </w:r>
      <w:r w:rsidRPr="00A85499">
        <w:rPr>
          <w:lang w:eastAsia="en-GB"/>
        </w:rPr>
        <w:t xml:space="preserve"> who have been:</w:t>
      </w:r>
    </w:p>
    <w:p w14:paraId="15258D85" w14:textId="71AA1014" w:rsidR="00A85499" w:rsidRPr="00A85499" w:rsidRDefault="00A85499" w:rsidP="00A85499">
      <w:pPr>
        <w:pStyle w:val="Bullets"/>
        <w:rPr>
          <w:lang w:eastAsia="en-GB"/>
        </w:rPr>
      </w:pPr>
      <w:r w:rsidRPr="00A85499">
        <w:rPr>
          <w:lang w:eastAsia="en-GB"/>
        </w:rPr>
        <w:t>diagnosed with secondary hyperlipidaemia or</w:t>
      </w:r>
    </w:p>
    <w:p w14:paraId="5CB2E6C7" w14:textId="2437BEC3" w:rsidR="00A85499" w:rsidRPr="00A85499" w:rsidRDefault="00A85499" w:rsidP="00A85499">
      <w:pPr>
        <w:pStyle w:val="Bullets"/>
        <w:rPr>
          <w:lang w:eastAsia="en-GB"/>
        </w:rPr>
      </w:pPr>
      <w:r w:rsidRPr="00A85499">
        <w:rPr>
          <w:lang w:eastAsia="en-GB"/>
        </w:rPr>
        <w:t>clinically assessed for familial hypercholesterolaemia or</w:t>
      </w:r>
    </w:p>
    <w:p w14:paraId="564C5ABA" w14:textId="099DFD1C" w:rsidR="00A85499" w:rsidRPr="00A85499" w:rsidRDefault="00A85499" w:rsidP="00A85499">
      <w:pPr>
        <w:pStyle w:val="Bullets"/>
        <w:rPr>
          <w:lang w:eastAsia="en-GB"/>
        </w:rPr>
      </w:pPr>
      <w:r w:rsidRPr="00A85499">
        <w:rPr>
          <w:lang w:eastAsia="en-GB"/>
        </w:rPr>
        <w:t>referred for assessment for familial hypercholesterolaemia or</w:t>
      </w:r>
    </w:p>
    <w:p w14:paraId="6B476832" w14:textId="0D03CC7A" w:rsidR="00A85499" w:rsidRDefault="00A85499" w:rsidP="00A85499">
      <w:pPr>
        <w:pStyle w:val="Bullets"/>
        <w:rPr>
          <w:b/>
          <w:bCs/>
          <w:lang w:eastAsia="en-GB"/>
        </w:rPr>
      </w:pPr>
      <w:r w:rsidRPr="00A85499">
        <w:rPr>
          <w:lang w:eastAsia="en-GB"/>
        </w:rPr>
        <w:t>genetically diagnosed with familial hypercholesterolaemia</w:t>
      </w:r>
      <w:r w:rsidR="00E10557">
        <w:rPr>
          <w:lang w:eastAsia="en-GB"/>
        </w:rPr>
        <w:t>.</w:t>
      </w:r>
      <w:r w:rsidRPr="00A85499">
        <w:rPr>
          <w:lang w:eastAsia="en-GB"/>
        </w:rPr>
        <w:cr/>
      </w:r>
    </w:p>
    <w:bookmarkEnd w:id="1"/>
    <w:p w14:paraId="13E9B37D" w14:textId="4BF403ED" w:rsidR="00DB5EEF" w:rsidRDefault="00DB5EEF" w:rsidP="00A85499">
      <w:pPr>
        <w:pStyle w:val="Heading1"/>
      </w:pPr>
      <w:r>
        <w:t xml:space="preserve">Indicator type </w:t>
      </w:r>
    </w:p>
    <w:p w14:paraId="07977358" w14:textId="77777777" w:rsidR="00DB5EEF" w:rsidRDefault="00DB5EEF" w:rsidP="00DB5EEF">
      <w:pPr>
        <w:pStyle w:val="Paragraph"/>
      </w:pPr>
      <w:r w:rsidRPr="00071DAB">
        <w:t>General practice indicator suitable for use in the Quality and Outcomes Framework.</w:t>
      </w:r>
    </w:p>
    <w:p w14:paraId="7C25BFBC" w14:textId="62760B97" w:rsidR="007136A7" w:rsidRDefault="002338EB" w:rsidP="00192685">
      <w:pPr>
        <w:pStyle w:val="Heading1"/>
      </w:pPr>
      <w:r>
        <w:t xml:space="preserve">Importance </w:t>
      </w:r>
    </w:p>
    <w:tbl>
      <w:tblPr>
        <w:tblStyle w:val="TableGrid"/>
        <w:tblW w:w="9067" w:type="dxa"/>
        <w:tblLook w:val="04A0" w:firstRow="1" w:lastRow="0" w:firstColumn="1" w:lastColumn="0" w:noHBand="0" w:noVBand="1"/>
      </w:tblPr>
      <w:tblGrid>
        <w:gridCol w:w="5949"/>
        <w:gridCol w:w="3118"/>
      </w:tblGrid>
      <w:tr w:rsidR="002338EB" w14:paraId="6C46B250" w14:textId="77777777" w:rsidTr="002338EB">
        <w:tc>
          <w:tcPr>
            <w:tcW w:w="5949" w:type="dxa"/>
          </w:tcPr>
          <w:p w14:paraId="5472972D" w14:textId="7A9FC88C" w:rsidR="002338EB" w:rsidRPr="002338EB" w:rsidRDefault="002338EB" w:rsidP="00527B6D">
            <w:pPr>
              <w:pStyle w:val="Paragraph"/>
              <w:spacing w:before="120" w:after="120" w:line="240" w:lineRule="auto"/>
              <w:rPr>
                <w:b/>
                <w:bCs/>
                <w:sz w:val="22"/>
                <w:szCs w:val="22"/>
              </w:rPr>
            </w:pPr>
            <w:bookmarkStart w:id="2" w:name="_Hlk34309601"/>
            <w:r w:rsidRPr="002338EB">
              <w:rPr>
                <w:b/>
                <w:bCs/>
                <w:sz w:val="22"/>
                <w:szCs w:val="22"/>
              </w:rPr>
              <w:t xml:space="preserve">Considerations </w:t>
            </w:r>
          </w:p>
        </w:tc>
        <w:tc>
          <w:tcPr>
            <w:tcW w:w="3118" w:type="dxa"/>
          </w:tcPr>
          <w:p w14:paraId="4B1E80F9" w14:textId="70CF3A57" w:rsidR="002338EB" w:rsidRPr="002338EB" w:rsidRDefault="002338EB" w:rsidP="00527B6D">
            <w:pPr>
              <w:pStyle w:val="Paragraph"/>
              <w:spacing w:before="120" w:after="120" w:line="240" w:lineRule="auto"/>
              <w:rPr>
                <w:b/>
                <w:bCs/>
                <w:sz w:val="22"/>
                <w:szCs w:val="22"/>
              </w:rPr>
            </w:pPr>
            <w:r w:rsidRPr="002338EB">
              <w:rPr>
                <w:b/>
                <w:bCs/>
                <w:sz w:val="22"/>
                <w:szCs w:val="22"/>
              </w:rPr>
              <w:t>Assessment</w:t>
            </w:r>
          </w:p>
        </w:tc>
      </w:tr>
      <w:tr w:rsidR="002338EB" w14:paraId="762654B9" w14:textId="77777777" w:rsidTr="002338EB">
        <w:tc>
          <w:tcPr>
            <w:tcW w:w="5949" w:type="dxa"/>
          </w:tcPr>
          <w:p w14:paraId="559827A6" w14:textId="2AB1D8B7" w:rsidR="00B509E0" w:rsidRDefault="00B509E0" w:rsidP="00331235">
            <w:pPr>
              <w:pStyle w:val="Paragraph"/>
              <w:spacing w:before="120" w:after="120" w:line="240" w:lineRule="auto"/>
              <w:rPr>
                <w:rFonts w:cs="Arial"/>
                <w:sz w:val="22"/>
                <w:szCs w:val="22"/>
              </w:rPr>
            </w:pPr>
            <w:r w:rsidRPr="00B509E0">
              <w:rPr>
                <w:rFonts w:cs="Arial"/>
                <w:sz w:val="22"/>
                <w:szCs w:val="22"/>
              </w:rPr>
              <w:t xml:space="preserve">The </w:t>
            </w:r>
            <w:hyperlink r:id="rId7" w:history="1">
              <w:r w:rsidRPr="00B509E0">
                <w:rPr>
                  <w:rStyle w:val="Hyperlink"/>
                  <w:rFonts w:cs="Arial"/>
                  <w:sz w:val="22"/>
                  <w:szCs w:val="22"/>
                </w:rPr>
                <w:t>NHS Long Term Plan</w:t>
              </w:r>
            </w:hyperlink>
            <w:r w:rsidRPr="00B509E0">
              <w:rPr>
                <w:rFonts w:cs="Arial"/>
                <w:sz w:val="22"/>
                <w:szCs w:val="22"/>
              </w:rPr>
              <w:t xml:space="preserve"> identifies cardiovascular disease as a clinical priority, and the single biggest condition where lives can be saved by the NHS over the next 10 years by improving the treatment of high-risk conditions. The plan commits to increasing the diagnosis of familial hypercholesterolaemia (FH) from 7% to 25% by 2024/25. FH affects at least 150,000 people in England (</w:t>
            </w:r>
            <w:hyperlink r:id="rId8" w:history="1">
              <w:r w:rsidR="0027733E">
                <w:rPr>
                  <w:rStyle w:val="Hyperlink"/>
                  <w:rFonts w:cs="Arial"/>
                  <w:sz w:val="22"/>
                  <w:szCs w:val="22"/>
                </w:rPr>
                <w:t>IIF guidance 2022/23</w:t>
              </w:r>
            </w:hyperlink>
            <w:r w:rsidRPr="00B509E0">
              <w:rPr>
                <w:rFonts w:cs="Arial"/>
                <w:sz w:val="22"/>
                <w:szCs w:val="22"/>
              </w:rPr>
              <w:t>).</w:t>
            </w:r>
          </w:p>
          <w:p w14:paraId="6F338971" w14:textId="22AE0222" w:rsidR="00950C7B" w:rsidRPr="00A87E62" w:rsidRDefault="00B509E0" w:rsidP="00331235">
            <w:pPr>
              <w:pStyle w:val="Paragraph"/>
              <w:spacing w:before="120" w:after="120" w:line="240" w:lineRule="auto"/>
              <w:rPr>
                <w:rFonts w:cs="Arial"/>
                <w:sz w:val="22"/>
                <w:szCs w:val="22"/>
              </w:rPr>
            </w:pPr>
            <w:r w:rsidRPr="00B509E0">
              <w:rPr>
                <w:sz w:val="22"/>
                <w:szCs w:val="22"/>
              </w:rPr>
              <w:t xml:space="preserve">This indicator </w:t>
            </w:r>
            <w:r w:rsidR="006929E9">
              <w:rPr>
                <w:sz w:val="22"/>
                <w:szCs w:val="22"/>
              </w:rPr>
              <w:t>was</w:t>
            </w:r>
            <w:r w:rsidRPr="00B509E0">
              <w:rPr>
                <w:sz w:val="22"/>
                <w:szCs w:val="22"/>
              </w:rPr>
              <w:t xml:space="preserve"> included in the CVD prevention domain of the </w:t>
            </w:r>
            <w:hyperlink r:id="rId9" w:history="1">
              <w:r w:rsidRPr="00B509E0">
                <w:rPr>
                  <w:rStyle w:val="Hyperlink"/>
                  <w:sz w:val="22"/>
                  <w:szCs w:val="22"/>
                </w:rPr>
                <w:t>Investment and Impact Fund (IIF) 2022/23</w:t>
              </w:r>
            </w:hyperlink>
            <w:r w:rsidRPr="00B509E0">
              <w:rPr>
                <w:sz w:val="22"/>
                <w:szCs w:val="22"/>
              </w:rPr>
              <w:t xml:space="preserve">. It </w:t>
            </w:r>
            <w:r w:rsidR="00537441">
              <w:rPr>
                <w:sz w:val="22"/>
                <w:szCs w:val="22"/>
              </w:rPr>
              <w:t>promotes</w:t>
            </w:r>
            <w:r w:rsidRPr="00B509E0">
              <w:rPr>
                <w:sz w:val="22"/>
                <w:szCs w:val="22"/>
              </w:rPr>
              <w:t xml:space="preserve"> systematically searching patient list</w:t>
            </w:r>
            <w:r w:rsidR="00537441">
              <w:rPr>
                <w:sz w:val="22"/>
                <w:szCs w:val="22"/>
              </w:rPr>
              <w:t>s</w:t>
            </w:r>
            <w:r w:rsidRPr="00B509E0">
              <w:rPr>
                <w:sz w:val="22"/>
                <w:szCs w:val="22"/>
              </w:rPr>
              <w:t xml:space="preserve"> to identify those with possible FH</w:t>
            </w:r>
            <w:r w:rsidR="00537441">
              <w:rPr>
                <w:sz w:val="22"/>
                <w:szCs w:val="22"/>
              </w:rPr>
              <w:t xml:space="preserve"> and ensuring that appropriate action has been taken</w:t>
            </w:r>
            <w:r w:rsidRPr="00B509E0">
              <w:rPr>
                <w:sz w:val="22"/>
                <w:szCs w:val="22"/>
              </w:rPr>
              <w:t>.</w:t>
            </w:r>
            <w:r>
              <w:rPr>
                <w:sz w:val="22"/>
                <w:szCs w:val="22"/>
              </w:rPr>
              <w:t xml:space="preserve"> </w:t>
            </w:r>
          </w:p>
        </w:tc>
        <w:tc>
          <w:tcPr>
            <w:tcW w:w="3118" w:type="dxa"/>
          </w:tcPr>
          <w:p w14:paraId="062E903B" w14:textId="2CC4828A" w:rsidR="002338EB" w:rsidRDefault="002338EB" w:rsidP="00527B6D">
            <w:pPr>
              <w:spacing w:before="120" w:after="120"/>
              <w:rPr>
                <w:rFonts w:ascii="Arial" w:hAnsi="Arial" w:cs="Arial"/>
                <w:color w:val="000000"/>
                <w:kern w:val="24"/>
                <w:sz w:val="22"/>
                <w:szCs w:val="22"/>
                <w:lang w:val="en-US"/>
              </w:rPr>
            </w:pPr>
            <w:r w:rsidRPr="006A5DF3">
              <w:rPr>
                <w:rFonts w:ascii="Arial" w:hAnsi="Arial" w:cs="Arial"/>
                <w:color w:val="000000"/>
                <w:kern w:val="24"/>
                <w:sz w:val="22"/>
                <w:szCs w:val="22"/>
                <w:lang w:val="en-US"/>
              </w:rPr>
              <w:t>The indicator reflects a specific priority area identified by NHS England.</w:t>
            </w:r>
          </w:p>
          <w:p w14:paraId="7A705133" w14:textId="77777777" w:rsidR="002338EB" w:rsidRDefault="002338EB" w:rsidP="00527B6D">
            <w:pPr>
              <w:pStyle w:val="Paragraph"/>
              <w:spacing w:before="120" w:after="120" w:line="240" w:lineRule="auto"/>
              <w:rPr>
                <w:highlight w:val="lightGray"/>
              </w:rPr>
            </w:pPr>
          </w:p>
          <w:p w14:paraId="272CA0EC" w14:textId="6C1CED32" w:rsidR="00CA55C0" w:rsidRPr="002338EB" w:rsidRDefault="00CA55C0" w:rsidP="00527B6D">
            <w:pPr>
              <w:pStyle w:val="Paragraph"/>
              <w:spacing w:before="120" w:after="120" w:line="240" w:lineRule="auto"/>
              <w:rPr>
                <w:highlight w:val="lightGray"/>
              </w:rPr>
            </w:pPr>
          </w:p>
        </w:tc>
      </w:tr>
      <w:tr w:rsidR="00735337" w14:paraId="2E2CE1C4" w14:textId="77777777" w:rsidTr="002338EB">
        <w:tc>
          <w:tcPr>
            <w:tcW w:w="5949" w:type="dxa"/>
          </w:tcPr>
          <w:p w14:paraId="58C8D69D" w14:textId="46DDE38F" w:rsidR="00B509E0" w:rsidRDefault="00EF64C1" w:rsidP="00527B6D">
            <w:pPr>
              <w:pStyle w:val="Paragraph"/>
              <w:spacing w:before="120" w:after="120" w:line="240" w:lineRule="auto"/>
              <w:rPr>
                <w:rFonts w:cs="Arial"/>
                <w:sz w:val="22"/>
                <w:szCs w:val="22"/>
              </w:rPr>
            </w:pPr>
            <w:hyperlink r:id="rId10" w:history="1">
              <w:r w:rsidR="00B509E0" w:rsidRPr="00B509E0">
                <w:rPr>
                  <w:rStyle w:val="Hyperlink"/>
                  <w:rFonts w:cs="Arial"/>
                  <w:sz w:val="22"/>
                  <w:szCs w:val="22"/>
                </w:rPr>
                <w:t>Public Health England</w:t>
              </w:r>
            </w:hyperlink>
            <w:r w:rsidR="00B509E0" w:rsidRPr="00B509E0">
              <w:rPr>
                <w:rFonts w:cs="Arial"/>
                <w:sz w:val="22"/>
                <w:szCs w:val="22"/>
              </w:rPr>
              <w:t xml:space="preserve"> (2018), </w:t>
            </w:r>
            <w:r w:rsidR="00B509E0">
              <w:rPr>
                <w:rFonts w:cs="Arial"/>
                <w:sz w:val="22"/>
                <w:szCs w:val="22"/>
              </w:rPr>
              <w:t>report</w:t>
            </w:r>
            <w:r w:rsidR="00B509E0" w:rsidRPr="00B509E0">
              <w:rPr>
                <w:rFonts w:cs="Arial"/>
                <w:sz w:val="22"/>
                <w:szCs w:val="22"/>
              </w:rPr>
              <w:t xml:space="preserve"> that most cases of FH remain undiagnosed, and only an estimated 8 to 15% of cases are known (based on prevalence estimates of 1:250 and 1:500).</w:t>
            </w:r>
          </w:p>
          <w:p w14:paraId="7746A3AB" w14:textId="1D4E568D" w:rsidR="007B1980" w:rsidRDefault="007B1980" w:rsidP="00527B6D">
            <w:pPr>
              <w:pStyle w:val="Paragraph"/>
              <w:spacing w:before="120" w:after="120" w:line="240" w:lineRule="auto"/>
              <w:rPr>
                <w:rFonts w:cs="Arial"/>
                <w:sz w:val="22"/>
                <w:szCs w:val="22"/>
              </w:rPr>
            </w:pPr>
          </w:p>
          <w:p w14:paraId="4C29066D" w14:textId="35AC8A55" w:rsidR="00735337" w:rsidRDefault="00EF64C1" w:rsidP="00527B6D">
            <w:pPr>
              <w:pStyle w:val="Paragraph"/>
              <w:spacing w:before="120" w:after="120" w:line="240" w:lineRule="auto"/>
              <w:rPr>
                <w:rFonts w:cs="Arial"/>
                <w:sz w:val="22"/>
                <w:szCs w:val="22"/>
              </w:rPr>
            </w:pPr>
            <w:hyperlink r:id="rId11" w:history="1">
              <w:r w:rsidR="006929E9" w:rsidRPr="006929E9">
                <w:rPr>
                  <w:rStyle w:val="Hyperlink"/>
                  <w:rFonts w:cs="Arial"/>
                  <w:sz w:val="22"/>
                  <w:szCs w:val="22"/>
                </w:rPr>
                <w:t>March 2023 Network contract directed enhanced service data</w:t>
              </w:r>
            </w:hyperlink>
            <w:r w:rsidR="006929E9">
              <w:rPr>
                <w:rFonts w:cs="Arial"/>
                <w:sz w:val="22"/>
                <w:szCs w:val="22"/>
              </w:rPr>
              <w:t xml:space="preserve"> </w:t>
            </w:r>
            <w:r w:rsidR="0078341A">
              <w:rPr>
                <w:rFonts w:cs="Arial"/>
                <w:sz w:val="22"/>
                <w:szCs w:val="22"/>
              </w:rPr>
              <w:t xml:space="preserve">show that: </w:t>
            </w:r>
          </w:p>
          <w:p w14:paraId="76C446DB" w14:textId="159435F1" w:rsidR="0078341A" w:rsidRDefault="006929E9" w:rsidP="00FD6E31">
            <w:pPr>
              <w:pStyle w:val="Paragraph"/>
              <w:numPr>
                <w:ilvl w:val="0"/>
                <w:numId w:val="39"/>
              </w:numPr>
              <w:spacing w:before="120" w:after="120" w:line="240" w:lineRule="auto"/>
              <w:rPr>
                <w:rFonts w:cs="Arial"/>
                <w:sz w:val="22"/>
                <w:szCs w:val="22"/>
              </w:rPr>
            </w:pPr>
            <w:r>
              <w:rPr>
                <w:rFonts w:cs="Arial"/>
                <w:sz w:val="22"/>
                <w:szCs w:val="22"/>
              </w:rPr>
              <w:lastRenderedPageBreak/>
              <w:t>31</w:t>
            </w:r>
            <w:r w:rsidR="0078341A">
              <w:rPr>
                <w:rFonts w:cs="Arial"/>
                <w:sz w:val="22"/>
                <w:szCs w:val="22"/>
              </w:rPr>
              <w:t xml:space="preserve">% of people </w:t>
            </w:r>
            <w:r w:rsidR="00FD6E31">
              <w:rPr>
                <w:rFonts w:cs="Arial"/>
                <w:sz w:val="22"/>
                <w:szCs w:val="22"/>
              </w:rPr>
              <w:t xml:space="preserve">with </w:t>
            </w:r>
            <w:r w:rsidR="00FD6E31" w:rsidRPr="00FD6E31">
              <w:rPr>
                <w:rFonts w:cs="Arial"/>
                <w:sz w:val="22"/>
                <w:szCs w:val="22"/>
              </w:rPr>
              <w:t>cholesterol levels in the at-risk range for FH</w:t>
            </w:r>
            <w:r w:rsidR="00FD6E31">
              <w:rPr>
                <w:rFonts w:cs="Arial"/>
                <w:sz w:val="22"/>
                <w:szCs w:val="22"/>
              </w:rPr>
              <w:t xml:space="preserve"> have a subsequent record of assessment, </w:t>
            </w:r>
            <w:proofErr w:type="gramStart"/>
            <w:r w:rsidR="00FD6E31">
              <w:rPr>
                <w:rFonts w:cs="Arial"/>
                <w:sz w:val="22"/>
                <w:szCs w:val="22"/>
              </w:rPr>
              <w:t>referral</w:t>
            </w:r>
            <w:proofErr w:type="gramEnd"/>
            <w:r w:rsidR="00FD6E31">
              <w:rPr>
                <w:rFonts w:cs="Arial"/>
                <w:sz w:val="22"/>
                <w:szCs w:val="22"/>
              </w:rPr>
              <w:t xml:space="preserve"> or diagnosis</w:t>
            </w:r>
            <w:r w:rsidR="0078341A">
              <w:rPr>
                <w:rFonts w:cs="Arial"/>
                <w:sz w:val="22"/>
                <w:szCs w:val="22"/>
              </w:rPr>
              <w:t xml:space="preserve">. </w:t>
            </w:r>
          </w:p>
          <w:p w14:paraId="31A3888C" w14:textId="55D27908" w:rsidR="00FD6E31" w:rsidRPr="00FD6E31" w:rsidRDefault="006929E9" w:rsidP="00FD6E31">
            <w:pPr>
              <w:pStyle w:val="Paragraph"/>
              <w:numPr>
                <w:ilvl w:val="0"/>
                <w:numId w:val="39"/>
              </w:numPr>
              <w:spacing w:before="120" w:after="120" w:line="240" w:lineRule="auto"/>
              <w:rPr>
                <w:rFonts w:cs="Arial"/>
                <w:sz w:val="22"/>
                <w:szCs w:val="22"/>
              </w:rPr>
            </w:pPr>
            <w:r>
              <w:rPr>
                <w:rFonts w:cs="Arial"/>
                <w:sz w:val="22"/>
                <w:szCs w:val="22"/>
              </w:rPr>
              <w:t>10</w:t>
            </w:r>
            <w:r w:rsidR="00FD6E31">
              <w:rPr>
                <w:rFonts w:cs="Arial"/>
                <w:sz w:val="22"/>
                <w:szCs w:val="22"/>
              </w:rPr>
              <w:t>%</w:t>
            </w:r>
            <w:r w:rsidR="00FD6E31">
              <w:t xml:space="preserve"> </w:t>
            </w:r>
            <w:r w:rsidR="00FD6E31" w:rsidRPr="00FD6E31">
              <w:rPr>
                <w:rFonts w:cs="Arial"/>
                <w:sz w:val="22"/>
                <w:szCs w:val="22"/>
              </w:rPr>
              <w:t xml:space="preserve">of people with cholesterol levels in the at-risk range for FH </w:t>
            </w:r>
            <w:r w:rsidR="00EA2BDE">
              <w:rPr>
                <w:rFonts w:cs="Arial"/>
                <w:sz w:val="22"/>
                <w:szCs w:val="22"/>
              </w:rPr>
              <w:t xml:space="preserve">have </w:t>
            </w:r>
            <w:r w:rsidR="00FD6E31">
              <w:rPr>
                <w:rFonts w:cs="Arial"/>
                <w:sz w:val="22"/>
                <w:szCs w:val="22"/>
              </w:rPr>
              <w:t>a relevant personalised care adjustment code</w:t>
            </w:r>
            <w:r w:rsidR="00FD6E31" w:rsidRPr="00FD6E31">
              <w:rPr>
                <w:rFonts w:cs="Arial"/>
                <w:sz w:val="22"/>
                <w:szCs w:val="22"/>
              </w:rPr>
              <w:t>.</w:t>
            </w:r>
          </w:p>
          <w:p w14:paraId="51F9528C" w14:textId="79C78C65" w:rsidR="00B509E0" w:rsidRPr="00B509E0" w:rsidRDefault="00EF64C1" w:rsidP="00B509E0">
            <w:pPr>
              <w:pStyle w:val="Paragraph"/>
              <w:spacing w:before="120" w:after="120"/>
              <w:rPr>
                <w:rFonts w:cs="Arial"/>
                <w:sz w:val="22"/>
                <w:szCs w:val="22"/>
              </w:rPr>
            </w:pPr>
            <w:hyperlink r:id="rId12" w:history="1">
              <w:r w:rsidR="00B509E0" w:rsidRPr="00B509E0">
                <w:rPr>
                  <w:rStyle w:val="Hyperlink"/>
                  <w:rFonts w:cs="Arial"/>
                  <w:sz w:val="22"/>
                  <w:szCs w:val="22"/>
                </w:rPr>
                <w:t>CVDPREVENT audit</w:t>
              </w:r>
            </w:hyperlink>
            <w:r w:rsidR="00B509E0" w:rsidRPr="00B509E0">
              <w:rPr>
                <w:rFonts w:cs="Arial"/>
                <w:sz w:val="22"/>
                <w:szCs w:val="22"/>
              </w:rPr>
              <w:t xml:space="preserve"> </w:t>
            </w:r>
            <w:r w:rsidR="00B6062D">
              <w:rPr>
                <w:rFonts w:cs="Arial"/>
                <w:sz w:val="22"/>
                <w:szCs w:val="22"/>
              </w:rPr>
              <w:t xml:space="preserve">data </w:t>
            </w:r>
            <w:r w:rsidR="00B509E0" w:rsidRPr="00B509E0">
              <w:rPr>
                <w:rFonts w:cs="Arial"/>
                <w:sz w:val="22"/>
                <w:szCs w:val="22"/>
              </w:rPr>
              <w:t>(</w:t>
            </w:r>
            <w:r w:rsidR="006929E9">
              <w:rPr>
                <w:rFonts w:cs="Arial"/>
                <w:sz w:val="22"/>
                <w:szCs w:val="22"/>
              </w:rPr>
              <w:t>December</w:t>
            </w:r>
            <w:r w:rsidR="00B509E0" w:rsidRPr="00B509E0">
              <w:rPr>
                <w:rFonts w:cs="Arial"/>
                <w:sz w:val="22"/>
                <w:szCs w:val="22"/>
              </w:rPr>
              <w:t xml:space="preserve"> 2022) highlight:</w:t>
            </w:r>
          </w:p>
          <w:p w14:paraId="64E098C7" w14:textId="398389DF" w:rsidR="00B509E0" w:rsidRPr="00B509E0" w:rsidRDefault="00B509E0" w:rsidP="00B509E0">
            <w:pPr>
              <w:pStyle w:val="Paragraph"/>
              <w:numPr>
                <w:ilvl w:val="0"/>
                <w:numId w:val="39"/>
              </w:numPr>
              <w:spacing w:before="120" w:after="120" w:line="240" w:lineRule="auto"/>
              <w:rPr>
                <w:rFonts w:cs="Arial"/>
                <w:sz w:val="22"/>
                <w:szCs w:val="22"/>
              </w:rPr>
            </w:pPr>
            <w:r w:rsidRPr="00FD6E31">
              <w:rPr>
                <w:rFonts w:cs="Arial"/>
                <w:sz w:val="22"/>
                <w:szCs w:val="22"/>
              </w:rPr>
              <w:t>0</w:t>
            </w:r>
            <w:r w:rsidRPr="00B509E0">
              <w:rPr>
                <w:rFonts w:cs="Arial"/>
                <w:sz w:val="22"/>
                <w:szCs w:val="22"/>
              </w:rPr>
              <w:t>.1</w:t>
            </w:r>
            <w:r w:rsidR="00B6062D">
              <w:rPr>
                <w:rFonts w:cs="Arial"/>
                <w:sz w:val="22"/>
                <w:szCs w:val="22"/>
              </w:rPr>
              <w:t>5</w:t>
            </w:r>
            <w:r w:rsidRPr="00B509E0">
              <w:rPr>
                <w:rFonts w:cs="Arial"/>
                <w:sz w:val="22"/>
                <w:szCs w:val="22"/>
              </w:rPr>
              <w:t xml:space="preserve">% of </w:t>
            </w:r>
            <w:r w:rsidR="00EA2BDE">
              <w:rPr>
                <w:rFonts w:cs="Arial"/>
                <w:sz w:val="22"/>
                <w:szCs w:val="22"/>
              </w:rPr>
              <w:t xml:space="preserve">total </w:t>
            </w:r>
            <w:r w:rsidRPr="00B509E0">
              <w:rPr>
                <w:rFonts w:cs="Arial"/>
                <w:sz w:val="22"/>
                <w:szCs w:val="22"/>
              </w:rPr>
              <w:t xml:space="preserve">registered patients </w:t>
            </w:r>
            <w:r w:rsidR="00FD6E31">
              <w:rPr>
                <w:rFonts w:cs="Arial"/>
                <w:sz w:val="22"/>
                <w:szCs w:val="22"/>
              </w:rPr>
              <w:t>have</w:t>
            </w:r>
            <w:r w:rsidRPr="00B509E0">
              <w:rPr>
                <w:rFonts w:cs="Arial"/>
                <w:sz w:val="22"/>
                <w:szCs w:val="22"/>
              </w:rPr>
              <w:t xml:space="preserve"> cholesterol levels </w:t>
            </w:r>
            <w:r w:rsidR="00113579">
              <w:rPr>
                <w:rFonts w:cs="Arial"/>
                <w:sz w:val="22"/>
                <w:szCs w:val="22"/>
              </w:rPr>
              <w:t xml:space="preserve">indicating </w:t>
            </w:r>
            <w:r w:rsidR="000760D8">
              <w:rPr>
                <w:rFonts w:cs="Arial"/>
                <w:sz w:val="22"/>
                <w:szCs w:val="22"/>
              </w:rPr>
              <w:t xml:space="preserve">possible </w:t>
            </w:r>
            <w:r w:rsidR="00113579">
              <w:rPr>
                <w:rFonts w:cs="Arial"/>
                <w:sz w:val="22"/>
                <w:szCs w:val="22"/>
              </w:rPr>
              <w:t>FH but n</w:t>
            </w:r>
            <w:r w:rsidRPr="00B509E0">
              <w:rPr>
                <w:rFonts w:cs="Arial"/>
                <w:sz w:val="22"/>
                <w:szCs w:val="22"/>
              </w:rPr>
              <w:t>o FH diagnosis</w:t>
            </w:r>
            <w:r w:rsidR="00F66B96">
              <w:rPr>
                <w:rFonts w:cs="Arial"/>
                <w:sz w:val="22"/>
                <w:szCs w:val="22"/>
              </w:rPr>
              <w:t xml:space="preserve"> or investigation</w:t>
            </w:r>
            <w:r w:rsidRPr="00B509E0">
              <w:rPr>
                <w:rFonts w:cs="Arial"/>
                <w:sz w:val="22"/>
                <w:szCs w:val="22"/>
              </w:rPr>
              <w:t>. There was little difference between males and females and between deprivation quintiles.</w:t>
            </w:r>
          </w:p>
          <w:p w14:paraId="1751F4EB" w14:textId="08EE71A1" w:rsidR="00B509E0" w:rsidRPr="00B509E0" w:rsidRDefault="00B509E0" w:rsidP="00B509E0">
            <w:pPr>
              <w:pStyle w:val="Paragraph"/>
              <w:numPr>
                <w:ilvl w:val="0"/>
                <w:numId w:val="39"/>
              </w:numPr>
              <w:spacing w:before="120" w:after="120" w:line="240" w:lineRule="auto"/>
              <w:rPr>
                <w:rFonts w:cs="Arial"/>
                <w:sz w:val="22"/>
                <w:szCs w:val="22"/>
              </w:rPr>
            </w:pPr>
            <w:r w:rsidRPr="00B509E0">
              <w:rPr>
                <w:rFonts w:cs="Arial"/>
                <w:sz w:val="22"/>
                <w:szCs w:val="22"/>
              </w:rPr>
              <w:t>The percentage with no diagnosis increased with age from 0.0</w:t>
            </w:r>
            <w:r w:rsidR="006929E9">
              <w:rPr>
                <w:rFonts w:cs="Arial"/>
                <w:sz w:val="22"/>
                <w:szCs w:val="22"/>
              </w:rPr>
              <w:t>4</w:t>
            </w:r>
            <w:r w:rsidRPr="00B509E0">
              <w:rPr>
                <w:rFonts w:cs="Arial"/>
                <w:sz w:val="22"/>
                <w:szCs w:val="22"/>
              </w:rPr>
              <w:t>% in those aged 18-39 years to 0.</w:t>
            </w:r>
            <w:r w:rsidR="006929E9">
              <w:rPr>
                <w:rFonts w:cs="Arial"/>
                <w:sz w:val="22"/>
                <w:szCs w:val="22"/>
              </w:rPr>
              <w:t>61</w:t>
            </w:r>
            <w:r w:rsidRPr="00B509E0">
              <w:rPr>
                <w:rFonts w:cs="Arial"/>
                <w:sz w:val="22"/>
                <w:szCs w:val="22"/>
              </w:rPr>
              <w:t>% in those aged 80 and over.</w:t>
            </w:r>
          </w:p>
          <w:p w14:paraId="3E2DA10E" w14:textId="3E89DE0B" w:rsidR="00B509E0" w:rsidRPr="00B509E0" w:rsidRDefault="00B509E0" w:rsidP="00B509E0">
            <w:pPr>
              <w:pStyle w:val="Paragraph"/>
              <w:numPr>
                <w:ilvl w:val="0"/>
                <w:numId w:val="39"/>
              </w:numPr>
              <w:spacing w:before="120" w:after="120" w:line="240" w:lineRule="auto"/>
              <w:rPr>
                <w:rFonts w:cs="Arial"/>
                <w:sz w:val="22"/>
                <w:szCs w:val="22"/>
              </w:rPr>
            </w:pPr>
            <w:r w:rsidRPr="00B509E0">
              <w:rPr>
                <w:rFonts w:cs="Arial"/>
                <w:sz w:val="22"/>
                <w:szCs w:val="22"/>
              </w:rPr>
              <w:t xml:space="preserve">Prevalence of GP recorded possible, </w:t>
            </w:r>
            <w:proofErr w:type="gramStart"/>
            <w:r w:rsidRPr="00B509E0">
              <w:rPr>
                <w:rFonts w:cs="Arial"/>
                <w:sz w:val="22"/>
                <w:szCs w:val="22"/>
              </w:rPr>
              <w:t>probable</w:t>
            </w:r>
            <w:proofErr w:type="gramEnd"/>
            <w:r w:rsidRPr="00B509E0">
              <w:rPr>
                <w:rFonts w:cs="Arial"/>
                <w:sz w:val="22"/>
                <w:szCs w:val="22"/>
              </w:rPr>
              <w:t xml:space="preserve"> and confirmed FH was 0.18% for all ages.</w:t>
            </w:r>
          </w:p>
          <w:p w14:paraId="378D38FD" w14:textId="77886D13" w:rsidR="00B509E0" w:rsidRPr="00FA2482" w:rsidRDefault="00B509E0" w:rsidP="00B509E0">
            <w:pPr>
              <w:pStyle w:val="Paragraph"/>
              <w:numPr>
                <w:ilvl w:val="0"/>
                <w:numId w:val="39"/>
              </w:numPr>
              <w:spacing w:before="120" w:after="120" w:line="240" w:lineRule="auto"/>
            </w:pPr>
            <w:r w:rsidRPr="00B509E0">
              <w:rPr>
                <w:rFonts w:cs="Arial"/>
                <w:sz w:val="22"/>
                <w:szCs w:val="22"/>
              </w:rPr>
              <w:t>Prevalence increased with age, increased slightly from most to least deprived quintiles and was higher in females than males.</w:t>
            </w:r>
          </w:p>
        </w:tc>
        <w:tc>
          <w:tcPr>
            <w:tcW w:w="3118" w:type="dxa"/>
          </w:tcPr>
          <w:p w14:paraId="3C8B1CA2" w14:textId="77777777" w:rsidR="00735337" w:rsidRPr="00A87E62" w:rsidRDefault="00735337" w:rsidP="00527B6D">
            <w:pPr>
              <w:spacing w:before="120" w:after="120"/>
              <w:rPr>
                <w:rFonts w:ascii="Arial" w:hAnsi="Arial" w:cs="Arial"/>
                <w:color w:val="000000"/>
                <w:kern w:val="24"/>
                <w:sz w:val="22"/>
                <w:szCs w:val="22"/>
                <w:lang w:val="en-US"/>
              </w:rPr>
            </w:pPr>
            <w:r w:rsidRPr="00A87E62">
              <w:rPr>
                <w:rFonts w:ascii="Arial" w:hAnsi="Arial" w:cs="Arial"/>
                <w:color w:val="000000"/>
                <w:kern w:val="24"/>
                <w:sz w:val="22"/>
                <w:szCs w:val="22"/>
                <w:lang w:val="en-US"/>
              </w:rPr>
              <w:lastRenderedPageBreak/>
              <w:t>The indicator relates to an area where there is known variation in practice.</w:t>
            </w:r>
          </w:p>
          <w:p w14:paraId="3FD01E72" w14:textId="4C6FB75E" w:rsidR="00735337" w:rsidRPr="00A87E62" w:rsidRDefault="00735337" w:rsidP="00527B6D">
            <w:pPr>
              <w:pStyle w:val="Paragraph"/>
              <w:spacing w:before="120" w:after="120" w:line="240" w:lineRule="auto"/>
            </w:pPr>
            <w:r w:rsidRPr="00A87E62">
              <w:rPr>
                <w:rFonts w:cs="Arial"/>
                <w:color w:val="000000"/>
                <w:kern w:val="24"/>
                <w:sz w:val="22"/>
                <w:szCs w:val="22"/>
                <w:lang w:val="en-US"/>
              </w:rPr>
              <w:t xml:space="preserve">The indicator </w:t>
            </w:r>
            <w:r w:rsidR="0078341A">
              <w:rPr>
                <w:rFonts w:cs="Arial"/>
                <w:color w:val="000000"/>
                <w:kern w:val="24"/>
                <w:sz w:val="22"/>
                <w:szCs w:val="22"/>
                <w:lang w:val="en-US"/>
              </w:rPr>
              <w:t>should help a</w:t>
            </w:r>
            <w:r w:rsidRPr="00A87E62">
              <w:rPr>
                <w:rFonts w:cs="Arial"/>
                <w:color w:val="000000"/>
                <w:kern w:val="24"/>
                <w:sz w:val="22"/>
                <w:szCs w:val="22"/>
                <w:lang w:val="en-US"/>
              </w:rPr>
              <w:t>ddress under-</w:t>
            </w:r>
            <w:r w:rsidR="003145F5">
              <w:rPr>
                <w:rFonts w:cs="Arial"/>
                <w:color w:val="000000"/>
                <w:kern w:val="24"/>
                <w:sz w:val="22"/>
                <w:szCs w:val="22"/>
                <w:lang w:val="en-US"/>
              </w:rPr>
              <w:t>diagnosis</w:t>
            </w:r>
            <w:r w:rsidR="002F1488">
              <w:rPr>
                <w:rFonts w:cs="Arial"/>
                <w:color w:val="000000"/>
                <w:kern w:val="24"/>
                <w:sz w:val="22"/>
                <w:szCs w:val="22"/>
                <w:lang w:val="en-US"/>
              </w:rPr>
              <w:t xml:space="preserve"> by improving </w:t>
            </w:r>
            <w:r w:rsidR="00E3132C">
              <w:rPr>
                <w:rFonts w:cs="Arial"/>
                <w:color w:val="000000"/>
                <w:kern w:val="24"/>
                <w:sz w:val="22"/>
                <w:szCs w:val="22"/>
                <w:lang w:val="en-US"/>
              </w:rPr>
              <w:t xml:space="preserve">the </w:t>
            </w:r>
            <w:r w:rsidR="002F1488">
              <w:rPr>
                <w:rFonts w:cs="Arial"/>
                <w:color w:val="000000"/>
                <w:kern w:val="24"/>
                <w:sz w:val="22"/>
                <w:szCs w:val="22"/>
                <w:lang w:val="en-US"/>
              </w:rPr>
              <w:t>case-finding</w:t>
            </w:r>
            <w:r w:rsidR="00E3132C">
              <w:rPr>
                <w:rFonts w:cs="Arial"/>
                <w:color w:val="000000"/>
                <w:kern w:val="24"/>
                <w:sz w:val="22"/>
                <w:szCs w:val="22"/>
                <w:lang w:val="en-US"/>
              </w:rPr>
              <w:t xml:space="preserve"> process</w:t>
            </w:r>
            <w:r w:rsidRPr="00A87E62">
              <w:rPr>
                <w:rFonts w:cs="Arial"/>
                <w:color w:val="000000"/>
                <w:kern w:val="24"/>
                <w:sz w:val="22"/>
                <w:szCs w:val="22"/>
                <w:lang w:val="en-US"/>
              </w:rPr>
              <w:t>.</w:t>
            </w:r>
          </w:p>
        </w:tc>
      </w:tr>
      <w:tr w:rsidR="00735337" w14:paraId="373D8AA4" w14:textId="77777777" w:rsidTr="002338EB">
        <w:tc>
          <w:tcPr>
            <w:tcW w:w="5949" w:type="dxa"/>
          </w:tcPr>
          <w:p w14:paraId="40A2EA38" w14:textId="5E019AB7" w:rsidR="00331235" w:rsidRPr="00F20565" w:rsidRDefault="004E7922" w:rsidP="00B509E0">
            <w:pPr>
              <w:spacing w:before="120" w:after="120"/>
              <w:rPr>
                <w:rFonts w:ascii="Arial" w:hAnsi="Arial" w:cs="Arial"/>
                <w:sz w:val="22"/>
                <w:szCs w:val="22"/>
              </w:rPr>
            </w:pPr>
            <w:r w:rsidRPr="004E7922">
              <w:rPr>
                <w:rFonts w:ascii="Arial" w:hAnsi="Arial" w:cs="Arial"/>
                <w:color w:val="000000"/>
                <w:kern w:val="24"/>
                <w:sz w:val="22"/>
                <w:szCs w:val="22"/>
                <w:lang w:eastAsia="en-GB"/>
              </w:rPr>
              <w:t>Familial hypercholesterolaemia (FH) is a genetic disorder that causes a high cholesterol level. This increases the likelihood of coronary artery disease, heart attacks and sudden cardiac death. Early detection and genetic diagnosis will lead to provision of appropriate lipid-lowering treatment to lower these risks and improve outcomes.</w:t>
            </w:r>
          </w:p>
        </w:tc>
        <w:tc>
          <w:tcPr>
            <w:tcW w:w="3118" w:type="dxa"/>
          </w:tcPr>
          <w:p w14:paraId="380FC230" w14:textId="77777777" w:rsidR="00735337" w:rsidRPr="00A554D4" w:rsidRDefault="00735337" w:rsidP="00527B6D">
            <w:pPr>
              <w:spacing w:before="120" w:after="120"/>
              <w:rPr>
                <w:rFonts w:ascii="Arial" w:hAnsi="Arial" w:cs="Arial"/>
                <w:color w:val="000000"/>
                <w:kern w:val="24"/>
                <w:sz w:val="22"/>
                <w:szCs w:val="22"/>
                <w:lang w:val="en-US"/>
              </w:rPr>
            </w:pPr>
            <w:r w:rsidRPr="00A554D4">
              <w:rPr>
                <w:rFonts w:ascii="Arial" w:hAnsi="Arial" w:cs="Arial"/>
                <w:color w:val="000000"/>
                <w:kern w:val="24"/>
                <w:sz w:val="22"/>
                <w:szCs w:val="22"/>
                <w:lang w:val="en-US"/>
              </w:rPr>
              <w:t>The indicator will lead to a meaningful improvement in patient outcomes.</w:t>
            </w:r>
          </w:p>
          <w:p w14:paraId="45004AAC" w14:textId="77777777" w:rsidR="00735337" w:rsidRPr="002338EB" w:rsidRDefault="00735337" w:rsidP="00527B6D">
            <w:pPr>
              <w:spacing w:before="120" w:after="120"/>
              <w:rPr>
                <w:rFonts w:ascii="Arial" w:hAnsi="Arial" w:cs="Arial"/>
                <w:color w:val="000000"/>
                <w:kern w:val="24"/>
                <w:sz w:val="22"/>
                <w:szCs w:val="22"/>
                <w:highlight w:val="lightGray"/>
                <w:lang w:val="en-US"/>
              </w:rPr>
            </w:pPr>
          </w:p>
        </w:tc>
      </w:tr>
    </w:tbl>
    <w:bookmarkEnd w:id="2"/>
    <w:p w14:paraId="5BA69987" w14:textId="6FA6FB6E" w:rsidR="002338EB" w:rsidRDefault="002338EB" w:rsidP="00192685">
      <w:pPr>
        <w:pStyle w:val="Heading1"/>
      </w:pPr>
      <w:r>
        <w:t xml:space="preserve">Evidence base </w:t>
      </w:r>
    </w:p>
    <w:tbl>
      <w:tblPr>
        <w:tblStyle w:val="TableGrid"/>
        <w:tblW w:w="9067" w:type="dxa"/>
        <w:tblLook w:val="04A0" w:firstRow="1" w:lastRow="0" w:firstColumn="1" w:lastColumn="0" w:noHBand="0" w:noVBand="1"/>
      </w:tblPr>
      <w:tblGrid>
        <w:gridCol w:w="5949"/>
        <w:gridCol w:w="3118"/>
      </w:tblGrid>
      <w:tr w:rsidR="002338EB" w14:paraId="4A03EAF6" w14:textId="77777777">
        <w:tc>
          <w:tcPr>
            <w:tcW w:w="5949" w:type="dxa"/>
          </w:tcPr>
          <w:p w14:paraId="39775ECC" w14:textId="77777777" w:rsidR="002338EB" w:rsidRPr="002338EB" w:rsidRDefault="002338EB" w:rsidP="00735337">
            <w:pPr>
              <w:pStyle w:val="Paragraph"/>
              <w:keepNext/>
              <w:spacing w:before="120" w:after="120" w:line="240" w:lineRule="auto"/>
              <w:rPr>
                <w:b/>
                <w:bCs/>
                <w:sz w:val="22"/>
                <w:szCs w:val="22"/>
              </w:rPr>
            </w:pPr>
            <w:r w:rsidRPr="002338EB">
              <w:rPr>
                <w:b/>
                <w:bCs/>
                <w:sz w:val="22"/>
                <w:szCs w:val="22"/>
              </w:rPr>
              <w:t xml:space="preserve">Considerations </w:t>
            </w:r>
          </w:p>
        </w:tc>
        <w:tc>
          <w:tcPr>
            <w:tcW w:w="3118" w:type="dxa"/>
          </w:tcPr>
          <w:p w14:paraId="337C7E3E" w14:textId="77777777" w:rsidR="002338EB" w:rsidRPr="002338EB" w:rsidRDefault="002338EB" w:rsidP="00735337">
            <w:pPr>
              <w:pStyle w:val="Paragraph"/>
              <w:keepNext/>
              <w:spacing w:before="120" w:after="120" w:line="240" w:lineRule="auto"/>
              <w:rPr>
                <w:b/>
                <w:bCs/>
                <w:sz w:val="22"/>
                <w:szCs w:val="22"/>
              </w:rPr>
            </w:pPr>
            <w:r w:rsidRPr="002338EB">
              <w:rPr>
                <w:b/>
                <w:bCs/>
                <w:sz w:val="22"/>
                <w:szCs w:val="22"/>
              </w:rPr>
              <w:t>Assessment</w:t>
            </w:r>
          </w:p>
        </w:tc>
      </w:tr>
      <w:tr w:rsidR="002338EB" w14:paraId="7862F909" w14:textId="77777777">
        <w:tc>
          <w:tcPr>
            <w:tcW w:w="5949" w:type="dxa"/>
          </w:tcPr>
          <w:p w14:paraId="6AF519E6" w14:textId="77777777" w:rsidR="00B509E0" w:rsidRPr="0013778F" w:rsidRDefault="00EF64C1" w:rsidP="00B509E0">
            <w:pPr>
              <w:pStyle w:val="Paragraph"/>
              <w:spacing w:before="120" w:after="120" w:line="240" w:lineRule="auto"/>
              <w:rPr>
                <w:sz w:val="22"/>
                <w:szCs w:val="22"/>
              </w:rPr>
            </w:pPr>
            <w:hyperlink r:id="rId13" w:history="1">
              <w:r w:rsidR="00B509E0">
                <w:rPr>
                  <w:rStyle w:val="Hyperlink"/>
                  <w:sz w:val="22"/>
                  <w:szCs w:val="22"/>
                </w:rPr>
                <w:t>Familial hypercholesterolaemia: identification and management</w:t>
              </w:r>
            </w:hyperlink>
            <w:r w:rsidR="00B509E0" w:rsidRPr="0013778F">
              <w:rPr>
                <w:sz w:val="22"/>
                <w:szCs w:val="22"/>
              </w:rPr>
              <w:t xml:space="preserve"> (NICE clinical guideline 71)</w:t>
            </w:r>
            <w:r w:rsidR="00B509E0">
              <w:rPr>
                <w:sz w:val="22"/>
                <w:szCs w:val="22"/>
              </w:rPr>
              <w:t xml:space="preserve"> recommendations:</w:t>
            </w:r>
          </w:p>
          <w:p w14:paraId="57EF8C88" w14:textId="77777777" w:rsidR="00B509E0" w:rsidRPr="00F2524F" w:rsidRDefault="00B509E0" w:rsidP="00B509E0">
            <w:pPr>
              <w:spacing w:before="120" w:after="120"/>
              <w:rPr>
                <w:rFonts w:ascii="Arial" w:hAnsi="Arial" w:cs="Arial"/>
                <w:color w:val="000000"/>
                <w:kern w:val="24"/>
                <w:sz w:val="22"/>
                <w:szCs w:val="22"/>
                <w:lang w:eastAsia="en-GB"/>
              </w:rPr>
            </w:pPr>
            <w:r w:rsidRPr="00F2524F">
              <w:rPr>
                <w:rFonts w:ascii="Arial" w:hAnsi="Arial" w:cs="Arial"/>
                <w:color w:val="000000"/>
                <w:kern w:val="24"/>
                <w:sz w:val="22"/>
                <w:szCs w:val="22"/>
                <w:lang w:eastAsia="en-GB"/>
              </w:rPr>
              <w:t>1.1.2 Systematically search primary care records for people:</w:t>
            </w:r>
          </w:p>
          <w:p w14:paraId="1BEF208A" w14:textId="77777777" w:rsidR="00B509E0" w:rsidRDefault="00B509E0" w:rsidP="00B509E0">
            <w:pPr>
              <w:pStyle w:val="ListParagraph"/>
              <w:numPr>
                <w:ilvl w:val="0"/>
                <w:numId w:val="26"/>
              </w:numPr>
              <w:spacing w:before="120" w:after="120"/>
              <w:ind w:left="360"/>
              <w:rPr>
                <w:rFonts w:ascii="Arial" w:hAnsi="Arial" w:cs="Arial"/>
                <w:color w:val="000000"/>
                <w:kern w:val="24"/>
                <w:sz w:val="22"/>
                <w:szCs w:val="22"/>
                <w:lang w:eastAsia="en-GB"/>
              </w:rPr>
            </w:pPr>
            <w:r w:rsidRPr="00F2524F">
              <w:rPr>
                <w:rFonts w:ascii="Arial" w:hAnsi="Arial" w:cs="Arial"/>
                <w:color w:val="000000"/>
                <w:kern w:val="24"/>
                <w:sz w:val="22"/>
                <w:szCs w:val="22"/>
                <w:lang w:eastAsia="en-GB"/>
              </w:rPr>
              <w:t>younger than 30 years, with a total cholesterol concentration greater than 7.5 mmol/l and</w:t>
            </w:r>
          </w:p>
          <w:p w14:paraId="3FC00D86" w14:textId="77777777" w:rsidR="00B509E0" w:rsidRPr="00F2524F" w:rsidRDefault="00B509E0" w:rsidP="00B509E0">
            <w:pPr>
              <w:pStyle w:val="ListParagraph"/>
              <w:numPr>
                <w:ilvl w:val="0"/>
                <w:numId w:val="26"/>
              </w:numPr>
              <w:spacing w:before="120" w:after="120"/>
              <w:ind w:left="360"/>
              <w:rPr>
                <w:rFonts w:ascii="Arial" w:hAnsi="Arial" w:cs="Arial"/>
                <w:color w:val="000000"/>
                <w:kern w:val="24"/>
                <w:sz w:val="22"/>
                <w:szCs w:val="22"/>
                <w:lang w:eastAsia="en-GB"/>
              </w:rPr>
            </w:pPr>
            <w:r w:rsidRPr="00F2524F">
              <w:rPr>
                <w:rFonts w:ascii="Arial" w:hAnsi="Arial" w:cs="Arial"/>
                <w:color w:val="000000"/>
                <w:kern w:val="24"/>
                <w:sz w:val="22"/>
                <w:szCs w:val="22"/>
                <w:lang w:eastAsia="en-GB"/>
              </w:rPr>
              <w:t>30 years or older, with a total cholesterol concentration greater than 9.0 mmol/l</w:t>
            </w:r>
          </w:p>
          <w:p w14:paraId="45D39AC8" w14:textId="77777777" w:rsidR="00B509E0" w:rsidRDefault="00B509E0" w:rsidP="00B509E0">
            <w:pPr>
              <w:spacing w:before="120" w:after="120"/>
              <w:rPr>
                <w:rFonts w:ascii="Arial" w:hAnsi="Arial" w:cs="Arial"/>
                <w:color w:val="000000"/>
                <w:kern w:val="24"/>
                <w:sz w:val="22"/>
                <w:szCs w:val="22"/>
                <w:lang w:eastAsia="en-GB"/>
              </w:rPr>
            </w:pPr>
            <w:r w:rsidRPr="00F2524F">
              <w:rPr>
                <w:rFonts w:ascii="Arial" w:hAnsi="Arial" w:cs="Arial"/>
                <w:color w:val="000000"/>
                <w:kern w:val="24"/>
                <w:sz w:val="22"/>
                <w:szCs w:val="22"/>
                <w:lang w:eastAsia="en-GB"/>
              </w:rPr>
              <w:t xml:space="preserve">as these are the people who are at highest risk of FH. </w:t>
            </w:r>
          </w:p>
          <w:p w14:paraId="61E5C0F9" w14:textId="77777777" w:rsidR="00B509E0" w:rsidRPr="006E3652" w:rsidRDefault="00B509E0" w:rsidP="00B509E0">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1.1.5 </w:t>
            </w:r>
            <w:r w:rsidRPr="003D0000">
              <w:rPr>
                <w:rFonts w:ascii="Arial" w:hAnsi="Arial" w:cs="Arial"/>
                <w:color w:val="000000"/>
                <w:kern w:val="24"/>
                <w:sz w:val="22"/>
                <w:szCs w:val="22"/>
                <w:lang w:eastAsia="en-GB"/>
              </w:rPr>
              <w:t xml:space="preserve">Use the </w:t>
            </w:r>
            <w:hyperlink r:id="rId14" w:history="1">
              <w:r w:rsidRPr="003D0000">
                <w:rPr>
                  <w:rStyle w:val="Hyperlink"/>
                  <w:rFonts w:ascii="Arial" w:hAnsi="Arial" w:cs="Arial"/>
                  <w:kern w:val="24"/>
                  <w:sz w:val="22"/>
                  <w:szCs w:val="22"/>
                  <w:lang w:eastAsia="en-GB"/>
                </w:rPr>
                <w:t>Simon Broome criteria (see appendix F of the full guideline</w:t>
              </w:r>
            </w:hyperlink>
            <w:r w:rsidRPr="003D0000">
              <w:rPr>
                <w:rFonts w:ascii="Arial" w:hAnsi="Arial" w:cs="Arial"/>
                <w:color w:val="000000"/>
                <w:kern w:val="24"/>
                <w:sz w:val="22"/>
                <w:szCs w:val="22"/>
                <w:lang w:eastAsia="en-GB"/>
              </w:rPr>
              <w:t xml:space="preserve">) or </w:t>
            </w:r>
            <w:hyperlink r:id="rId15" w:anchor="dutch-lipid-clinic-network-dlcn-criteriascore" w:history="1">
              <w:r w:rsidRPr="003D0000">
                <w:rPr>
                  <w:rStyle w:val="Hyperlink"/>
                  <w:rFonts w:ascii="Arial" w:hAnsi="Arial" w:cs="Arial"/>
                  <w:kern w:val="24"/>
                  <w:sz w:val="22"/>
                  <w:szCs w:val="22"/>
                  <w:lang w:eastAsia="en-GB"/>
                </w:rPr>
                <w:t>Dutch Lipid Clinic Network (DLCN) criteria</w:t>
              </w:r>
            </w:hyperlink>
            <w:r w:rsidRPr="003D0000">
              <w:rPr>
                <w:rFonts w:ascii="Arial" w:hAnsi="Arial" w:cs="Arial"/>
                <w:color w:val="000000"/>
                <w:kern w:val="24"/>
                <w:sz w:val="22"/>
                <w:szCs w:val="22"/>
                <w:lang w:eastAsia="en-GB"/>
              </w:rPr>
              <w:t xml:space="preserve"> to make a clinical diagnosis of FH in primary care settings. This should be done by a healthcare professional competent in using the criteria.</w:t>
            </w:r>
          </w:p>
          <w:p w14:paraId="4628F3E3" w14:textId="77777777" w:rsidR="00B509E0" w:rsidRDefault="00B509E0" w:rsidP="00B509E0">
            <w:pPr>
              <w:spacing w:before="120" w:after="120"/>
              <w:rPr>
                <w:rFonts w:ascii="Arial" w:hAnsi="Arial" w:cs="Arial"/>
                <w:color w:val="000000"/>
                <w:kern w:val="24"/>
                <w:sz w:val="22"/>
                <w:szCs w:val="22"/>
                <w:lang w:eastAsia="en-GB"/>
              </w:rPr>
            </w:pPr>
            <w:r w:rsidRPr="006E3652">
              <w:rPr>
                <w:rFonts w:ascii="Arial" w:hAnsi="Arial" w:cs="Arial"/>
                <w:color w:val="000000"/>
                <w:kern w:val="24"/>
                <w:sz w:val="22"/>
                <w:szCs w:val="22"/>
                <w:lang w:eastAsia="en-GB"/>
              </w:rPr>
              <w:lastRenderedPageBreak/>
              <w:t>1.1.6 Refer the person to an FH specialist service for DNA testing if they meet the Simon Broome criteria for possible or definite FH, or they have a DLCN score greater than 5.</w:t>
            </w:r>
          </w:p>
          <w:p w14:paraId="1359C26D" w14:textId="3D82C87C" w:rsidR="00115EF8" w:rsidRPr="00B509E0" w:rsidRDefault="00B509E0" w:rsidP="00B509E0">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1.1.8 </w:t>
            </w:r>
            <w:r w:rsidRPr="00286EA2">
              <w:rPr>
                <w:rFonts w:ascii="Arial" w:hAnsi="Arial" w:cs="Arial"/>
                <w:color w:val="000000"/>
                <w:kern w:val="24"/>
                <w:sz w:val="22"/>
                <w:szCs w:val="22"/>
                <w:lang w:eastAsia="en-GB"/>
              </w:rPr>
              <w:t>Healthcare professionals should consider a clinical diagnosis of homozygous FH in adults with a low-density lipoprotein cholesterol (LDL</w:t>
            </w:r>
            <w:r w:rsidRPr="00286EA2">
              <w:rPr>
                <w:rFonts w:ascii="Cambria Math" w:hAnsi="Cambria Math" w:cs="Cambria Math"/>
                <w:color w:val="000000"/>
                <w:kern w:val="24"/>
                <w:sz w:val="22"/>
                <w:szCs w:val="22"/>
                <w:lang w:eastAsia="en-GB"/>
              </w:rPr>
              <w:t>‑</w:t>
            </w:r>
            <w:r w:rsidRPr="00286EA2">
              <w:rPr>
                <w:rFonts w:ascii="Arial" w:hAnsi="Arial" w:cs="Arial"/>
                <w:color w:val="000000"/>
                <w:kern w:val="24"/>
                <w:sz w:val="22"/>
                <w:szCs w:val="22"/>
                <w:lang w:eastAsia="en-GB"/>
              </w:rPr>
              <w:t>C) concentration greater than 13 mmol/l and in children/young people with an LDL</w:t>
            </w:r>
            <w:r w:rsidRPr="00286EA2">
              <w:rPr>
                <w:rFonts w:ascii="Cambria Math" w:hAnsi="Cambria Math" w:cs="Cambria Math"/>
                <w:color w:val="000000"/>
                <w:kern w:val="24"/>
                <w:sz w:val="22"/>
                <w:szCs w:val="22"/>
                <w:lang w:eastAsia="en-GB"/>
              </w:rPr>
              <w:t>‑</w:t>
            </w:r>
            <w:r w:rsidRPr="00286EA2">
              <w:rPr>
                <w:rFonts w:ascii="Arial" w:hAnsi="Arial" w:cs="Arial"/>
                <w:color w:val="000000"/>
                <w:kern w:val="24"/>
                <w:sz w:val="22"/>
                <w:szCs w:val="22"/>
                <w:lang w:eastAsia="en-GB"/>
              </w:rPr>
              <w:t>C concentration greater than 11 mmol/l. All people with a clinical diagnosis of homozygous FH should be offered referral to a specialist centre.</w:t>
            </w:r>
          </w:p>
        </w:tc>
        <w:tc>
          <w:tcPr>
            <w:tcW w:w="3118" w:type="dxa"/>
          </w:tcPr>
          <w:p w14:paraId="0D72329A" w14:textId="54F94FB4" w:rsidR="002338EB" w:rsidRPr="002C1868" w:rsidRDefault="002338EB" w:rsidP="002338EB">
            <w:pPr>
              <w:spacing w:before="120" w:after="120"/>
              <w:rPr>
                <w:rFonts w:ascii="Arial" w:hAnsi="Arial" w:cs="Arial"/>
                <w:color w:val="000000"/>
                <w:kern w:val="24"/>
                <w:sz w:val="22"/>
                <w:szCs w:val="22"/>
                <w:lang w:val="en-US"/>
              </w:rPr>
            </w:pPr>
            <w:r w:rsidRPr="002C1868">
              <w:rPr>
                <w:rFonts w:ascii="Arial" w:hAnsi="Arial" w:cs="Arial"/>
                <w:color w:val="000000"/>
                <w:kern w:val="24"/>
                <w:sz w:val="22"/>
                <w:szCs w:val="22"/>
                <w:lang w:val="en-US"/>
              </w:rPr>
              <w:lastRenderedPageBreak/>
              <w:t xml:space="preserve">The indicator is derived from a high-quality evidence base. </w:t>
            </w:r>
          </w:p>
          <w:p w14:paraId="1F9D5C5B" w14:textId="7C539B54" w:rsidR="00490D2B" w:rsidRDefault="00B509E0" w:rsidP="002338EB">
            <w:pPr>
              <w:pStyle w:val="Paragraph"/>
              <w:spacing w:before="120" w:after="120" w:line="240" w:lineRule="auto"/>
              <w:rPr>
                <w:rFonts w:cs="Arial"/>
                <w:color w:val="000000"/>
                <w:kern w:val="24"/>
                <w:sz w:val="22"/>
                <w:szCs w:val="22"/>
                <w:lang w:val="en-US"/>
              </w:rPr>
            </w:pPr>
            <w:r w:rsidRPr="00522E41">
              <w:rPr>
                <w:rFonts w:cs="Arial"/>
                <w:color w:val="000000"/>
                <w:kern w:val="24"/>
                <w:sz w:val="22"/>
                <w:szCs w:val="22"/>
                <w:lang w:val="en-US"/>
              </w:rPr>
              <w:t>The indicator align</w:t>
            </w:r>
            <w:r w:rsidR="00522E41" w:rsidRPr="00522E41">
              <w:rPr>
                <w:rFonts w:cs="Arial"/>
                <w:color w:val="000000"/>
                <w:kern w:val="24"/>
                <w:sz w:val="22"/>
                <w:szCs w:val="22"/>
                <w:lang w:val="en-US"/>
              </w:rPr>
              <w:t>s</w:t>
            </w:r>
            <w:r w:rsidRPr="00522E41">
              <w:rPr>
                <w:rFonts w:cs="Arial"/>
                <w:color w:val="000000"/>
                <w:kern w:val="24"/>
                <w:sz w:val="22"/>
                <w:szCs w:val="22"/>
                <w:lang w:val="en-US"/>
              </w:rPr>
              <w:t xml:space="preserve"> with the evidence base.</w:t>
            </w:r>
          </w:p>
          <w:p w14:paraId="75848804" w14:textId="440E1AF6" w:rsidR="00490D2B" w:rsidRPr="00490D2B" w:rsidRDefault="00490D2B" w:rsidP="002338EB">
            <w:pPr>
              <w:pStyle w:val="Paragraph"/>
              <w:spacing w:before="120" w:after="120" w:line="240" w:lineRule="auto"/>
              <w:rPr>
                <w:rFonts w:cs="Arial"/>
                <w:color w:val="000000"/>
                <w:kern w:val="24"/>
                <w:sz w:val="22"/>
                <w:szCs w:val="22"/>
                <w:lang w:val="en-US"/>
              </w:rPr>
            </w:pPr>
          </w:p>
        </w:tc>
      </w:tr>
    </w:tbl>
    <w:p w14:paraId="67B93D8F" w14:textId="6D992C33" w:rsidR="002338EB" w:rsidRPr="002338EB" w:rsidRDefault="002338EB" w:rsidP="00192685">
      <w:pPr>
        <w:pStyle w:val="Heading1"/>
      </w:pPr>
      <w:r>
        <w:t xml:space="preserve">Specification </w:t>
      </w:r>
    </w:p>
    <w:tbl>
      <w:tblPr>
        <w:tblStyle w:val="TableGrid"/>
        <w:tblW w:w="9067" w:type="dxa"/>
        <w:tblLook w:val="04A0" w:firstRow="1" w:lastRow="0" w:firstColumn="1" w:lastColumn="0" w:noHBand="0" w:noVBand="1"/>
      </w:tblPr>
      <w:tblGrid>
        <w:gridCol w:w="5949"/>
        <w:gridCol w:w="3118"/>
      </w:tblGrid>
      <w:tr w:rsidR="002338EB" w14:paraId="33FA0B31" w14:textId="77777777">
        <w:tc>
          <w:tcPr>
            <w:tcW w:w="5949" w:type="dxa"/>
          </w:tcPr>
          <w:p w14:paraId="7BD8EB75" w14:textId="77777777" w:rsidR="002338EB" w:rsidRPr="002338EB" w:rsidRDefault="002338EB">
            <w:pPr>
              <w:pStyle w:val="Paragraph"/>
              <w:spacing w:before="120" w:after="120" w:line="240" w:lineRule="auto"/>
              <w:rPr>
                <w:b/>
                <w:bCs/>
                <w:sz w:val="22"/>
                <w:szCs w:val="22"/>
              </w:rPr>
            </w:pPr>
            <w:r w:rsidRPr="002338EB">
              <w:rPr>
                <w:b/>
                <w:bCs/>
                <w:sz w:val="22"/>
                <w:szCs w:val="22"/>
              </w:rPr>
              <w:t xml:space="preserve">Considerations </w:t>
            </w:r>
          </w:p>
        </w:tc>
        <w:tc>
          <w:tcPr>
            <w:tcW w:w="3118" w:type="dxa"/>
          </w:tcPr>
          <w:p w14:paraId="4BCDDF3D" w14:textId="77777777" w:rsidR="002338EB" w:rsidRPr="002338EB" w:rsidRDefault="002338EB">
            <w:pPr>
              <w:pStyle w:val="Paragraph"/>
              <w:spacing w:before="120" w:after="120" w:line="240" w:lineRule="auto"/>
              <w:rPr>
                <w:b/>
                <w:bCs/>
                <w:sz w:val="22"/>
                <w:szCs w:val="22"/>
              </w:rPr>
            </w:pPr>
            <w:r w:rsidRPr="002338EB">
              <w:rPr>
                <w:b/>
                <w:bCs/>
                <w:sz w:val="22"/>
                <w:szCs w:val="22"/>
              </w:rPr>
              <w:t>Assessment</w:t>
            </w:r>
          </w:p>
        </w:tc>
      </w:tr>
      <w:tr w:rsidR="002338EB" w14:paraId="3E61DC2D" w14:textId="77777777">
        <w:tc>
          <w:tcPr>
            <w:tcW w:w="5949" w:type="dxa"/>
          </w:tcPr>
          <w:p w14:paraId="17903B55" w14:textId="27276E45" w:rsidR="007954FC" w:rsidRPr="007954FC" w:rsidRDefault="00B509E0" w:rsidP="007954FC">
            <w:pPr>
              <w:spacing w:before="120" w:after="120"/>
              <w:rPr>
                <w:rFonts w:ascii="Arial" w:hAnsi="Arial" w:cs="Arial"/>
                <w:color w:val="000000"/>
                <w:kern w:val="24"/>
                <w:sz w:val="22"/>
                <w:szCs w:val="22"/>
              </w:rPr>
            </w:pPr>
            <w:r w:rsidRPr="00E82CAE">
              <w:rPr>
                <w:rFonts w:ascii="Arial" w:hAnsi="Arial" w:cs="Arial"/>
                <w:color w:val="000000"/>
                <w:kern w:val="24"/>
                <w:sz w:val="22"/>
                <w:szCs w:val="22"/>
              </w:rPr>
              <w:t xml:space="preserve">Numerator: </w:t>
            </w:r>
            <w:bookmarkStart w:id="3" w:name="_Hlk127885953"/>
            <w:bookmarkStart w:id="4" w:name="_Hlk138249502"/>
            <w:r w:rsidRPr="00E82CAE">
              <w:rPr>
                <w:rFonts w:ascii="Arial" w:hAnsi="Arial" w:cs="Arial"/>
                <w:color w:val="000000"/>
                <w:kern w:val="24"/>
                <w:sz w:val="22"/>
                <w:szCs w:val="22"/>
              </w:rPr>
              <w:t xml:space="preserve">The number in the denominator who </w:t>
            </w:r>
            <w:r w:rsidR="007954FC" w:rsidRPr="007954FC">
              <w:rPr>
                <w:rFonts w:ascii="Arial" w:hAnsi="Arial" w:cs="Arial"/>
                <w:color w:val="000000"/>
                <w:kern w:val="24"/>
                <w:sz w:val="22"/>
                <w:szCs w:val="22"/>
              </w:rPr>
              <w:t>have been:</w:t>
            </w:r>
          </w:p>
          <w:p w14:paraId="1340E580" w14:textId="5DAFB52D" w:rsidR="007954FC" w:rsidRPr="007954FC" w:rsidRDefault="007954FC" w:rsidP="007954FC">
            <w:pPr>
              <w:pStyle w:val="ListParagraph"/>
              <w:numPr>
                <w:ilvl w:val="0"/>
                <w:numId w:val="43"/>
              </w:numPr>
              <w:spacing w:before="120" w:after="120"/>
              <w:rPr>
                <w:rFonts w:ascii="Arial" w:hAnsi="Arial" w:cs="Arial"/>
                <w:color w:val="000000"/>
                <w:kern w:val="24"/>
                <w:sz w:val="22"/>
                <w:szCs w:val="22"/>
              </w:rPr>
            </w:pPr>
            <w:r w:rsidRPr="007954FC">
              <w:rPr>
                <w:rFonts w:ascii="Arial" w:hAnsi="Arial" w:cs="Arial"/>
                <w:color w:val="000000"/>
                <w:kern w:val="24"/>
                <w:sz w:val="22"/>
                <w:szCs w:val="22"/>
              </w:rPr>
              <w:t>diagnosed with secondary hyperlipidaemia</w:t>
            </w:r>
            <w:r w:rsidR="00CE7C94">
              <w:t xml:space="preserve"> </w:t>
            </w:r>
            <w:r w:rsidR="00CE7C94" w:rsidRPr="00CE7C94">
              <w:rPr>
                <w:rFonts w:ascii="Arial" w:hAnsi="Arial" w:cs="Arial"/>
                <w:color w:val="000000"/>
                <w:kern w:val="24"/>
                <w:sz w:val="22"/>
                <w:szCs w:val="22"/>
              </w:rPr>
              <w:t>after the earliest high cholesterol reading</w:t>
            </w:r>
            <w:r w:rsidRPr="007954FC">
              <w:rPr>
                <w:rFonts w:ascii="Arial" w:hAnsi="Arial" w:cs="Arial"/>
                <w:color w:val="000000"/>
                <w:kern w:val="24"/>
                <w:sz w:val="22"/>
                <w:szCs w:val="22"/>
              </w:rPr>
              <w:t>; or</w:t>
            </w:r>
          </w:p>
          <w:p w14:paraId="3BB12D20" w14:textId="024FAC22" w:rsidR="007954FC" w:rsidRPr="007954FC" w:rsidRDefault="007954FC" w:rsidP="007954FC">
            <w:pPr>
              <w:pStyle w:val="ListParagraph"/>
              <w:numPr>
                <w:ilvl w:val="0"/>
                <w:numId w:val="43"/>
              </w:numPr>
              <w:spacing w:before="120" w:after="120"/>
              <w:rPr>
                <w:rFonts w:ascii="Arial" w:hAnsi="Arial" w:cs="Arial"/>
                <w:color w:val="000000"/>
                <w:kern w:val="24"/>
                <w:sz w:val="22"/>
                <w:szCs w:val="22"/>
              </w:rPr>
            </w:pPr>
            <w:r w:rsidRPr="007954FC">
              <w:rPr>
                <w:rFonts w:ascii="Arial" w:hAnsi="Arial" w:cs="Arial"/>
                <w:color w:val="000000"/>
                <w:kern w:val="24"/>
                <w:sz w:val="22"/>
                <w:szCs w:val="22"/>
              </w:rPr>
              <w:t>clinically assessed for familial hypercholesterolaemia</w:t>
            </w:r>
            <w:r w:rsidR="00CE7C94">
              <w:t xml:space="preserve"> </w:t>
            </w:r>
            <w:r w:rsidR="00CE7C94" w:rsidRPr="00CE7C94">
              <w:rPr>
                <w:rFonts w:ascii="Arial" w:hAnsi="Arial" w:cs="Arial"/>
                <w:color w:val="000000"/>
                <w:kern w:val="24"/>
                <w:sz w:val="22"/>
                <w:szCs w:val="22"/>
              </w:rPr>
              <w:t>at any time</w:t>
            </w:r>
            <w:r w:rsidRPr="007954FC">
              <w:rPr>
                <w:rFonts w:ascii="Arial" w:hAnsi="Arial" w:cs="Arial"/>
                <w:color w:val="000000"/>
                <w:kern w:val="24"/>
                <w:sz w:val="22"/>
                <w:szCs w:val="22"/>
              </w:rPr>
              <w:t>; or</w:t>
            </w:r>
          </w:p>
          <w:p w14:paraId="171D055C" w14:textId="04095568" w:rsidR="007954FC" w:rsidRPr="007954FC" w:rsidRDefault="007954FC" w:rsidP="007954FC">
            <w:pPr>
              <w:pStyle w:val="ListParagraph"/>
              <w:numPr>
                <w:ilvl w:val="0"/>
                <w:numId w:val="43"/>
              </w:numPr>
              <w:spacing w:before="120" w:after="120"/>
              <w:rPr>
                <w:rFonts w:ascii="Arial" w:hAnsi="Arial" w:cs="Arial"/>
                <w:color w:val="000000"/>
                <w:kern w:val="24"/>
                <w:sz w:val="22"/>
                <w:szCs w:val="22"/>
              </w:rPr>
            </w:pPr>
            <w:r w:rsidRPr="007954FC">
              <w:rPr>
                <w:rFonts w:ascii="Arial" w:hAnsi="Arial" w:cs="Arial"/>
                <w:color w:val="000000"/>
                <w:kern w:val="24"/>
                <w:sz w:val="22"/>
                <w:szCs w:val="22"/>
              </w:rPr>
              <w:t>referred for assessment for familial hypercholesterolaemia</w:t>
            </w:r>
            <w:r w:rsidR="00CE7C94">
              <w:t xml:space="preserve"> </w:t>
            </w:r>
            <w:r w:rsidR="00CE7C94" w:rsidRPr="00CE7C94">
              <w:rPr>
                <w:rFonts w:ascii="Arial" w:hAnsi="Arial" w:cs="Arial"/>
                <w:color w:val="000000"/>
                <w:kern w:val="24"/>
                <w:sz w:val="22"/>
                <w:szCs w:val="22"/>
              </w:rPr>
              <w:t>at any time</w:t>
            </w:r>
            <w:r w:rsidRPr="007954FC">
              <w:rPr>
                <w:rFonts w:ascii="Arial" w:hAnsi="Arial" w:cs="Arial"/>
                <w:color w:val="000000"/>
                <w:kern w:val="24"/>
                <w:sz w:val="22"/>
                <w:szCs w:val="22"/>
              </w:rPr>
              <w:t>; or</w:t>
            </w:r>
          </w:p>
          <w:p w14:paraId="295CA878" w14:textId="64663041" w:rsidR="00B509E0" w:rsidRPr="007954FC" w:rsidRDefault="007954FC" w:rsidP="007954FC">
            <w:pPr>
              <w:pStyle w:val="ListParagraph"/>
              <w:numPr>
                <w:ilvl w:val="0"/>
                <w:numId w:val="43"/>
              </w:numPr>
              <w:spacing w:before="120" w:after="120"/>
              <w:rPr>
                <w:rFonts w:ascii="Arial" w:hAnsi="Arial" w:cs="Arial"/>
                <w:color w:val="000000"/>
                <w:kern w:val="24"/>
                <w:sz w:val="22"/>
                <w:szCs w:val="22"/>
              </w:rPr>
            </w:pPr>
            <w:r w:rsidRPr="007954FC">
              <w:rPr>
                <w:rFonts w:ascii="Arial" w:hAnsi="Arial" w:cs="Arial"/>
                <w:color w:val="000000"/>
                <w:kern w:val="24"/>
                <w:sz w:val="22"/>
                <w:szCs w:val="22"/>
              </w:rPr>
              <w:t>genetically diagnosed with familial hypercholesterolaemia</w:t>
            </w:r>
            <w:bookmarkEnd w:id="3"/>
            <w:r w:rsidR="00CE7C94">
              <w:t xml:space="preserve"> </w:t>
            </w:r>
            <w:r w:rsidR="00CE7C94" w:rsidRPr="00CE7C94">
              <w:rPr>
                <w:rFonts w:ascii="Arial" w:hAnsi="Arial" w:cs="Arial"/>
                <w:color w:val="000000"/>
                <w:kern w:val="24"/>
                <w:sz w:val="22"/>
                <w:szCs w:val="22"/>
              </w:rPr>
              <w:t>at any time</w:t>
            </w:r>
            <w:r w:rsidR="00B509E0" w:rsidRPr="007954FC">
              <w:rPr>
                <w:rFonts w:ascii="Arial" w:hAnsi="Arial" w:cs="Arial"/>
                <w:color w:val="000000"/>
                <w:kern w:val="24"/>
                <w:sz w:val="22"/>
                <w:szCs w:val="22"/>
              </w:rPr>
              <w:t>.</w:t>
            </w:r>
          </w:p>
          <w:bookmarkEnd w:id="4"/>
          <w:p w14:paraId="62B7C59B" w14:textId="31FD928A" w:rsidR="00B509E0" w:rsidRDefault="00B509E0" w:rsidP="00B509E0">
            <w:pPr>
              <w:spacing w:before="120" w:after="120"/>
              <w:rPr>
                <w:rFonts w:ascii="Arial" w:hAnsi="Arial" w:cs="Arial"/>
                <w:color w:val="000000"/>
                <w:kern w:val="24"/>
                <w:sz w:val="22"/>
                <w:szCs w:val="22"/>
              </w:rPr>
            </w:pPr>
            <w:r w:rsidRPr="00E82CAE">
              <w:rPr>
                <w:rFonts w:ascii="Arial" w:hAnsi="Arial" w:cs="Arial"/>
                <w:color w:val="000000"/>
                <w:kern w:val="24"/>
                <w:sz w:val="22"/>
                <w:szCs w:val="22"/>
              </w:rPr>
              <w:t xml:space="preserve">Denominator: </w:t>
            </w:r>
            <w:bookmarkStart w:id="5" w:name="_Hlk127885972"/>
            <w:bookmarkStart w:id="6" w:name="_Hlk138249495"/>
            <w:r w:rsidR="007954FC" w:rsidRPr="007954FC">
              <w:rPr>
                <w:rFonts w:ascii="Arial" w:hAnsi="Arial" w:cs="Arial"/>
                <w:color w:val="000000"/>
                <w:kern w:val="24"/>
                <w:sz w:val="22"/>
                <w:szCs w:val="22"/>
              </w:rPr>
              <w:t xml:space="preserve">The </w:t>
            </w:r>
            <w:r w:rsidR="007954FC">
              <w:rPr>
                <w:rFonts w:ascii="Arial" w:hAnsi="Arial" w:cs="Arial"/>
                <w:color w:val="000000"/>
                <w:kern w:val="24"/>
                <w:sz w:val="22"/>
                <w:szCs w:val="22"/>
              </w:rPr>
              <w:t>number</w:t>
            </w:r>
            <w:r w:rsidR="007954FC" w:rsidRPr="007954FC">
              <w:rPr>
                <w:rFonts w:ascii="Arial" w:hAnsi="Arial" w:cs="Arial"/>
                <w:color w:val="000000"/>
                <w:kern w:val="24"/>
                <w:sz w:val="22"/>
                <w:szCs w:val="22"/>
              </w:rPr>
              <w:t xml:space="preserve"> of patients </w:t>
            </w:r>
            <w:r w:rsidR="00522E41" w:rsidRPr="007954FC">
              <w:rPr>
                <w:rFonts w:ascii="Arial" w:hAnsi="Arial" w:cs="Arial"/>
                <w:color w:val="000000"/>
                <w:kern w:val="24"/>
                <w:sz w:val="22"/>
                <w:szCs w:val="22"/>
              </w:rPr>
              <w:t xml:space="preserve">with a total cholesterol </w:t>
            </w:r>
            <w:r w:rsidR="00E10557">
              <w:rPr>
                <w:rFonts w:ascii="Arial" w:hAnsi="Arial" w:cs="Arial"/>
                <w:color w:val="000000"/>
                <w:kern w:val="24"/>
                <w:sz w:val="22"/>
                <w:szCs w:val="22"/>
              </w:rPr>
              <w:t>reading</w:t>
            </w:r>
            <w:r w:rsidR="00522E41">
              <w:rPr>
                <w:rFonts w:ascii="Arial" w:hAnsi="Arial" w:cs="Arial"/>
                <w:color w:val="000000"/>
                <w:kern w:val="24"/>
                <w:sz w:val="22"/>
                <w:szCs w:val="22"/>
              </w:rPr>
              <w:t xml:space="preserve"> g</w:t>
            </w:r>
            <w:r w:rsidR="00522E41" w:rsidRPr="007954FC">
              <w:rPr>
                <w:rFonts w:ascii="Arial" w:hAnsi="Arial" w:cs="Arial"/>
                <w:color w:val="000000"/>
                <w:kern w:val="24"/>
                <w:sz w:val="22"/>
                <w:szCs w:val="22"/>
              </w:rPr>
              <w:t xml:space="preserve">reater than 7.5 </w:t>
            </w:r>
            <w:r w:rsidR="007D42BC" w:rsidRPr="007D42BC">
              <w:rPr>
                <w:rFonts w:ascii="Arial" w:hAnsi="Arial" w:cs="Arial"/>
                <w:color w:val="000000"/>
                <w:kern w:val="24"/>
                <w:sz w:val="22"/>
                <w:szCs w:val="22"/>
              </w:rPr>
              <w:t xml:space="preserve">mmol/litre </w:t>
            </w:r>
            <w:r w:rsidR="00522E41">
              <w:rPr>
                <w:rFonts w:ascii="Arial" w:hAnsi="Arial" w:cs="Arial"/>
                <w:color w:val="000000"/>
                <w:kern w:val="24"/>
                <w:sz w:val="22"/>
                <w:szCs w:val="22"/>
              </w:rPr>
              <w:t xml:space="preserve">when </w:t>
            </w:r>
            <w:r w:rsidR="007954FC" w:rsidRPr="007954FC">
              <w:rPr>
                <w:rFonts w:ascii="Arial" w:hAnsi="Arial" w:cs="Arial"/>
                <w:color w:val="000000"/>
                <w:kern w:val="24"/>
                <w:sz w:val="22"/>
                <w:szCs w:val="22"/>
              </w:rPr>
              <w:t>aged 29 years or under</w:t>
            </w:r>
            <w:r w:rsidR="00522E41">
              <w:rPr>
                <w:rFonts w:ascii="Arial" w:hAnsi="Arial" w:cs="Arial"/>
                <w:color w:val="000000"/>
                <w:kern w:val="24"/>
                <w:sz w:val="22"/>
                <w:szCs w:val="22"/>
              </w:rPr>
              <w:t xml:space="preserve">, or </w:t>
            </w:r>
            <w:r w:rsidR="007954FC" w:rsidRPr="007954FC">
              <w:rPr>
                <w:rFonts w:ascii="Arial" w:hAnsi="Arial" w:cs="Arial"/>
                <w:color w:val="000000"/>
                <w:kern w:val="24"/>
                <w:sz w:val="22"/>
                <w:szCs w:val="22"/>
              </w:rPr>
              <w:t xml:space="preserve">a total cholesterol </w:t>
            </w:r>
            <w:r w:rsidR="00E10557">
              <w:rPr>
                <w:rFonts w:ascii="Arial" w:hAnsi="Arial" w:cs="Arial"/>
                <w:color w:val="000000"/>
                <w:kern w:val="24"/>
                <w:sz w:val="22"/>
                <w:szCs w:val="22"/>
              </w:rPr>
              <w:t>reading</w:t>
            </w:r>
            <w:r w:rsidR="00522E41">
              <w:rPr>
                <w:rFonts w:ascii="Arial" w:hAnsi="Arial" w:cs="Arial"/>
                <w:color w:val="000000"/>
                <w:kern w:val="24"/>
                <w:sz w:val="22"/>
                <w:szCs w:val="22"/>
              </w:rPr>
              <w:t xml:space="preserve"> </w:t>
            </w:r>
            <w:r w:rsidR="007954FC" w:rsidRPr="007954FC">
              <w:rPr>
                <w:rFonts w:ascii="Arial" w:hAnsi="Arial" w:cs="Arial"/>
                <w:color w:val="000000"/>
                <w:kern w:val="24"/>
                <w:sz w:val="22"/>
                <w:szCs w:val="22"/>
              </w:rPr>
              <w:t>greater than 9.0</w:t>
            </w:r>
            <w:r w:rsidR="00522E41" w:rsidRPr="007954FC">
              <w:rPr>
                <w:rFonts w:ascii="Arial" w:hAnsi="Arial" w:cs="Arial"/>
                <w:color w:val="000000"/>
                <w:kern w:val="24"/>
                <w:sz w:val="22"/>
                <w:szCs w:val="22"/>
              </w:rPr>
              <w:t xml:space="preserve"> </w:t>
            </w:r>
            <w:r w:rsidR="007D42BC" w:rsidRPr="007D42BC">
              <w:rPr>
                <w:rFonts w:ascii="Arial" w:hAnsi="Arial" w:cs="Arial"/>
                <w:color w:val="000000"/>
                <w:kern w:val="24"/>
                <w:sz w:val="22"/>
                <w:szCs w:val="22"/>
              </w:rPr>
              <w:t xml:space="preserve">mmol/litre </w:t>
            </w:r>
            <w:r w:rsidR="00522E41">
              <w:rPr>
                <w:rFonts w:ascii="Arial" w:hAnsi="Arial" w:cs="Arial"/>
                <w:color w:val="000000"/>
                <w:kern w:val="24"/>
                <w:sz w:val="22"/>
                <w:szCs w:val="22"/>
              </w:rPr>
              <w:t>when aged</w:t>
            </w:r>
            <w:r w:rsidR="00522E41" w:rsidRPr="007954FC">
              <w:rPr>
                <w:rFonts w:ascii="Arial" w:hAnsi="Arial" w:cs="Arial"/>
                <w:color w:val="000000"/>
                <w:kern w:val="24"/>
                <w:sz w:val="22"/>
                <w:szCs w:val="22"/>
              </w:rPr>
              <w:t xml:space="preserve"> 30 years or over</w:t>
            </w:r>
            <w:bookmarkEnd w:id="5"/>
            <w:r w:rsidRPr="00175908">
              <w:rPr>
                <w:rFonts w:ascii="Arial" w:hAnsi="Arial" w:cs="Arial"/>
                <w:color w:val="000000"/>
                <w:kern w:val="24"/>
                <w:sz w:val="22"/>
                <w:szCs w:val="22"/>
              </w:rPr>
              <w:t>.</w:t>
            </w:r>
            <w:bookmarkEnd w:id="6"/>
          </w:p>
          <w:p w14:paraId="09A21C43" w14:textId="414CF3F9" w:rsidR="00B509E0" w:rsidRDefault="006E5A03" w:rsidP="00B509E0">
            <w:pPr>
              <w:spacing w:before="120" w:after="120"/>
              <w:rPr>
                <w:rFonts w:ascii="Arial" w:hAnsi="Arial" w:cs="Arial"/>
                <w:color w:val="000000"/>
                <w:kern w:val="24"/>
                <w:sz w:val="22"/>
                <w:szCs w:val="22"/>
              </w:rPr>
            </w:pPr>
            <w:r w:rsidRPr="006E5A03">
              <w:rPr>
                <w:rFonts w:ascii="Arial" w:hAnsi="Arial" w:cs="Arial"/>
                <w:color w:val="000000"/>
                <w:kern w:val="24"/>
                <w:sz w:val="22"/>
                <w:szCs w:val="22"/>
              </w:rPr>
              <w:t>Personalised care adjustments or exception reporting should be considered to account for situations where the patient is receiving palliative care, declines assessment, or if further assessment is not appropriate</w:t>
            </w:r>
            <w:r w:rsidR="00B509E0">
              <w:rPr>
                <w:rFonts w:ascii="Arial" w:hAnsi="Arial" w:cs="Arial"/>
                <w:color w:val="000000"/>
                <w:kern w:val="24"/>
                <w:sz w:val="22"/>
                <w:szCs w:val="22"/>
              </w:rPr>
              <w:t>.</w:t>
            </w:r>
          </w:p>
          <w:p w14:paraId="693D45FA" w14:textId="41E24EC9" w:rsidR="005D0420" w:rsidRPr="005D3F18" w:rsidRDefault="005D0420" w:rsidP="00B509E0">
            <w:pPr>
              <w:spacing w:before="120" w:after="120"/>
              <w:rPr>
                <w:rFonts w:ascii="Arial" w:hAnsi="Arial" w:cs="Arial"/>
                <w:color w:val="000000"/>
                <w:kern w:val="24"/>
                <w:sz w:val="22"/>
                <w:szCs w:val="22"/>
              </w:rPr>
            </w:pPr>
            <w:bookmarkStart w:id="7" w:name="_Hlk138328799"/>
            <w:r w:rsidRPr="005D0420">
              <w:rPr>
                <w:rFonts w:ascii="Arial" w:hAnsi="Arial" w:cs="Arial"/>
                <w:color w:val="000000"/>
                <w:kern w:val="24"/>
                <w:sz w:val="22"/>
                <w:szCs w:val="22"/>
              </w:rPr>
              <w:t xml:space="preserve">The </w:t>
            </w:r>
            <w:r>
              <w:rPr>
                <w:rFonts w:ascii="Arial" w:hAnsi="Arial" w:cs="Arial"/>
                <w:color w:val="000000"/>
                <w:kern w:val="24"/>
                <w:sz w:val="22"/>
                <w:szCs w:val="22"/>
              </w:rPr>
              <w:t>construction</w:t>
            </w:r>
            <w:r w:rsidRPr="005D0420">
              <w:rPr>
                <w:rFonts w:ascii="Arial" w:hAnsi="Arial" w:cs="Arial"/>
                <w:color w:val="000000"/>
                <w:kern w:val="24"/>
                <w:sz w:val="22"/>
                <w:szCs w:val="22"/>
              </w:rPr>
              <w:t xml:space="preserve"> searches for the earliest total cholesterol reading that would indicate a risk of FH as per NICE guidance.</w:t>
            </w:r>
            <w:r w:rsidR="00CC0CCC">
              <w:rPr>
                <w:rFonts w:ascii="Arial" w:hAnsi="Arial" w:cs="Arial"/>
                <w:color w:val="000000"/>
                <w:kern w:val="24"/>
                <w:sz w:val="22"/>
                <w:szCs w:val="22"/>
              </w:rPr>
              <w:t xml:space="preserve"> It does not include a specific </w:t>
            </w:r>
            <w:proofErr w:type="gramStart"/>
            <w:r w:rsidR="00CC0CCC">
              <w:rPr>
                <w:rFonts w:ascii="Arial" w:hAnsi="Arial" w:cs="Arial"/>
                <w:color w:val="000000"/>
                <w:kern w:val="24"/>
                <w:sz w:val="22"/>
                <w:szCs w:val="22"/>
              </w:rPr>
              <w:t>time period</w:t>
            </w:r>
            <w:proofErr w:type="gramEnd"/>
            <w:r w:rsidR="00CC0CCC">
              <w:rPr>
                <w:rFonts w:ascii="Arial" w:hAnsi="Arial" w:cs="Arial"/>
                <w:color w:val="000000"/>
                <w:kern w:val="24"/>
                <w:sz w:val="22"/>
                <w:szCs w:val="22"/>
              </w:rPr>
              <w:t xml:space="preserve">. </w:t>
            </w:r>
          </w:p>
          <w:bookmarkEnd w:id="7"/>
          <w:p w14:paraId="1A8C1D16" w14:textId="2B22FAC0" w:rsidR="00735337" w:rsidRPr="002338EB" w:rsidRDefault="00B509E0" w:rsidP="00B509E0">
            <w:pPr>
              <w:pStyle w:val="Paragraph"/>
              <w:spacing w:before="120" w:after="120" w:line="240" w:lineRule="auto"/>
              <w:rPr>
                <w:highlight w:val="lightGray"/>
              </w:rPr>
            </w:pPr>
            <w:r w:rsidRPr="00D94703">
              <w:rPr>
                <w:rFonts w:cs="Arial"/>
                <w:color w:val="000000"/>
                <w:kern w:val="24"/>
                <w:sz w:val="22"/>
                <w:szCs w:val="22"/>
              </w:rPr>
              <w:t>(</w:t>
            </w:r>
            <w:hyperlink r:id="rId16" w:history="1">
              <w:r>
                <w:rPr>
                  <w:rStyle w:val="Hyperlink"/>
                  <w:rFonts w:cs="Arial"/>
                  <w:sz w:val="22"/>
                  <w:szCs w:val="22"/>
                </w:rPr>
                <w:t>IIF Guidance 2022/23</w:t>
              </w:r>
            </w:hyperlink>
            <w:r w:rsidRPr="00AE7F4E">
              <w:rPr>
                <w:color w:val="000000"/>
                <w:kern w:val="24"/>
              </w:rPr>
              <w:t xml:space="preserve"> </w:t>
            </w:r>
            <w:r w:rsidRPr="00D94703">
              <w:rPr>
                <w:rFonts w:cs="Arial"/>
                <w:color w:val="000000"/>
                <w:kern w:val="24"/>
                <w:sz w:val="22"/>
                <w:szCs w:val="22"/>
              </w:rPr>
              <w:t xml:space="preserve">and </w:t>
            </w:r>
            <w:hyperlink r:id="rId17" w:history="1">
              <w:r>
                <w:rPr>
                  <w:rStyle w:val="Hyperlink"/>
                  <w:rFonts w:cs="Arial"/>
                  <w:kern w:val="24"/>
                  <w:sz w:val="22"/>
                  <w:szCs w:val="22"/>
                </w:rPr>
                <w:t>NHS Digital Business rules for network contract DES (NCD) - Cardiovascular Disease Prevention</w:t>
              </w:r>
            </w:hyperlink>
            <w:r>
              <w:rPr>
                <w:rStyle w:val="Hyperlink"/>
                <w:rFonts w:cs="Arial"/>
                <w:kern w:val="24"/>
                <w:sz w:val="22"/>
                <w:szCs w:val="22"/>
              </w:rPr>
              <w:t>)</w:t>
            </w:r>
          </w:p>
        </w:tc>
        <w:tc>
          <w:tcPr>
            <w:tcW w:w="3118" w:type="dxa"/>
          </w:tcPr>
          <w:p w14:paraId="1439227D" w14:textId="5282325D" w:rsidR="002338EB" w:rsidRDefault="002338EB" w:rsidP="002338EB">
            <w:pPr>
              <w:spacing w:before="120" w:after="120"/>
              <w:rPr>
                <w:rFonts w:ascii="Arial" w:hAnsi="Arial" w:cs="Arial"/>
                <w:color w:val="000000"/>
                <w:kern w:val="24"/>
                <w:sz w:val="22"/>
                <w:szCs w:val="22"/>
              </w:rPr>
            </w:pPr>
            <w:r w:rsidRPr="00940A6B">
              <w:rPr>
                <w:rFonts w:ascii="Arial" w:hAnsi="Arial" w:cs="Arial"/>
                <w:color w:val="000000"/>
                <w:kern w:val="24"/>
                <w:sz w:val="22"/>
                <w:szCs w:val="22"/>
              </w:rPr>
              <w:t xml:space="preserve">The indicator has defined components necessary to construct the indicator, including numerator, </w:t>
            </w:r>
            <w:proofErr w:type="gramStart"/>
            <w:r w:rsidRPr="00940A6B">
              <w:rPr>
                <w:rFonts w:ascii="Arial" w:hAnsi="Arial" w:cs="Arial"/>
                <w:color w:val="000000"/>
                <w:kern w:val="24"/>
                <w:sz w:val="22"/>
                <w:szCs w:val="22"/>
              </w:rPr>
              <w:t>denominator</w:t>
            </w:r>
            <w:proofErr w:type="gramEnd"/>
            <w:r w:rsidRPr="00940A6B">
              <w:rPr>
                <w:rFonts w:ascii="Arial" w:hAnsi="Arial" w:cs="Arial"/>
                <w:color w:val="000000"/>
                <w:kern w:val="24"/>
                <w:sz w:val="22"/>
                <w:szCs w:val="22"/>
              </w:rPr>
              <w:t xml:space="preserve"> and exclusions.</w:t>
            </w:r>
          </w:p>
          <w:p w14:paraId="0C449702" w14:textId="77777777" w:rsidR="002338EB" w:rsidRPr="002338EB" w:rsidRDefault="002338EB" w:rsidP="007951F7">
            <w:pPr>
              <w:spacing w:before="120" w:after="120"/>
              <w:rPr>
                <w:highlight w:val="lightGray"/>
              </w:rPr>
            </w:pPr>
          </w:p>
        </w:tc>
      </w:tr>
      <w:tr w:rsidR="002338EB" w14:paraId="48133640" w14:textId="77777777">
        <w:tc>
          <w:tcPr>
            <w:tcW w:w="5949" w:type="dxa"/>
          </w:tcPr>
          <w:p w14:paraId="26B2365E" w14:textId="77777777" w:rsidR="004F156C" w:rsidRDefault="00B509E0" w:rsidP="00B509E0">
            <w:pPr>
              <w:pStyle w:val="Paragraph"/>
              <w:spacing w:before="120" w:after="120" w:line="240" w:lineRule="auto"/>
              <w:rPr>
                <w:rFonts w:cs="Arial"/>
                <w:color w:val="000000"/>
                <w:kern w:val="24"/>
                <w:sz w:val="22"/>
                <w:szCs w:val="22"/>
              </w:rPr>
            </w:pPr>
            <w:r w:rsidRPr="00F2524F">
              <w:rPr>
                <w:rFonts w:cs="Arial"/>
                <w:color w:val="000000"/>
                <w:kern w:val="24"/>
                <w:sz w:val="22"/>
                <w:szCs w:val="22"/>
              </w:rPr>
              <w:t xml:space="preserve">The indicator would be appropriate to assess performance at individual general practice level. To be classified as suitable for use in QOF, there should be an average minimum population of more than 20 patients per practice eligible for inclusion in the denominator prior to application of personalised care adjustments. </w:t>
            </w:r>
          </w:p>
          <w:p w14:paraId="4B4889E2" w14:textId="1BA7042D" w:rsidR="002C1326" w:rsidRPr="00522E41" w:rsidRDefault="00EF64C1" w:rsidP="00B509E0">
            <w:pPr>
              <w:pStyle w:val="Paragraph"/>
              <w:spacing w:before="120" w:after="120" w:line="240" w:lineRule="auto"/>
              <w:rPr>
                <w:rFonts w:cs="Arial"/>
                <w:color w:val="000000"/>
                <w:kern w:val="24"/>
                <w:sz w:val="22"/>
                <w:szCs w:val="22"/>
              </w:rPr>
            </w:pPr>
            <w:hyperlink r:id="rId18" w:history="1">
              <w:r w:rsidR="004F156C" w:rsidRPr="002D44D4">
                <w:rPr>
                  <w:rStyle w:val="Hyperlink"/>
                  <w:rFonts w:cs="Arial"/>
                  <w:kern w:val="24"/>
                  <w:sz w:val="22"/>
                  <w:szCs w:val="22"/>
                </w:rPr>
                <w:t xml:space="preserve">IIF </w:t>
              </w:r>
              <w:r w:rsidR="00F66B96" w:rsidRPr="002D44D4">
                <w:rPr>
                  <w:rStyle w:val="Hyperlink"/>
                  <w:rFonts w:cs="Arial"/>
                  <w:kern w:val="24"/>
                  <w:sz w:val="22"/>
                  <w:szCs w:val="22"/>
                </w:rPr>
                <w:t xml:space="preserve">CVD-04 </w:t>
              </w:r>
              <w:r w:rsidR="004F156C" w:rsidRPr="002D44D4">
                <w:rPr>
                  <w:rStyle w:val="Hyperlink"/>
                  <w:rFonts w:cs="Arial"/>
                  <w:kern w:val="24"/>
                  <w:sz w:val="22"/>
                  <w:szCs w:val="22"/>
                </w:rPr>
                <w:t>data</w:t>
              </w:r>
            </w:hyperlink>
            <w:r w:rsidR="004F156C" w:rsidRPr="004F156C">
              <w:rPr>
                <w:rFonts w:cs="Arial"/>
                <w:color w:val="000000"/>
                <w:kern w:val="24"/>
                <w:sz w:val="22"/>
                <w:szCs w:val="22"/>
              </w:rPr>
              <w:t xml:space="preserve"> for </w:t>
            </w:r>
            <w:r w:rsidR="005A5101">
              <w:rPr>
                <w:rFonts w:cs="Arial"/>
                <w:color w:val="000000"/>
                <w:kern w:val="24"/>
                <w:sz w:val="22"/>
                <w:szCs w:val="22"/>
              </w:rPr>
              <w:t>March 2023</w:t>
            </w:r>
            <w:r w:rsidR="004F156C" w:rsidRPr="004F156C">
              <w:rPr>
                <w:rFonts w:cs="Arial"/>
                <w:color w:val="000000"/>
                <w:kern w:val="24"/>
                <w:sz w:val="22"/>
                <w:szCs w:val="22"/>
              </w:rPr>
              <w:t xml:space="preserve"> show that 0.6% of people in England ha</w:t>
            </w:r>
            <w:r w:rsidR="00113579">
              <w:rPr>
                <w:rFonts w:cs="Arial"/>
                <w:color w:val="000000"/>
                <w:kern w:val="24"/>
                <w:sz w:val="22"/>
                <w:szCs w:val="22"/>
              </w:rPr>
              <w:t>d</w:t>
            </w:r>
            <w:r w:rsidR="004F156C" w:rsidRPr="004F156C">
              <w:rPr>
                <w:rFonts w:cs="Arial"/>
                <w:color w:val="000000"/>
                <w:kern w:val="24"/>
                <w:sz w:val="22"/>
                <w:szCs w:val="22"/>
              </w:rPr>
              <w:t xml:space="preserve"> cholesterol levels in the at-risk range for </w:t>
            </w:r>
            <w:r w:rsidR="005D0420">
              <w:rPr>
                <w:rFonts w:cs="Arial"/>
                <w:color w:val="000000"/>
                <w:kern w:val="24"/>
                <w:sz w:val="22"/>
                <w:szCs w:val="22"/>
              </w:rPr>
              <w:t>familial hypercholesterolemia</w:t>
            </w:r>
            <w:r w:rsidR="004F156C" w:rsidRPr="004F156C">
              <w:rPr>
                <w:rFonts w:cs="Arial"/>
                <w:color w:val="000000"/>
                <w:kern w:val="24"/>
                <w:sz w:val="22"/>
                <w:szCs w:val="22"/>
              </w:rPr>
              <w:t xml:space="preserve">: </w:t>
            </w:r>
            <w:r w:rsidR="005A5101">
              <w:rPr>
                <w:rFonts w:cs="Arial"/>
                <w:color w:val="000000"/>
                <w:kern w:val="24"/>
                <w:sz w:val="22"/>
                <w:szCs w:val="22"/>
              </w:rPr>
              <w:t>62</w:t>
            </w:r>
            <w:r w:rsidR="004F156C" w:rsidRPr="004F156C">
              <w:rPr>
                <w:rFonts w:cs="Arial"/>
                <w:color w:val="000000"/>
                <w:kern w:val="24"/>
                <w:sz w:val="22"/>
                <w:szCs w:val="22"/>
              </w:rPr>
              <w:t xml:space="preserve"> patients for an average practice with 10,000 patients</w:t>
            </w:r>
            <w:r w:rsidR="00B509E0">
              <w:rPr>
                <w:rFonts w:cs="Arial"/>
                <w:color w:val="000000"/>
                <w:kern w:val="24"/>
                <w:sz w:val="22"/>
                <w:szCs w:val="22"/>
              </w:rPr>
              <w:t>.</w:t>
            </w:r>
          </w:p>
        </w:tc>
        <w:tc>
          <w:tcPr>
            <w:tcW w:w="3118" w:type="dxa"/>
          </w:tcPr>
          <w:p w14:paraId="52D8330C" w14:textId="77777777" w:rsidR="002338EB" w:rsidRDefault="002338EB" w:rsidP="002338EB">
            <w:pPr>
              <w:pStyle w:val="Paragraph"/>
              <w:spacing w:before="120" w:after="120" w:line="240" w:lineRule="auto"/>
              <w:rPr>
                <w:rFonts w:cs="Arial"/>
                <w:color w:val="000000"/>
                <w:kern w:val="24"/>
                <w:sz w:val="22"/>
                <w:szCs w:val="22"/>
              </w:rPr>
            </w:pPr>
            <w:r w:rsidRPr="00490D2B">
              <w:rPr>
                <w:rFonts w:cs="Arial"/>
                <w:color w:val="000000"/>
                <w:kern w:val="24"/>
                <w:sz w:val="22"/>
                <w:szCs w:val="22"/>
              </w:rPr>
              <w:t xml:space="preserve">The indicator </w:t>
            </w:r>
            <w:r w:rsidR="002C1326" w:rsidRPr="00490D2B">
              <w:rPr>
                <w:rFonts w:cs="Arial"/>
                <w:color w:val="000000"/>
                <w:kern w:val="24"/>
                <w:sz w:val="22"/>
                <w:szCs w:val="22"/>
              </w:rPr>
              <w:t>doe</w:t>
            </w:r>
            <w:r w:rsidR="00123D25">
              <w:rPr>
                <w:rFonts w:cs="Arial"/>
                <w:color w:val="000000"/>
                <w:kern w:val="24"/>
                <w:sz w:val="22"/>
                <w:szCs w:val="22"/>
              </w:rPr>
              <w:t>s</w:t>
            </w:r>
            <w:r w:rsidRPr="00490D2B">
              <w:rPr>
                <w:rFonts w:cs="Arial"/>
                <w:color w:val="000000"/>
                <w:kern w:val="24"/>
                <w:sz w:val="22"/>
                <w:szCs w:val="22"/>
              </w:rPr>
              <w:t xml:space="preserve"> outline minimum numbers of patients needed to be confident in the assessment of variation.</w:t>
            </w:r>
          </w:p>
          <w:p w14:paraId="38DE6D48" w14:textId="4B2B3930" w:rsidR="00271410" w:rsidRPr="002338EB" w:rsidRDefault="00271410" w:rsidP="002338EB">
            <w:pPr>
              <w:pStyle w:val="Paragraph"/>
              <w:spacing w:before="120" w:after="120" w:line="240" w:lineRule="auto"/>
              <w:rPr>
                <w:highlight w:val="lightGray"/>
              </w:rPr>
            </w:pPr>
            <w:r w:rsidRPr="00071DAB">
              <w:rPr>
                <w:rFonts w:cs="Arial"/>
                <w:color w:val="000000"/>
                <w:kern w:val="24"/>
                <w:sz w:val="22"/>
                <w:szCs w:val="22"/>
              </w:rPr>
              <w:t xml:space="preserve">Available data does suggest that the number of eligible patients per average </w:t>
            </w:r>
            <w:r>
              <w:rPr>
                <w:rFonts w:cs="Arial"/>
                <w:color w:val="000000"/>
                <w:kern w:val="24"/>
                <w:sz w:val="22"/>
                <w:szCs w:val="22"/>
              </w:rPr>
              <w:t>practice</w:t>
            </w:r>
            <w:r w:rsidRPr="00071DAB">
              <w:rPr>
                <w:rFonts w:cs="Arial"/>
                <w:color w:val="000000"/>
                <w:kern w:val="24"/>
                <w:sz w:val="22"/>
                <w:szCs w:val="22"/>
              </w:rPr>
              <w:t xml:space="preserve"> would be above this minimum number.</w:t>
            </w:r>
          </w:p>
        </w:tc>
      </w:tr>
    </w:tbl>
    <w:p w14:paraId="597779EE" w14:textId="5E0747D0" w:rsidR="002338EB" w:rsidRDefault="002338EB" w:rsidP="00192685">
      <w:pPr>
        <w:pStyle w:val="Heading1"/>
      </w:pPr>
      <w:r>
        <w:lastRenderedPageBreak/>
        <w:t xml:space="preserve">Feasibility </w:t>
      </w:r>
    </w:p>
    <w:tbl>
      <w:tblPr>
        <w:tblStyle w:val="TableGrid"/>
        <w:tblW w:w="9067" w:type="dxa"/>
        <w:tblLook w:val="04A0" w:firstRow="1" w:lastRow="0" w:firstColumn="1" w:lastColumn="0" w:noHBand="0" w:noVBand="1"/>
      </w:tblPr>
      <w:tblGrid>
        <w:gridCol w:w="5949"/>
        <w:gridCol w:w="3118"/>
      </w:tblGrid>
      <w:tr w:rsidR="002338EB" w14:paraId="40453993" w14:textId="77777777">
        <w:tc>
          <w:tcPr>
            <w:tcW w:w="5949" w:type="dxa"/>
          </w:tcPr>
          <w:p w14:paraId="1B5D3E68" w14:textId="77777777" w:rsidR="002338EB" w:rsidRPr="00735337" w:rsidRDefault="002338EB">
            <w:pPr>
              <w:pStyle w:val="Paragraph"/>
              <w:spacing w:before="120" w:after="120" w:line="240" w:lineRule="auto"/>
              <w:rPr>
                <w:b/>
                <w:bCs/>
                <w:sz w:val="22"/>
                <w:szCs w:val="22"/>
              </w:rPr>
            </w:pPr>
            <w:r w:rsidRPr="00735337">
              <w:rPr>
                <w:b/>
                <w:bCs/>
                <w:sz w:val="22"/>
                <w:szCs w:val="22"/>
              </w:rPr>
              <w:t xml:space="preserve">Considerations </w:t>
            </w:r>
          </w:p>
        </w:tc>
        <w:tc>
          <w:tcPr>
            <w:tcW w:w="3118" w:type="dxa"/>
          </w:tcPr>
          <w:p w14:paraId="632FEA87" w14:textId="77777777" w:rsidR="002338EB" w:rsidRPr="00735337" w:rsidRDefault="002338EB">
            <w:pPr>
              <w:pStyle w:val="Paragraph"/>
              <w:spacing w:before="120" w:after="120" w:line="240" w:lineRule="auto"/>
              <w:rPr>
                <w:b/>
                <w:bCs/>
                <w:sz w:val="22"/>
                <w:szCs w:val="22"/>
              </w:rPr>
            </w:pPr>
            <w:r w:rsidRPr="00735337">
              <w:rPr>
                <w:b/>
                <w:bCs/>
                <w:sz w:val="22"/>
                <w:szCs w:val="22"/>
              </w:rPr>
              <w:t>Assessment</w:t>
            </w:r>
          </w:p>
        </w:tc>
      </w:tr>
      <w:tr w:rsidR="00735337" w14:paraId="7CB24BE4" w14:textId="77777777">
        <w:tc>
          <w:tcPr>
            <w:tcW w:w="5949" w:type="dxa"/>
          </w:tcPr>
          <w:p w14:paraId="3ABE91E5" w14:textId="7537225A" w:rsidR="004E2BFB" w:rsidRPr="00A87E62" w:rsidRDefault="00B74689" w:rsidP="00A87E62">
            <w:pPr>
              <w:spacing w:before="120" w:after="120"/>
              <w:rPr>
                <w:rFonts w:ascii="Arial" w:hAnsi="Arial" w:cs="Arial"/>
                <w:sz w:val="22"/>
                <w:szCs w:val="22"/>
              </w:rPr>
            </w:pPr>
            <w:r>
              <w:rPr>
                <w:rFonts w:ascii="Arial" w:hAnsi="Arial" w:cs="Arial"/>
                <w:sz w:val="22"/>
                <w:szCs w:val="22"/>
              </w:rPr>
              <w:t xml:space="preserve">A similar indicator was previously </w:t>
            </w:r>
            <w:r w:rsidRPr="00271410">
              <w:rPr>
                <w:rFonts w:ascii="Arial" w:hAnsi="Arial" w:cs="Arial"/>
                <w:sz w:val="22"/>
                <w:szCs w:val="22"/>
              </w:rPr>
              <w:t>included in the I</w:t>
            </w:r>
            <w:r>
              <w:rPr>
                <w:rFonts w:ascii="Arial" w:hAnsi="Arial" w:cs="Arial"/>
                <w:sz w:val="22"/>
                <w:szCs w:val="22"/>
              </w:rPr>
              <w:t>I</w:t>
            </w:r>
            <w:r w:rsidRPr="00271410">
              <w:rPr>
                <w:rFonts w:ascii="Arial" w:hAnsi="Arial" w:cs="Arial"/>
                <w:sz w:val="22"/>
                <w:szCs w:val="22"/>
              </w:rPr>
              <w:t xml:space="preserve">F and the data published monthly by NHS digital as part of the </w:t>
            </w:r>
            <w:hyperlink r:id="rId19" w:history="1">
              <w:r w:rsidRPr="00271410">
                <w:rPr>
                  <w:rStyle w:val="Hyperlink"/>
                  <w:rFonts w:ascii="Arial" w:hAnsi="Arial" w:cs="Arial"/>
                  <w:sz w:val="22"/>
                  <w:szCs w:val="22"/>
                </w:rPr>
                <w:t>network contract directed enhanced service</w:t>
              </w:r>
            </w:hyperlink>
            <w:r w:rsidRPr="00271410">
              <w:rPr>
                <w:rFonts w:ascii="Arial" w:hAnsi="Arial" w:cs="Arial"/>
                <w:sz w:val="22"/>
                <w:szCs w:val="22"/>
              </w:rPr>
              <w:t>.</w:t>
            </w:r>
          </w:p>
        </w:tc>
        <w:tc>
          <w:tcPr>
            <w:tcW w:w="3118" w:type="dxa"/>
          </w:tcPr>
          <w:p w14:paraId="3BC722C2" w14:textId="78093324" w:rsidR="00A87E62" w:rsidRPr="00A87E62" w:rsidRDefault="00A87E62" w:rsidP="00A87E62">
            <w:pPr>
              <w:spacing w:before="120" w:after="120"/>
              <w:rPr>
                <w:rFonts w:ascii="Arial" w:hAnsi="Arial" w:cs="Arial"/>
              </w:rPr>
            </w:pPr>
            <w:r w:rsidRPr="00A87E62">
              <w:rPr>
                <w:rFonts w:ascii="Arial" w:hAnsi="Arial" w:cs="Arial"/>
                <w:sz w:val="22"/>
                <w:szCs w:val="22"/>
              </w:rPr>
              <w:t>The indicator is repeatable</w:t>
            </w:r>
            <w:r w:rsidR="00614254">
              <w:rPr>
                <w:rFonts w:ascii="Arial" w:hAnsi="Arial" w:cs="Arial"/>
                <w:sz w:val="22"/>
                <w:szCs w:val="22"/>
              </w:rPr>
              <w:t>.</w:t>
            </w:r>
          </w:p>
          <w:p w14:paraId="3BEFE1B2" w14:textId="14CDF1EF" w:rsidR="00A87E62" w:rsidRPr="00735337" w:rsidRDefault="00A87E62" w:rsidP="00A87E62">
            <w:pPr>
              <w:spacing w:before="120" w:after="120"/>
              <w:rPr>
                <w:highlight w:val="lightGray"/>
              </w:rPr>
            </w:pPr>
          </w:p>
        </w:tc>
      </w:tr>
      <w:tr w:rsidR="00735337" w14:paraId="2FE27CD6" w14:textId="77777777">
        <w:tc>
          <w:tcPr>
            <w:tcW w:w="5949" w:type="dxa"/>
          </w:tcPr>
          <w:p w14:paraId="6B3D2BF0" w14:textId="742B0B6A" w:rsidR="00A65BC8" w:rsidRPr="003B7367" w:rsidRDefault="00EF64C1" w:rsidP="007951F7">
            <w:pPr>
              <w:spacing w:before="120" w:after="120"/>
              <w:rPr>
                <w:rFonts w:ascii="Arial" w:hAnsi="Arial" w:cs="Arial"/>
                <w:sz w:val="22"/>
                <w:szCs w:val="22"/>
              </w:rPr>
            </w:pPr>
            <w:hyperlink r:id="rId20" w:history="1">
              <w:r w:rsidR="00B74689" w:rsidRPr="00B74689">
                <w:rPr>
                  <w:rStyle w:val="Hyperlink"/>
                  <w:rFonts w:ascii="Arial" w:hAnsi="Arial" w:cs="Arial"/>
                  <w:kern w:val="24"/>
                  <w:sz w:val="22"/>
                  <w:szCs w:val="22"/>
                </w:rPr>
                <w:t>Business rules</w:t>
              </w:r>
            </w:hyperlink>
            <w:r w:rsidR="00B74689" w:rsidRPr="00B74689">
              <w:rPr>
                <w:rFonts w:ascii="Arial" w:hAnsi="Arial" w:cs="Arial"/>
                <w:kern w:val="24"/>
                <w:sz w:val="22"/>
                <w:szCs w:val="22"/>
              </w:rPr>
              <w:t xml:space="preserve"> could be adapted from the Network Contract DES 2022/23.</w:t>
            </w:r>
          </w:p>
        </w:tc>
        <w:tc>
          <w:tcPr>
            <w:tcW w:w="3118" w:type="dxa"/>
          </w:tcPr>
          <w:p w14:paraId="3D9DCD48" w14:textId="77777777" w:rsidR="00B509E0" w:rsidRPr="00B509E0" w:rsidRDefault="00B509E0" w:rsidP="00B509E0">
            <w:pPr>
              <w:spacing w:before="120" w:after="120"/>
              <w:rPr>
                <w:rFonts w:ascii="Arial" w:hAnsi="Arial" w:cs="Arial"/>
                <w:color w:val="000000"/>
                <w:kern w:val="24"/>
                <w:sz w:val="22"/>
                <w:szCs w:val="22"/>
              </w:rPr>
            </w:pPr>
            <w:r w:rsidRPr="00B509E0">
              <w:rPr>
                <w:rFonts w:ascii="Arial" w:hAnsi="Arial" w:cs="Arial"/>
                <w:color w:val="000000"/>
                <w:kern w:val="24"/>
                <w:sz w:val="22"/>
                <w:szCs w:val="22"/>
              </w:rPr>
              <w:t xml:space="preserve">The indicator is measuring what it is designed to measure. </w:t>
            </w:r>
          </w:p>
          <w:p w14:paraId="24CB8CBA" w14:textId="69D90BFC" w:rsidR="00DD05B4" w:rsidRPr="00271410" w:rsidRDefault="00B509E0" w:rsidP="00B509E0">
            <w:pPr>
              <w:spacing w:before="120" w:after="120"/>
              <w:rPr>
                <w:rFonts w:ascii="Arial" w:hAnsi="Arial" w:cs="Arial"/>
                <w:color w:val="000000"/>
                <w:kern w:val="24"/>
                <w:sz w:val="22"/>
                <w:szCs w:val="22"/>
              </w:rPr>
            </w:pPr>
            <w:r w:rsidRPr="00B509E0">
              <w:rPr>
                <w:rFonts w:ascii="Arial" w:hAnsi="Arial" w:cs="Arial"/>
                <w:color w:val="000000"/>
                <w:kern w:val="24"/>
                <w:sz w:val="22"/>
                <w:szCs w:val="22"/>
              </w:rPr>
              <w:t>The indicator uses existing data fields.</w:t>
            </w:r>
          </w:p>
        </w:tc>
      </w:tr>
    </w:tbl>
    <w:p w14:paraId="585AE468" w14:textId="31F94E90" w:rsidR="002338EB" w:rsidRDefault="002338EB" w:rsidP="002338EB">
      <w:pPr>
        <w:pStyle w:val="Paragraph"/>
      </w:pPr>
    </w:p>
    <w:p w14:paraId="4447A98D" w14:textId="06B983E4" w:rsidR="002338EB" w:rsidRDefault="002338EB" w:rsidP="00192685">
      <w:pPr>
        <w:pStyle w:val="Heading1"/>
      </w:pPr>
      <w:r>
        <w:t xml:space="preserve">Acceptability </w:t>
      </w:r>
    </w:p>
    <w:tbl>
      <w:tblPr>
        <w:tblStyle w:val="TableGrid"/>
        <w:tblW w:w="9067" w:type="dxa"/>
        <w:tblLook w:val="04A0" w:firstRow="1" w:lastRow="0" w:firstColumn="1" w:lastColumn="0" w:noHBand="0" w:noVBand="1"/>
      </w:tblPr>
      <w:tblGrid>
        <w:gridCol w:w="5949"/>
        <w:gridCol w:w="3118"/>
      </w:tblGrid>
      <w:tr w:rsidR="002338EB" w14:paraId="0604C8F6" w14:textId="77777777">
        <w:tc>
          <w:tcPr>
            <w:tcW w:w="5949" w:type="dxa"/>
          </w:tcPr>
          <w:p w14:paraId="50FC03A9" w14:textId="77777777" w:rsidR="002338EB" w:rsidRPr="00A47852" w:rsidRDefault="002338EB">
            <w:pPr>
              <w:pStyle w:val="Paragraph"/>
              <w:spacing w:before="120" w:after="120" w:line="240" w:lineRule="auto"/>
              <w:rPr>
                <w:b/>
                <w:bCs/>
                <w:sz w:val="22"/>
                <w:szCs w:val="22"/>
              </w:rPr>
            </w:pPr>
            <w:r w:rsidRPr="00A47852">
              <w:rPr>
                <w:b/>
                <w:bCs/>
                <w:sz w:val="22"/>
                <w:szCs w:val="22"/>
              </w:rPr>
              <w:t xml:space="preserve">Considerations </w:t>
            </w:r>
          </w:p>
        </w:tc>
        <w:tc>
          <w:tcPr>
            <w:tcW w:w="3118" w:type="dxa"/>
          </w:tcPr>
          <w:p w14:paraId="6F255397" w14:textId="77777777" w:rsidR="002338EB" w:rsidRPr="00A47852" w:rsidRDefault="002338EB">
            <w:pPr>
              <w:pStyle w:val="Paragraph"/>
              <w:spacing w:before="120" w:after="120" w:line="240" w:lineRule="auto"/>
              <w:rPr>
                <w:b/>
                <w:bCs/>
                <w:sz w:val="22"/>
                <w:szCs w:val="22"/>
              </w:rPr>
            </w:pPr>
            <w:r w:rsidRPr="00A47852">
              <w:rPr>
                <w:b/>
                <w:bCs/>
                <w:sz w:val="22"/>
                <w:szCs w:val="22"/>
              </w:rPr>
              <w:t>Assessment</w:t>
            </w:r>
          </w:p>
        </w:tc>
      </w:tr>
      <w:tr w:rsidR="00735337" w14:paraId="5EC80837" w14:textId="77777777">
        <w:tc>
          <w:tcPr>
            <w:tcW w:w="5949" w:type="dxa"/>
          </w:tcPr>
          <w:p w14:paraId="40CFEA90" w14:textId="587C1BFE" w:rsidR="00B509E0" w:rsidRPr="00065B61" w:rsidRDefault="00065B61" w:rsidP="00065B61">
            <w:pPr>
              <w:spacing w:before="120" w:after="120"/>
              <w:rPr>
                <w:rFonts w:ascii="Arial" w:hAnsi="Arial" w:cs="Arial"/>
                <w:sz w:val="22"/>
                <w:szCs w:val="22"/>
              </w:rPr>
            </w:pPr>
            <w:r w:rsidRPr="00065B61">
              <w:rPr>
                <w:rFonts w:ascii="Arial" w:hAnsi="Arial" w:cs="Arial"/>
                <w:sz w:val="22"/>
                <w:szCs w:val="22"/>
              </w:rPr>
              <w:t xml:space="preserve">No concerns were raised during testing and consultation about the attribution of responsibility. It was felt that ensuring appropriate action is taken was within the control of general practice. </w:t>
            </w:r>
          </w:p>
          <w:p w14:paraId="009E37A6" w14:textId="1968CA68" w:rsidR="00285CA9" w:rsidRPr="009E04BF" w:rsidRDefault="00285CA9" w:rsidP="00B509E0">
            <w:pPr>
              <w:spacing w:before="120" w:after="120"/>
              <w:rPr>
                <w:rFonts w:ascii="Arial" w:hAnsi="Arial" w:cs="Arial"/>
                <w:color w:val="000000"/>
                <w:kern w:val="24"/>
                <w:sz w:val="22"/>
                <w:szCs w:val="22"/>
              </w:rPr>
            </w:pPr>
          </w:p>
        </w:tc>
        <w:tc>
          <w:tcPr>
            <w:tcW w:w="3118" w:type="dxa"/>
          </w:tcPr>
          <w:p w14:paraId="6AFFF2E2" w14:textId="37749683" w:rsidR="005F7C15" w:rsidRDefault="00735337" w:rsidP="00735337">
            <w:pPr>
              <w:pStyle w:val="Paragraph"/>
              <w:spacing w:before="120" w:after="120" w:line="240" w:lineRule="auto"/>
              <w:rPr>
                <w:rFonts w:cs="Arial"/>
                <w:color w:val="000000"/>
                <w:kern w:val="24"/>
                <w:sz w:val="22"/>
                <w:szCs w:val="22"/>
              </w:rPr>
            </w:pPr>
            <w:r w:rsidRPr="00950C7B">
              <w:rPr>
                <w:rFonts w:cs="Arial"/>
                <w:color w:val="000000"/>
                <w:kern w:val="24"/>
                <w:sz w:val="22"/>
                <w:szCs w:val="22"/>
              </w:rPr>
              <w:t>The indicator assesses performance that is attributable to or within the control of the audience</w:t>
            </w:r>
            <w:r w:rsidR="005F7C15">
              <w:rPr>
                <w:rFonts w:cs="Arial"/>
                <w:color w:val="000000"/>
                <w:kern w:val="24"/>
                <w:sz w:val="22"/>
                <w:szCs w:val="22"/>
              </w:rPr>
              <w:t>.</w:t>
            </w:r>
          </w:p>
          <w:p w14:paraId="50C98A36" w14:textId="0CE291CC" w:rsidR="005F7C15" w:rsidRPr="00493C87" w:rsidRDefault="005F7C15" w:rsidP="00B51AB4">
            <w:pPr>
              <w:pStyle w:val="Paragraph"/>
              <w:spacing w:before="120" w:after="120" w:line="240" w:lineRule="auto"/>
              <w:rPr>
                <w:highlight w:val="lightGray"/>
              </w:rPr>
            </w:pPr>
          </w:p>
        </w:tc>
      </w:tr>
      <w:tr w:rsidR="00735337" w14:paraId="7E164FBD" w14:textId="77777777" w:rsidTr="00CE7BAD">
        <w:tc>
          <w:tcPr>
            <w:tcW w:w="5949" w:type="dxa"/>
            <w:shd w:val="clear" w:color="auto" w:fill="auto"/>
          </w:tcPr>
          <w:p w14:paraId="3AF0200A" w14:textId="413FDD1E" w:rsidR="00B440A0" w:rsidRPr="00B440A0" w:rsidRDefault="00B440A0" w:rsidP="00735337">
            <w:pPr>
              <w:pStyle w:val="Paragraph"/>
              <w:spacing w:before="120" w:after="120" w:line="240" w:lineRule="auto"/>
            </w:pPr>
            <w:r w:rsidRPr="00B440A0">
              <w:rPr>
                <w:rFonts w:cs="Arial"/>
                <w:sz w:val="22"/>
                <w:szCs w:val="22"/>
              </w:rPr>
              <w:t>The results can be used to understand if appropriate action is taking place for people with cholesterol readings above the at-risk threshold and performance compared to previous years. Feedback at consultation and testing for NM244 supported the opportunity to increase FH diagnosis.</w:t>
            </w:r>
          </w:p>
        </w:tc>
        <w:tc>
          <w:tcPr>
            <w:tcW w:w="3118" w:type="dxa"/>
            <w:shd w:val="clear" w:color="auto" w:fill="auto"/>
          </w:tcPr>
          <w:p w14:paraId="2909F55A" w14:textId="550EBBEB" w:rsidR="00735337" w:rsidRPr="00A47852" w:rsidRDefault="00735337" w:rsidP="00735337">
            <w:pPr>
              <w:pStyle w:val="Paragraph"/>
              <w:spacing w:before="120" w:after="120" w:line="240" w:lineRule="auto"/>
              <w:rPr>
                <w:highlight w:val="lightGray"/>
              </w:rPr>
            </w:pPr>
            <w:r w:rsidRPr="00CE7BAD">
              <w:rPr>
                <w:rFonts w:cs="Arial"/>
                <w:sz w:val="22"/>
                <w:szCs w:val="22"/>
              </w:rPr>
              <w:t>The results of the indicator can be used to improve practice</w:t>
            </w:r>
          </w:p>
        </w:tc>
      </w:tr>
    </w:tbl>
    <w:p w14:paraId="639F934E" w14:textId="090BF21C" w:rsidR="00A47852" w:rsidRDefault="00A47852" w:rsidP="00192685">
      <w:pPr>
        <w:pStyle w:val="Heading1"/>
      </w:pPr>
      <w:r>
        <w:t>Risk</w:t>
      </w:r>
    </w:p>
    <w:tbl>
      <w:tblPr>
        <w:tblStyle w:val="TableGrid"/>
        <w:tblW w:w="9067" w:type="dxa"/>
        <w:tblLook w:val="04A0" w:firstRow="1" w:lastRow="0" w:firstColumn="1" w:lastColumn="0" w:noHBand="0" w:noVBand="1"/>
      </w:tblPr>
      <w:tblGrid>
        <w:gridCol w:w="5949"/>
        <w:gridCol w:w="3118"/>
      </w:tblGrid>
      <w:tr w:rsidR="00A47852" w14:paraId="4F9CECCC" w14:textId="77777777">
        <w:tc>
          <w:tcPr>
            <w:tcW w:w="5949" w:type="dxa"/>
          </w:tcPr>
          <w:p w14:paraId="7D45A224" w14:textId="77777777" w:rsidR="00A47852" w:rsidRPr="00A47852" w:rsidRDefault="00A47852">
            <w:pPr>
              <w:pStyle w:val="Paragraph"/>
              <w:spacing w:before="120" w:after="120" w:line="240" w:lineRule="auto"/>
              <w:rPr>
                <w:b/>
                <w:bCs/>
                <w:sz w:val="22"/>
                <w:szCs w:val="22"/>
              </w:rPr>
            </w:pPr>
            <w:r w:rsidRPr="00A47852">
              <w:rPr>
                <w:b/>
                <w:bCs/>
                <w:sz w:val="22"/>
                <w:szCs w:val="22"/>
              </w:rPr>
              <w:t xml:space="preserve">Considerations </w:t>
            </w:r>
          </w:p>
        </w:tc>
        <w:tc>
          <w:tcPr>
            <w:tcW w:w="3118" w:type="dxa"/>
          </w:tcPr>
          <w:p w14:paraId="736A49C5" w14:textId="77777777" w:rsidR="00A47852" w:rsidRPr="00A47852" w:rsidRDefault="00A47852" w:rsidP="00334845">
            <w:pPr>
              <w:pStyle w:val="Paragraph"/>
              <w:spacing w:before="120" w:after="120" w:line="240" w:lineRule="auto"/>
              <w:rPr>
                <w:b/>
                <w:bCs/>
                <w:sz w:val="22"/>
                <w:szCs w:val="22"/>
              </w:rPr>
            </w:pPr>
            <w:r w:rsidRPr="00A47852">
              <w:rPr>
                <w:b/>
                <w:bCs/>
                <w:sz w:val="22"/>
                <w:szCs w:val="22"/>
              </w:rPr>
              <w:t>Assessment</w:t>
            </w:r>
          </w:p>
        </w:tc>
      </w:tr>
      <w:tr w:rsidR="00A47852" w14:paraId="2365E62E" w14:textId="77777777">
        <w:tc>
          <w:tcPr>
            <w:tcW w:w="5949" w:type="dxa"/>
          </w:tcPr>
          <w:p w14:paraId="7DB94A3D" w14:textId="535A6579" w:rsidR="007951F7" w:rsidRDefault="00522E41" w:rsidP="009B207F">
            <w:pPr>
              <w:pStyle w:val="Paragraph"/>
              <w:spacing w:before="120" w:after="120" w:line="240" w:lineRule="auto"/>
              <w:rPr>
                <w:rFonts w:cs="Arial"/>
                <w:color w:val="000000"/>
                <w:kern w:val="24"/>
                <w:sz w:val="22"/>
                <w:szCs w:val="22"/>
              </w:rPr>
            </w:pPr>
            <w:r>
              <w:rPr>
                <w:rFonts w:cs="Arial"/>
                <w:color w:val="000000"/>
                <w:kern w:val="24"/>
                <w:sz w:val="22"/>
                <w:szCs w:val="22"/>
              </w:rPr>
              <w:t xml:space="preserve">The </w:t>
            </w:r>
            <w:r w:rsidR="005D0420" w:rsidRPr="005D0420">
              <w:rPr>
                <w:rFonts w:cs="Arial"/>
                <w:color w:val="000000"/>
                <w:kern w:val="24"/>
                <w:sz w:val="22"/>
                <w:szCs w:val="22"/>
              </w:rPr>
              <w:t xml:space="preserve">construction </w:t>
            </w:r>
            <w:r>
              <w:rPr>
                <w:rFonts w:cs="Arial"/>
                <w:color w:val="000000"/>
                <w:kern w:val="24"/>
                <w:sz w:val="22"/>
                <w:szCs w:val="22"/>
              </w:rPr>
              <w:t xml:space="preserve">searches for </w:t>
            </w:r>
            <w:r w:rsidR="00E10557">
              <w:rPr>
                <w:rFonts w:cs="Arial"/>
                <w:color w:val="000000"/>
                <w:kern w:val="24"/>
                <w:sz w:val="22"/>
                <w:szCs w:val="22"/>
              </w:rPr>
              <w:t>the earliest</w:t>
            </w:r>
            <w:r>
              <w:rPr>
                <w:rFonts w:cs="Arial"/>
                <w:color w:val="000000"/>
                <w:kern w:val="24"/>
                <w:sz w:val="22"/>
                <w:szCs w:val="22"/>
              </w:rPr>
              <w:t xml:space="preserve"> total cholesterol reading that would indicate a risk of FH as per NICE guidance. This </w:t>
            </w:r>
            <w:bookmarkStart w:id="8" w:name="_Hlk138328427"/>
            <w:r>
              <w:rPr>
                <w:rFonts w:cs="Arial"/>
                <w:color w:val="000000"/>
                <w:kern w:val="24"/>
                <w:sz w:val="22"/>
                <w:szCs w:val="22"/>
              </w:rPr>
              <w:t xml:space="preserve">could result in </w:t>
            </w:r>
            <w:r w:rsidR="009B207F">
              <w:rPr>
                <w:rFonts w:cs="Arial"/>
                <w:color w:val="000000"/>
                <w:kern w:val="24"/>
                <w:sz w:val="22"/>
                <w:szCs w:val="22"/>
              </w:rPr>
              <w:t xml:space="preserve">an </w:t>
            </w:r>
            <w:r>
              <w:rPr>
                <w:rFonts w:cs="Arial"/>
                <w:color w:val="000000"/>
                <w:kern w:val="24"/>
                <w:sz w:val="22"/>
                <w:szCs w:val="22"/>
              </w:rPr>
              <w:t xml:space="preserve">increased workload for practices to recall </w:t>
            </w:r>
            <w:r w:rsidR="007951F7">
              <w:rPr>
                <w:rFonts w:cs="Arial"/>
                <w:color w:val="000000"/>
                <w:kern w:val="24"/>
                <w:sz w:val="22"/>
                <w:szCs w:val="22"/>
              </w:rPr>
              <w:t>patients with historical high cholesterol readings</w:t>
            </w:r>
            <w:r w:rsidR="005A5101">
              <w:rPr>
                <w:rFonts w:cs="Arial"/>
                <w:color w:val="000000"/>
                <w:kern w:val="24"/>
                <w:sz w:val="22"/>
                <w:szCs w:val="22"/>
              </w:rPr>
              <w:t xml:space="preserve"> and increased referral to specialist services</w:t>
            </w:r>
            <w:r w:rsidR="007951F7">
              <w:rPr>
                <w:rFonts w:cs="Arial"/>
                <w:color w:val="000000"/>
                <w:kern w:val="24"/>
                <w:sz w:val="22"/>
                <w:szCs w:val="22"/>
              </w:rPr>
              <w:t>.</w:t>
            </w:r>
            <w:r w:rsidR="00C23667">
              <w:rPr>
                <w:rFonts w:cs="Arial"/>
                <w:color w:val="000000"/>
                <w:kern w:val="24"/>
                <w:sz w:val="22"/>
                <w:szCs w:val="22"/>
              </w:rPr>
              <w:t xml:space="preserve"> C</w:t>
            </w:r>
            <w:r w:rsidR="00C23667" w:rsidRPr="00C23667">
              <w:rPr>
                <w:rFonts w:cs="Arial"/>
                <w:color w:val="000000"/>
                <w:kern w:val="24"/>
                <w:sz w:val="22"/>
                <w:szCs w:val="22"/>
              </w:rPr>
              <w:t>onsideration should be given the potential increase in workload during the early periods of implementation</w:t>
            </w:r>
            <w:bookmarkEnd w:id="8"/>
            <w:r w:rsidR="00C23667">
              <w:rPr>
                <w:rFonts w:cs="Arial"/>
                <w:color w:val="000000"/>
                <w:kern w:val="24"/>
                <w:sz w:val="22"/>
                <w:szCs w:val="22"/>
              </w:rPr>
              <w:t>.</w:t>
            </w:r>
          </w:p>
          <w:p w14:paraId="10F28C6E" w14:textId="77777777" w:rsidR="009B207F" w:rsidRDefault="00BA15ED" w:rsidP="009B207F">
            <w:pPr>
              <w:pStyle w:val="Paragraph"/>
              <w:spacing w:before="120" w:after="120" w:line="240" w:lineRule="auto"/>
              <w:rPr>
                <w:rFonts w:cs="Arial"/>
                <w:color w:val="000000"/>
                <w:kern w:val="24"/>
                <w:sz w:val="22"/>
                <w:szCs w:val="22"/>
              </w:rPr>
            </w:pPr>
            <w:r w:rsidRPr="00BA15ED">
              <w:rPr>
                <w:rFonts w:cs="Arial"/>
                <w:color w:val="000000"/>
                <w:kern w:val="24"/>
                <w:sz w:val="22"/>
                <w:szCs w:val="22"/>
              </w:rPr>
              <w:t xml:space="preserve">As currently constructed, the indicator denominator will include some of the same patients for the same high reading each time data is extracted, with potentially no need for action in the current reporting period. </w:t>
            </w:r>
            <w:r>
              <w:rPr>
                <w:rFonts w:cs="Arial"/>
                <w:color w:val="000000"/>
                <w:kern w:val="24"/>
                <w:sz w:val="22"/>
                <w:szCs w:val="22"/>
              </w:rPr>
              <w:t>A ‘success’ in year one of implementation, will be a success in year 2 as t</w:t>
            </w:r>
            <w:r w:rsidR="009B207F">
              <w:rPr>
                <w:rFonts w:cs="Arial"/>
                <w:color w:val="000000"/>
                <w:kern w:val="24"/>
                <w:sz w:val="22"/>
                <w:szCs w:val="22"/>
              </w:rPr>
              <w:t xml:space="preserve">he indicator does not </w:t>
            </w:r>
            <w:r>
              <w:rPr>
                <w:rFonts w:cs="Arial"/>
                <w:color w:val="000000"/>
                <w:kern w:val="24"/>
                <w:sz w:val="22"/>
                <w:szCs w:val="22"/>
              </w:rPr>
              <w:t xml:space="preserve">only </w:t>
            </w:r>
            <w:r w:rsidR="009B207F">
              <w:rPr>
                <w:rFonts w:cs="Arial"/>
                <w:color w:val="000000"/>
                <w:kern w:val="24"/>
                <w:sz w:val="22"/>
                <w:szCs w:val="22"/>
              </w:rPr>
              <w:t>look for new</w:t>
            </w:r>
            <w:r w:rsidR="000F1A73">
              <w:rPr>
                <w:rFonts w:cs="Arial"/>
                <w:color w:val="000000"/>
                <w:kern w:val="24"/>
                <w:sz w:val="22"/>
                <w:szCs w:val="22"/>
              </w:rPr>
              <w:t>er</w:t>
            </w:r>
            <w:r w:rsidR="009B207F">
              <w:rPr>
                <w:rFonts w:cs="Arial"/>
                <w:color w:val="000000"/>
                <w:kern w:val="24"/>
                <w:sz w:val="22"/>
                <w:szCs w:val="22"/>
              </w:rPr>
              <w:t xml:space="preserve"> or </w:t>
            </w:r>
            <w:r w:rsidR="000F1A73">
              <w:rPr>
                <w:rFonts w:cs="Arial"/>
                <w:color w:val="000000"/>
                <w:kern w:val="24"/>
                <w:sz w:val="22"/>
                <w:szCs w:val="22"/>
              </w:rPr>
              <w:t xml:space="preserve">more </w:t>
            </w:r>
            <w:r w:rsidR="009B207F">
              <w:rPr>
                <w:rFonts w:cs="Arial"/>
                <w:color w:val="000000"/>
                <w:kern w:val="24"/>
                <w:sz w:val="22"/>
                <w:szCs w:val="22"/>
              </w:rPr>
              <w:lastRenderedPageBreak/>
              <w:t>recent cholesterol reading</w:t>
            </w:r>
            <w:r w:rsidR="005A5101">
              <w:rPr>
                <w:rFonts w:cs="Arial"/>
                <w:color w:val="000000"/>
                <w:kern w:val="24"/>
                <w:sz w:val="22"/>
                <w:szCs w:val="22"/>
              </w:rPr>
              <w:t>s</w:t>
            </w:r>
            <w:r w:rsidR="009B207F">
              <w:rPr>
                <w:rFonts w:cs="Arial"/>
                <w:color w:val="000000"/>
                <w:kern w:val="24"/>
                <w:sz w:val="22"/>
                <w:szCs w:val="22"/>
              </w:rPr>
              <w:t xml:space="preserve"> </w:t>
            </w:r>
            <w:r w:rsidR="000F1A73">
              <w:rPr>
                <w:rFonts w:cs="Arial"/>
                <w:color w:val="000000"/>
                <w:kern w:val="24"/>
                <w:sz w:val="22"/>
                <w:szCs w:val="22"/>
              </w:rPr>
              <w:t>(for example, within the preceding 12 months only)</w:t>
            </w:r>
            <w:r w:rsidR="009B207F">
              <w:rPr>
                <w:rFonts w:cs="Arial"/>
                <w:color w:val="000000"/>
                <w:kern w:val="24"/>
                <w:sz w:val="22"/>
                <w:szCs w:val="22"/>
              </w:rPr>
              <w:t xml:space="preserve">. </w:t>
            </w:r>
          </w:p>
          <w:p w14:paraId="5D0DDE27" w14:textId="5510E00F" w:rsidR="00F50AF5" w:rsidRPr="0030456A" w:rsidRDefault="00F50AF5" w:rsidP="009B207F">
            <w:pPr>
              <w:pStyle w:val="Paragraph"/>
              <w:spacing w:before="120" w:after="120" w:line="240" w:lineRule="auto"/>
              <w:rPr>
                <w:rFonts w:cs="Arial"/>
                <w:color w:val="000000"/>
                <w:kern w:val="24"/>
                <w:sz w:val="22"/>
                <w:szCs w:val="22"/>
              </w:rPr>
            </w:pPr>
            <w:r>
              <w:rPr>
                <w:rFonts w:cs="Arial"/>
                <w:color w:val="000000"/>
                <w:kern w:val="24"/>
                <w:sz w:val="22"/>
                <w:szCs w:val="22"/>
              </w:rPr>
              <w:t xml:space="preserve">The denominator would include patients with a single historical high reading even with multiple subsequent readings below the threshold. </w:t>
            </w:r>
          </w:p>
        </w:tc>
        <w:tc>
          <w:tcPr>
            <w:tcW w:w="3118" w:type="dxa"/>
          </w:tcPr>
          <w:p w14:paraId="5895C8A8" w14:textId="77777777" w:rsidR="00BA15ED" w:rsidRDefault="00A47852" w:rsidP="00334845">
            <w:pPr>
              <w:pStyle w:val="Paragraph"/>
              <w:spacing w:before="120" w:after="120" w:line="240" w:lineRule="auto"/>
              <w:rPr>
                <w:rFonts w:cs="Arial"/>
                <w:color w:val="000000"/>
                <w:kern w:val="24"/>
                <w:sz w:val="22"/>
                <w:szCs w:val="22"/>
              </w:rPr>
            </w:pPr>
            <w:r w:rsidRPr="00045E8A">
              <w:rPr>
                <w:rFonts w:cs="Arial"/>
                <w:color w:val="000000"/>
                <w:kern w:val="24"/>
                <w:sz w:val="22"/>
                <w:szCs w:val="22"/>
              </w:rPr>
              <w:lastRenderedPageBreak/>
              <w:t>The indicator has an acceptable risk of unintended consequences</w:t>
            </w:r>
            <w:r w:rsidR="00BA15ED">
              <w:rPr>
                <w:rFonts w:cs="Arial"/>
                <w:color w:val="000000"/>
                <w:kern w:val="24"/>
                <w:sz w:val="22"/>
                <w:szCs w:val="22"/>
              </w:rPr>
              <w:t>.</w:t>
            </w:r>
          </w:p>
          <w:p w14:paraId="5A87FA33" w14:textId="77777777" w:rsidR="00BA15ED" w:rsidRDefault="00BA15ED" w:rsidP="00334845">
            <w:pPr>
              <w:pStyle w:val="Paragraph"/>
              <w:spacing w:before="120" w:after="120" w:line="240" w:lineRule="auto"/>
            </w:pPr>
            <w:r w:rsidRPr="00C23667">
              <w:rPr>
                <w:rFonts w:cs="Arial"/>
                <w:color w:val="000000"/>
                <w:kern w:val="24"/>
                <w:sz w:val="22"/>
                <w:szCs w:val="22"/>
              </w:rPr>
              <w:t>Achievement thresholds could be used to mitigate some risks in potential increased workload for primary care and specialist services.</w:t>
            </w:r>
            <w:r>
              <w:rPr>
                <w:highlight w:val="lightGray"/>
              </w:rPr>
              <w:t xml:space="preserve"> </w:t>
            </w:r>
          </w:p>
          <w:p w14:paraId="1FCD631B" w14:textId="3B4B805B" w:rsidR="005A5101" w:rsidRDefault="00BA15ED" w:rsidP="00334845">
            <w:pPr>
              <w:pStyle w:val="Paragraph"/>
              <w:spacing w:before="120" w:after="120" w:line="240" w:lineRule="auto"/>
              <w:rPr>
                <w:rFonts w:cs="Arial"/>
                <w:color w:val="000000"/>
                <w:kern w:val="24"/>
                <w:sz w:val="22"/>
                <w:szCs w:val="22"/>
              </w:rPr>
            </w:pPr>
            <w:r>
              <w:rPr>
                <w:rFonts w:cs="Arial"/>
                <w:color w:val="000000"/>
                <w:kern w:val="24"/>
                <w:sz w:val="22"/>
                <w:szCs w:val="22"/>
              </w:rPr>
              <w:t>T</w:t>
            </w:r>
            <w:r w:rsidR="005A5101">
              <w:rPr>
                <w:rFonts w:cs="Arial"/>
                <w:color w:val="000000"/>
                <w:kern w:val="24"/>
                <w:sz w:val="22"/>
                <w:szCs w:val="22"/>
              </w:rPr>
              <w:t xml:space="preserve">he indicator should be reviewed once diagnosis rates have improved. </w:t>
            </w:r>
          </w:p>
          <w:p w14:paraId="29FB2923" w14:textId="04D7F95C" w:rsidR="00C45702" w:rsidRPr="00A47852" w:rsidRDefault="00F50AF5" w:rsidP="00334845">
            <w:pPr>
              <w:pStyle w:val="Paragraph"/>
              <w:spacing w:before="120" w:after="120" w:line="240" w:lineRule="auto"/>
              <w:rPr>
                <w:highlight w:val="lightGray"/>
              </w:rPr>
            </w:pPr>
            <w:r w:rsidRPr="00F50AF5">
              <w:rPr>
                <w:rFonts w:cs="Arial"/>
                <w:color w:val="000000"/>
                <w:kern w:val="24"/>
                <w:sz w:val="22"/>
                <w:szCs w:val="22"/>
              </w:rPr>
              <w:lastRenderedPageBreak/>
              <w:t>Personalised care adjustments could be used to account for situations where recall of the patient for assessment or referral is not considered appropriate.</w:t>
            </w:r>
            <w:r>
              <w:rPr>
                <w:highlight w:val="lightGray"/>
              </w:rPr>
              <w:t xml:space="preserve"> </w:t>
            </w:r>
          </w:p>
        </w:tc>
      </w:tr>
    </w:tbl>
    <w:p w14:paraId="123085F8" w14:textId="2B007B1E" w:rsidR="00D73835" w:rsidRDefault="00D73835" w:rsidP="00345C2E">
      <w:pPr>
        <w:pStyle w:val="Bullets"/>
        <w:numPr>
          <w:ilvl w:val="0"/>
          <w:numId w:val="0"/>
        </w:numPr>
      </w:pPr>
    </w:p>
    <w:p w14:paraId="6B240B5A" w14:textId="77777777" w:rsidR="000928F9" w:rsidRDefault="000928F9" w:rsidP="00345C2E">
      <w:pPr>
        <w:pStyle w:val="Bullets"/>
        <w:numPr>
          <w:ilvl w:val="0"/>
          <w:numId w:val="0"/>
        </w:numPr>
      </w:pPr>
    </w:p>
    <w:sectPr w:rsidR="000928F9" w:rsidSect="000928F9">
      <w:headerReference w:type="default" r:id="rId21"/>
      <w:footerReference w:type="default" r:id="rId22"/>
      <w:headerReference w:type="first" r:id="rId23"/>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802C7" w14:textId="77777777" w:rsidR="00D02688" w:rsidRDefault="00D02688" w:rsidP="00446BEE">
      <w:r>
        <w:separator/>
      </w:r>
    </w:p>
  </w:endnote>
  <w:endnote w:type="continuationSeparator" w:id="0">
    <w:p w14:paraId="716604A0" w14:textId="77777777" w:rsidR="00D02688" w:rsidRDefault="00D0268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B07A" w14:textId="0F5946D7" w:rsidR="00BB14CA" w:rsidRPr="008C1C95" w:rsidRDefault="006929E9" w:rsidP="008C1C95">
    <w:pPr>
      <w:pStyle w:val="Footer"/>
      <w:jc w:val="right"/>
    </w:pPr>
    <w:r>
      <w:t>NM244</w:t>
    </w:r>
    <w:r w:rsidR="009B0E59">
      <w:t xml:space="preserve">: Validity assessment </w:t>
    </w:r>
    <w:r>
      <w:t>June</w:t>
    </w:r>
    <w:r w:rsidR="004B6CCA">
      <w:t xml:space="preserve"> 2023</w:t>
    </w:r>
    <w:r w:rsidR="004B6CCA">
      <w:tab/>
    </w:r>
    <w:r w:rsidR="009B0E59">
      <w:tab/>
    </w:r>
    <w:r w:rsidR="00BB14CA">
      <w:fldChar w:fldCharType="begin"/>
    </w:r>
    <w:r w:rsidR="00BB14CA">
      <w:instrText xml:space="preserve"> PAGE </w:instrText>
    </w:r>
    <w:r w:rsidR="00BB14CA">
      <w:fldChar w:fldCharType="separate"/>
    </w:r>
    <w:r w:rsidR="00BB14CA">
      <w:rPr>
        <w:noProof/>
      </w:rPr>
      <w:t>21</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sidR="00BB14CA">
      <w:rPr>
        <w:noProof/>
      </w:rPr>
      <w:t>63</w:t>
    </w:r>
    <w:r w:rsidR="00BB14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312C7" w14:textId="77777777" w:rsidR="00D02688" w:rsidRDefault="00D02688" w:rsidP="00446BEE">
      <w:r>
        <w:separator/>
      </w:r>
    </w:p>
  </w:footnote>
  <w:footnote w:type="continuationSeparator" w:id="0">
    <w:p w14:paraId="5F964297" w14:textId="77777777" w:rsidR="00D02688" w:rsidRDefault="00D02688"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F3D4" w14:textId="0C98D6DF" w:rsidR="00BB14CA" w:rsidRDefault="00BB14CA" w:rsidP="000928F9">
    <w:pPr>
      <w:pStyle w:val="Header"/>
      <w:tabs>
        <w:tab w:val="left" w:pos="2768"/>
        <w:tab w:val="center" w:pos="4156"/>
      </w:tabs>
      <w:rPr>
        <w:b/>
        <w:color w:val="FF0000"/>
        <w:sz w:val="22"/>
        <w:szCs w:val="22"/>
      </w:rPr>
    </w:pPr>
  </w:p>
  <w:p w14:paraId="686E1FB0" w14:textId="77777777" w:rsidR="00BB14CA" w:rsidRPr="00482C01" w:rsidRDefault="00BB14CA" w:rsidP="00FE4244">
    <w:pPr>
      <w:pStyle w:val="Header"/>
      <w:tabs>
        <w:tab w:val="left" w:pos="2768"/>
        <w:tab w:val="center" w:pos="4156"/>
      </w:tabs>
      <w:rPr>
        <w:b/>
        <w:color w:val="FF0000"/>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1739A" w14:textId="673C4D82" w:rsidR="000928F9" w:rsidRDefault="000928F9">
    <w:pPr>
      <w:pStyle w:val="Header"/>
    </w:pPr>
    <w:r w:rsidRPr="003E4657">
      <w:rPr>
        <w:rFonts w:ascii="Times New Roman" w:hAnsi="Times New Roman"/>
        <w:noProof/>
        <w:lang w:eastAsia="en-GB"/>
      </w:rPr>
      <w:drawing>
        <wp:inline distT="0" distB="0" distL="0" distR="0" wp14:anchorId="0F767302" wp14:editId="4E26D417">
          <wp:extent cx="2444400" cy="252000"/>
          <wp:effectExtent l="0" t="0" r="0" b="0"/>
          <wp:docPr id="1" name="Picture 1" descr="Logo: National Institute for Health and Care Excellen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National Institute for Health and Care Excellence&#10;"/>
                  <pic:cNvPicPr/>
                </pic:nvPicPr>
                <pic:blipFill>
                  <a:blip r:embed="rId1">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2BD3F96"/>
    <w:multiLevelType w:val="hybridMultilevel"/>
    <w:tmpl w:val="2398E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B6189F"/>
    <w:multiLevelType w:val="hybridMultilevel"/>
    <w:tmpl w:val="92065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6D714C"/>
    <w:multiLevelType w:val="hybridMultilevel"/>
    <w:tmpl w:val="9D347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0B18A4"/>
    <w:multiLevelType w:val="hybridMultilevel"/>
    <w:tmpl w:val="E5545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6" w15:restartNumberingAfterBreak="0">
    <w:nsid w:val="088A545A"/>
    <w:multiLevelType w:val="hybridMultilevel"/>
    <w:tmpl w:val="A0FA4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8" w15:restartNumberingAfterBreak="0">
    <w:nsid w:val="10A3770B"/>
    <w:multiLevelType w:val="hybridMultilevel"/>
    <w:tmpl w:val="55343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1"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E9E4D2B"/>
    <w:multiLevelType w:val="hybridMultilevel"/>
    <w:tmpl w:val="7E760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7A31F3"/>
    <w:multiLevelType w:val="hybridMultilevel"/>
    <w:tmpl w:val="C7FA3E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0"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06435E8"/>
    <w:multiLevelType w:val="hybridMultilevel"/>
    <w:tmpl w:val="9790F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37F39F6"/>
    <w:multiLevelType w:val="hybridMultilevel"/>
    <w:tmpl w:val="C742C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5A819B5"/>
    <w:multiLevelType w:val="hybridMultilevel"/>
    <w:tmpl w:val="57A0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CF96DC9"/>
    <w:multiLevelType w:val="hybridMultilevel"/>
    <w:tmpl w:val="5C0A8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32B1CB3"/>
    <w:multiLevelType w:val="hybridMultilevel"/>
    <w:tmpl w:val="64CC5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0"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1" w15:restartNumberingAfterBreak="0">
    <w:nsid w:val="482040CB"/>
    <w:multiLevelType w:val="hybridMultilevel"/>
    <w:tmpl w:val="EC84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8492648"/>
    <w:multiLevelType w:val="hybridMultilevel"/>
    <w:tmpl w:val="8D14A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2F2FAE"/>
    <w:multiLevelType w:val="hybridMultilevel"/>
    <w:tmpl w:val="BD969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1B9398F"/>
    <w:multiLevelType w:val="hybridMultilevel"/>
    <w:tmpl w:val="DB469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4D33843"/>
    <w:multiLevelType w:val="hybridMultilevel"/>
    <w:tmpl w:val="4F1EC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2" w15:restartNumberingAfterBreak="0">
    <w:nsid w:val="696F2189"/>
    <w:multiLevelType w:val="hybridMultilevel"/>
    <w:tmpl w:val="DD246504"/>
    <w:lvl w:ilvl="0" w:tplc="9418D3BE">
      <w:start w:val="1"/>
      <w:numFmt w:val="bullet"/>
      <w:pStyle w:val="Bullets"/>
      <w:lvlText w:val=""/>
      <w:lvlJc w:val="left"/>
      <w:pPr>
        <w:ind w:left="454" w:hanging="454"/>
      </w:pPr>
      <w:rPr>
        <w:rFonts w:ascii="Symbol" w:hAnsi="Symbol" w:hint="default"/>
      </w:rPr>
    </w:lvl>
    <w:lvl w:ilvl="1" w:tplc="08090003" w:tentative="1">
      <w:start w:val="1"/>
      <w:numFmt w:val="bullet"/>
      <w:lvlText w:val="o"/>
      <w:lvlJc w:val="left"/>
      <w:pPr>
        <w:ind w:left="760" w:hanging="360"/>
      </w:pPr>
      <w:rPr>
        <w:rFonts w:ascii="Courier New" w:hAnsi="Courier New" w:cs="Courier New" w:hint="default"/>
      </w:rPr>
    </w:lvl>
    <w:lvl w:ilvl="2" w:tplc="08090005" w:tentative="1">
      <w:start w:val="1"/>
      <w:numFmt w:val="bullet"/>
      <w:lvlText w:val=""/>
      <w:lvlJc w:val="left"/>
      <w:pPr>
        <w:ind w:left="1480" w:hanging="360"/>
      </w:pPr>
      <w:rPr>
        <w:rFonts w:ascii="Wingdings" w:hAnsi="Wingdings" w:hint="default"/>
      </w:rPr>
    </w:lvl>
    <w:lvl w:ilvl="3" w:tplc="08090001" w:tentative="1">
      <w:start w:val="1"/>
      <w:numFmt w:val="bullet"/>
      <w:lvlText w:val=""/>
      <w:lvlJc w:val="left"/>
      <w:pPr>
        <w:ind w:left="2200" w:hanging="360"/>
      </w:pPr>
      <w:rPr>
        <w:rFonts w:ascii="Symbol" w:hAnsi="Symbol" w:hint="default"/>
      </w:rPr>
    </w:lvl>
    <w:lvl w:ilvl="4" w:tplc="08090003" w:tentative="1">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num w:numId="1" w16cid:durableId="2078238192">
    <w:abstractNumId w:val="42"/>
  </w:num>
  <w:num w:numId="2" w16cid:durableId="233853175">
    <w:abstractNumId w:val="17"/>
  </w:num>
  <w:num w:numId="3" w16cid:durableId="1529370562">
    <w:abstractNumId w:val="36"/>
  </w:num>
  <w:num w:numId="4" w16cid:durableId="657612754">
    <w:abstractNumId w:val="18"/>
  </w:num>
  <w:num w:numId="5" w16cid:durableId="1193808871">
    <w:abstractNumId w:val="32"/>
  </w:num>
  <w:num w:numId="6" w16cid:durableId="781268177">
    <w:abstractNumId w:val="5"/>
  </w:num>
  <w:num w:numId="7" w16cid:durableId="201872007">
    <w:abstractNumId w:val="16"/>
  </w:num>
  <w:num w:numId="8" w16cid:durableId="1295333019">
    <w:abstractNumId w:val="29"/>
  </w:num>
  <w:num w:numId="9" w16cid:durableId="513112173">
    <w:abstractNumId w:val="30"/>
  </w:num>
  <w:num w:numId="10" w16cid:durableId="2049523386">
    <w:abstractNumId w:val="10"/>
  </w:num>
  <w:num w:numId="11" w16cid:durableId="1370840847">
    <w:abstractNumId w:val="12"/>
  </w:num>
  <w:num w:numId="12" w16cid:durableId="1021859395">
    <w:abstractNumId w:val="7"/>
  </w:num>
  <w:num w:numId="13" w16cid:durableId="1167093030">
    <w:abstractNumId w:val="41"/>
  </w:num>
  <w:num w:numId="14" w16cid:durableId="1771392860">
    <w:abstractNumId w:val="19"/>
  </w:num>
  <w:num w:numId="15" w16cid:durableId="1260019971">
    <w:abstractNumId w:val="13"/>
  </w:num>
  <w:num w:numId="16" w16cid:durableId="546987736">
    <w:abstractNumId w:val="24"/>
  </w:num>
  <w:num w:numId="17" w16cid:durableId="2137412053">
    <w:abstractNumId w:val="20"/>
  </w:num>
  <w:num w:numId="18" w16cid:durableId="2039037637">
    <w:abstractNumId w:val="26"/>
  </w:num>
  <w:num w:numId="19" w16cid:durableId="1939945119">
    <w:abstractNumId w:val="33"/>
  </w:num>
  <w:num w:numId="20" w16cid:durableId="1057584041">
    <w:abstractNumId w:val="11"/>
  </w:num>
  <w:num w:numId="21" w16cid:durableId="1439716324">
    <w:abstractNumId w:val="38"/>
  </w:num>
  <w:num w:numId="22" w16cid:durableId="321355733">
    <w:abstractNumId w:val="0"/>
  </w:num>
  <w:num w:numId="23" w16cid:durableId="317730129">
    <w:abstractNumId w:val="9"/>
  </w:num>
  <w:num w:numId="24" w16cid:durableId="480850916">
    <w:abstractNumId w:val="35"/>
  </w:num>
  <w:num w:numId="25" w16cid:durableId="130027160">
    <w:abstractNumId w:val="23"/>
  </w:num>
  <w:num w:numId="26" w16cid:durableId="1357119577">
    <w:abstractNumId w:val="25"/>
  </w:num>
  <w:num w:numId="27" w16cid:durableId="191890131">
    <w:abstractNumId w:val="3"/>
  </w:num>
  <w:num w:numId="28" w16cid:durableId="988483141">
    <w:abstractNumId w:val="21"/>
  </w:num>
  <w:num w:numId="29" w16cid:durableId="1735277981">
    <w:abstractNumId w:val="1"/>
  </w:num>
  <w:num w:numId="30" w16cid:durableId="1615476087">
    <w:abstractNumId w:val="31"/>
  </w:num>
  <w:num w:numId="31" w16cid:durableId="515077047">
    <w:abstractNumId w:val="6"/>
  </w:num>
  <w:num w:numId="32" w16cid:durableId="1020857364">
    <w:abstractNumId w:val="4"/>
  </w:num>
  <w:num w:numId="33" w16cid:durableId="1008487940">
    <w:abstractNumId w:val="28"/>
  </w:num>
  <w:num w:numId="34" w16cid:durableId="1988507201">
    <w:abstractNumId w:val="14"/>
  </w:num>
  <w:num w:numId="35" w16cid:durableId="899050681">
    <w:abstractNumId w:val="27"/>
  </w:num>
  <w:num w:numId="36" w16cid:durableId="2101754570">
    <w:abstractNumId w:val="15"/>
  </w:num>
  <w:num w:numId="37" w16cid:durableId="1410880556">
    <w:abstractNumId w:val="34"/>
  </w:num>
  <w:num w:numId="38" w16cid:durableId="978337593">
    <w:abstractNumId w:val="22"/>
  </w:num>
  <w:num w:numId="39" w16cid:durableId="1116487239">
    <w:abstractNumId w:val="40"/>
  </w:num>
  <w:num w:numId="40" w16cid:durableId="1588534694">
    <w:abstractNumId w:val="39"/>
  </w:num>
  <w:num w:numId="41" w16cid:durableId="466168822">
    <w:abstractNumId w:val="37"/>
  </w:num>
  <w:num w:numId="42" w16cid:durableId="1955212328">
    <w:abstractNumId w:val="2"/>
  </w:num>
  <w:num w:numId="43" w16cid:durableId="717097150">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BE"/>
    <w:rsid w:val="00001DF1"/>
    <w:rsid w:val="00002AC5"/>
    <w:rsid w:val="00011FC6"/>
    <w:rsid w:val="0001222B"/>
    <w:rsid w:val="00015441"/>
    <w:rsid w:val="00015C79"/>
    <w:rsid w:val="00016234"/>
    <w:rsid w:val="00017F45"/>
    <w:rsid w:val="000200AB"/>
    <w:rsid w:val="00020637"/>
    <w:rsid w:val="0002076F"/>
    <w:rsid w:val="0002231A"/>
    <w:rsid w:val="00023CA5"/>
    <w:rsid w:val="00024D0A"/>
    <w:rsid w:val="00025A5C"/>
    <w:rsid w:val="0002655B"/>
    <w:rsid w:val="00027B76"/>
    <w:rsid w:val="000300AE"/>
    <w:rsid w:val="00030385"/>
    <w:rsid w:val="00030D38"/>
    <w:rsid w:val="0003213D"/>
    <w:rsid w:val="00035D96"/>
    <w:rsid w:val="00036EE4"/>
    <w:rsid w:val="00037552"/>
    <w:rsid w:val="000414CD"/>
    <w:rsid w:val="000453F8"/>
    <w:rsid w:val="00045E8A"/>
    <w:rsid w:val="00050710"/>
    <w:rsid w:val="000523A6"/>
    <w:rsid w:val="000524FA"/>
    <w:rsid w:val="00052A67"/>
    <w:rsid w:val="00052B85"/>
    <w:rsid w:val="00053145"/>
    <w:rsid w:val="000532B3"/>
    <w:rsid w:val="00054B65"/>
    <w:rsid w:val="00057A05"/>
    <w:rsid w:val="00060DA1"/>
    <w:rsid w:val="0006231E"/>
    <w:rsid w:val="00062405"/>
    <w:rsid w:val="00063213"/>
    <w:rsid w:val="00063B7C"/>
    <w:rsid w:val="00065B61"/>
    <w:rsid w:val="00065B8F"/>
    <w:rsid w:val="000660D6"/>
    <w:rsid w:val="000661F4"/>
    <w:rsid w:val="000675B4"/>
    <w:rsid w:val="00070065"/>
    <w:rsid w:val="0007042D"/>
    <w:rsid w:val="000710A1"/>
    <w:rsid w:val="000725F4"/>
    <w:rsid w:val="000760D8"/>
    <w:rsid w:val="000769BB"/>
    <w:rsid w:val="00077062"/>
    <w:rsid w:val="00077DF9"/>
    <w:rsid w:val="00077EEC"/>
    <w:rsid w:val="0008047F"/>
    <w:rsid w:val="00081BFA"/>
    <w:rsid w:val="00081C69"/>
    <w:rsid w:val="000853CB"/>
    <w:rsid w:val="00087E0D"/>
    <w:rsid w:val="000910A7"/>
    <w:rsid w:val="000928F9"/>
    <w:rsid w:val="00094BC2"/>
    <w:rsid w:val="00094C1B"/>
    <w:rsid w:val="000963D1"/>
    <w:rsid w:val="000977C5"/>
    <w:rsid w:val="000A16C2"/>
    <w:rsid w:val="000A638C"/>
    <w:rsid w:val="000A7163"/>
    <w:rsid w:val="000B1301"/>
    <w:rsid w:val="000B1CBF"/>
    <w:rsid w:val="000B33BD"/>
    <w:rsid w:val="000B34B8"/>
    <w:rsid w:val="000B5939"/>
    <w:rsid w:val="000B5EBE"/>
    <w:rsid w:val="000C22B9"/>
    <w:rsid w:val="000C4D57"/>
    <w:rsid w:val="000C4EE8"/>
    <w:rsid w:val="000C7A5D"/>
    <w:rsid w:val="000D04B0"/>
    <w:rsid w:val="000D1487"/>
    <w:rsid w:val="000D3776"/>
    <w:rsid w:val="000E0E0D"/>
    <w:rsid w:val="000E4899"/>
    <w:rsid w:val="000E7E3C"/>
    <w:rsid w:val="000F1A73"/>
    <w:rsid w:val="000F3B49"/>
    <w:rsid w:val="000F6502"/>
    <w:rsid w:val="001043B0"/>
    <w:rsid w:val="00110A94"/>
    <w:rsid w:val="00110AD8"/>
    <w:rsid w:val="001110D8"/>
    <w:rsid w:val="00112FAE"/>
    <w:rsid w:val="001131E2"/>
    <w:rsid w:val="001134E7"/>
    <w:rsid w:val="00113579"/>
    <w:rsid w:val="00115EF8"/>
    <w:rsid w:val="00121C0F"/>
    <w:rsid w:val="00123D25"/>
    <w:rsid w:val="00124CBD"/>
    <w:rsid w:val="001252AE"/>
    <w:rsid w:val="00125557"/>
    <w:rsid w:val="001260E7"/>
    <w:rsid w:val="001306F4"/>
    <w:rsid w:val="00130EC7"/>
    <w:rsid w:val="00134FDA"/>
    <w:rsid w:val="00135081"/>
    <w:rsid w:val="001352C4"/>
    <w:rsid w:val="00136466"/>
    <w:rsid w:val="001368F7"/>
    <w:rsid w:val="00140B46"/>
    <w:rsid w:val="001413FC"/>
    <w:rsid w:val="00145D3C"/>
    <w:rsid w:val="001503E8"/>
    <w:rsid w:val="00154516"/>
    <w:rsid w:val="001558FB"/>
    <w:rsid w:val="00155A83"/>
    <w:rsid w:val="00156264"/>
    <w:rsid w:val="00156529"/>
    <w:rsid w:val="001579DA"/>
    <w:rsid w:val="00161EBC"/>
    <w:rsid w:val="00163039"/>
    <w:rsid w:val="00165770"/>
    <w:rsid w:val="00165B01"/>
    <w:rsid w:val="00166C1A"/>
    <w:rsid w:val="0017169E"/>
    <w:rsid w:val="0017396B"/>
    <w:rsid w:val="00175BE8"/>
    <w:rsid w:val="00175F5D"/>
    <w:rsid w:val="00176C49"/>
    <w:rsid w:val="00177200"/>
    <w:rsid w:val="001779E5"/>
    <w:rsid w:val="00182263"/>
    <w:rsid w:val="0018281C"/>
    <w:rsid w:val="001852BB"/>
    <w:rsid w:val="00185F6B"/>
    <w:rsid w:val="00187570"/>
    <w:rsid w:val="00192188"/>
    <w:rsid w:val="00192685"/>
    <w:rsid w:val="00192B09"/>
    <w:rsid w:val="001936A7"/>
    <w:rsid w:val="00193D4B"/>
    <w:rsid w:val="00194E6C"/>
    <w:rsid w:val="00196653"/>
    <w:rsid w:val="00196E29"/>
    <w:rsid w:val="001976DA"/>
    <w:rsid w:val="001A056C"/>
    <w:rsid w:val="001A23E4"/>
    <w:rsid w:val="001A281B"/>
    <w:rsid w:val="001A3011"/>
    <w:rsid w:val="001A3CA6"/>
    <w:rsid w:val="001A48E7"/>
    <w:rsid w:val="001A73CD"/>
    <w:rsid w:val="001B06E1"/>
    <w:rsid w:val="001B1619"/>
    <w:rsid w:val="001B187B"/>
    <w:rsid w:val="001B2735"/>
    <w:rsid w:val="001B3C11"/>
    <w:rsid w:val="001B3DA1"/>
    <w:rsid w:val="001B3FEC"/>
    <w:rsid w:val="001B5300"/>
    <w:rsid w:val="001B65B3"/>
    <w:rsid w:val="001B6878"/>
    <w:rsid w:val="001B6DC2"/>
    <w:rsid w:val="001C0AB8"/>
    <w:rsid w:val="001C187F"/>
    <w:rsid w:val="001C27F3"/>
    <w:rsid w:val="001C3567"/>
    <w:rsid w:val="001C360A"/>
    <w:rsid w:val="001C5058"/>
    <w:rsid w:val="001C6303"/>
    <w:rsid w:val="001C74F4"/>
    <w:rsid w:val="001C7A05"/>
    <w:rsid w:val="001D0D90"/>
    <w:rsid w:val="001D24D0"/>
    <w:rsid w:val="001D298F"/>
    <w:rsid w:val="001D3D36"/>
    <w:rsid w:val="001D6DFD"/>
    <w:rsid w:val="001D6E16"/>
    <w:rsid w:val="001E08E9"/>
    <w:rsid w:val="001E0B63"/>
    <w:rsid w:val="001E0E8C"/>
    <w:rsid w:val="001E35A2"/>
    <w:rsid w:val="001E586B"/>
    <w:rsid w:val="001E6F20"/>
    <w:rsid w:val="001F1315"/>
    <w:rsid w:val="001F1957"/>
    <w:rsid w:val="001F1D2D"/>
    <w:rsid w:val="001F3C47"/>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20661"/>
    <w:rsid w:val="002213B0"/>
    <w:rsid w:val="0022189B"/>
    <w:rsid w:val="002229AD"/>
    <w:rsid w:val="00224AEE"/>
    <w:rsid w:val="00225FF4"/>
    <w:rsid w:val="00230A13"/>
    <w:rsid w:val="002331C6"/>
    <w:rsid w:val="002338EB"/>
    <w:rsid w:val="00236B76"/>
    <w:rsid w:val="002408EA"/>
    <w:rsid w:val="00241410"/>
    <w:rsid w:val="00253BB2"/>
    <w:rsid w:val="002549B2"/>
    <w:rsid w:val="002563DF"/>
    <w:rsid w:val="0026014A"/>
    <w:rsid w:val="0026108E"/>
    <w:rsid w:val="002614ED"/>
    <w:rsid w:val="00265142"/>
    <w:rsid w:val="00266AA6"/>
    <w:rsid w:val="00266B50"/>
    <w:rsid w:val="00270605"/>
    <w:rsid w:val="00271410"/>
    <w:rsid w:val="00271804"/>
    <w:rsid w:val="00271857"/>
    <w:rsid w:val="00272543"/>
    <w:rsid w:val="002744FD"/>
    <w:rsid w:val="00276AC9"/>
    <w:rsid w:val="0027733E"/>
    <w:rsid w:val="00277ED2"/>
    <w:rsid w:val="00280F8A"/>
    <w:rsid w:val="00285CA9"/>
    <w:rsid w:val="00286537"/>
    <w:rsid w:val="00286C3A"/>
    <w:rsid w:val="00287467"/>
    <w:rsid w:val="00291A5B"/>
    <w:rsid w:val="00292B2C"/>
    <w:rsid w:val="0029330E"/>
    <w:rsid w:val="00294A52"/>
    <w:rsid w:val="00296E2E"/>
    <w:rsid w:val="002A5503"/>
    <w:rsid w:val="002A58B9"/>
    <w:rsid w:val="002A6812"/>
    <w:rsid w:val="002A7339"/>
    <w:rsid w:val="002A7A24"/>
    <w:rsid w:val="002B4762"/>
    <w:rsid w:val="002B565A"/>
    <w:rsid w:val="002B71D2"/>
    <w:rsid w:val="002C1326"/>
    <w:rsid w:val="002C1868"/>
    <w:rsid w:val="002C1A7E"/>
    <w:rsid w:val="002C2893"/>
    <w:rsid w:val="002C292E"/>
    <w:rsid w:val="002C3718"/>
    <w:rsid w:val="002C4126"/>
    <w:rsid w:val="002C5955"/>
    <w:rsid w:val="002C5BFD"/>
    <w:rsid w:val="002C67A8"/>
    <w:rsid w:val="002C7316"/>
    <w:rsid w:val="002C73DF"/>
    <w:rsid w:val="002D028E"/>
    <w:rsid w:val="002D12BB"/>
    <w:rsid w:val="002D20E7"/>
    <w:rsid w:val="002D2C7E"/>
    <w:rsid w:val="002D2CC4"/>
    <w:rsid w:val="002D2D5C"/>
    <w:rsid w:val="002D2FD2"/>
    <w:rsid w:val="002D44D4"/>
    <w:rsid w:val="002D58EA"/>
    <w:rsid w:val="002D7242"/>
    <w:rsid w:val="002E13A4"/>
    <w:rsid w:val="002F13B0"/>
    <w:rsid w:val="002F1488"/>
    <w:rsid w:val="002F2EEF"/>
    <w:rsid w:val="002F3E31"/>
    <w:rsid w:val="002F58D0"/>
    <w:rsid w:val="002F67D9"/>
    <w:rsid w:val="002F69F1"/>
    <w:rsid w:val="002F70E7"/>
    <w:rsid w:val="003015B5"/>
    <w:rsid w:val="0030244C"/>
    <w:rsid w:val="003030A7"/>
    <w:rsid w:val="0030456A"/>
    <w:rsid w:val="00304581"/>
    <w:rsid w:val="003052E9"/>
    <w:rsid w:val="00310E3D"/>
    <w:rsid w:val="00311ED0"/>
    <w:rsid w:val="00311FE4"/>
    <w:rsid w:val="003132FA"/>
    <w:rsid w:val="003145F5"/>
    <w:rsid w:val="00314933"/>
    <w:rsid w:val="0031497D"/>
    <w:rsid w:val="00316D48"/>
    <w:rsid w:val="00320EE5"/>
    <w:rsid w:val="003223C1"/>
    <w:rsid w:val="003236DA"/>
    <w:rsid w:val="003244E5"/>
    <w:rsid w:val="00324C60"/>
    <w:rsid w:val="00326131"/>
    <w:rsid w:val="00326482"/>
    <w:rsid w:val="00330EED"/>
    <w:rsid w:val="00331235"/>
    <w:rsid w:val="00331B26"/>
    <w:rsid w:val="00334845"/>
    <w:rsid w:val="003351B7"/>
    <w:rsid w:val="0033631A"/>
    <w:rsid w:val="00336946"/>
    <w:rsid w:val="00340D15"/>
    <w:rsid w:val="00341BA8"/>
    <w:rsid w:val="00343389"/>
    <w:rsid w:val="00343A77"/>
    <w:rsid w:val="00344166"/>
    <w:rsid w:val="00345C2E"/>
    <w:rsid w:val="00346B57"/>
    <w:rsid w:val="00347EDE"/>
    <w:rsid w:val="00351FA4"/>
    <w:rsid w:val="00351FDE"/>
    <w:rsid w:val="003524BA"/>
    <w:rsid w:val="003526C5"/>
    <w:rsid w:val="00352FD0"/>
    <w:rsid w:val="00354D09"/>
    <w:rsid w:val="00355BED"/>
    <w:rsid w:val="0035645A"/>
    <w:rsid w:val="00357C1E"/>
    <w:rsid w:val="003604C3"/>
    <w:rsid w:val="003605D5"/>
    <w:rsid w:val="00361432"/>
    <w:rsid w:val="00362EE3"/>
    <w:rsid w:val="00363276"/>
    <w:rsid w:val="00365698"/>
    <w:rsid w:val="00367685"/>
    <w:rsid w:val="00367A82"/>
    <w:rsid w:val="00367C85"/>
    <w:rsid w:val="00370ACD"/>
    <w:rsid w:val="00371E29"/>
    <w:rsid w:val="003722FA"/>
    <w:rsid w:val="003731E6"/>
    <w:rsid w:val="00373EA4"/>
    <w:rsid w:val="00374EA0"/>
    <w:rsid w:val="00374EB6"/>
    <w:rsid w:val="00375AE7"/>
    <w:rsid w:val="00376C2A"/>
    <w:rsid w:val="00377277"/>
    <w:rsid w:val="00377304"/>
    <w:rsid w:val="00381BEA"/>
    <w:rsid w:val="00381FB7"/>
    <w:rsid w:val="00382495"/>
    <w:rsid w:val="00384141"/>
    <w:rsid w:val="003856AA"/>
    <w:rsid w:val="00386007"/>
    <w:rsid w:val="003861AC"/>
    <w:rsid w:val="003862A5"/>
    <w:rsid w:val="00390249"/>
    <w:rsid w:val="00390F4A"/>
    <w:rsid w:val="00391F56"/>
    <w:rsid w:val="0039252D"/>
    <w:rsid w:val="003953C7"/>
    <w:rsid w:val="003A03DC"/>
    <w:rsid w:val="003A1975"/>
    <w:rsid w:val="003A1DE1"/>
    <w:rsid w:val="003A39A0"/>
    <w:rsid w:val="003A3E2A"/>
    <w:rsid w:val="003B0286"/>
    <w:rsid w:val="003B091A"/>
    <w:rsid w:val="003B1C33"/>
    <w:rsid w:val="003B254D"/>
    <w:rsid w:val="003B298F"/>
    <w:rsid w:val="003B69AA"/>
    <w:rsid w:val="003B7367"/>
    <w:rsid w:val="003C3023"/>
    <w:rsid w:val="003C39D1"/>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E29FB"/>
    <w:rsid w:val="003F0EB9"/>
    <w:rsid w:val="003F2EC0"/>
    <w:rsid w:val="003F40D1"/>
    <w:rsid w:val="003F42F7"/>
    <w:rsid w:val="003F4970"/>
    <w:rsid w:val="003F540E"/>
    <w:rsid w:val="003F694A"/>
    <w:rsid w:val="003F7CE6"/>
    <w:rsid w:val="003F7D78"/>
    <w:rsid w:val="00405B03"/>
    <w:rsid w:val="00405FDF"/>
    <w:rsid w:val="004068EA"/>
    <w:rsid w:val="004075B6"/>
    <w:rsid w:val="004079BB"/>
    <w:rsid w:val="00407F14"/>
    <w:rsid w:val="00410E4D"/>
    <w:rsid w:val="00411C38"/>
    <w:rsid w:val="0041238E"/>
    <w:rsid w:val="004150FB"/>
    <w:rsid w:val="00420952"/>
    <w:rsid w:val="00422E2D"/>
    <w:rsid w:val="00423C0E"/>
    <w:rsid w:val="00423DB4"/>
    <w:rsid w:val="0042425C"/>
    <w:rsid w:val="004247FB"/>
    <w:rsid w:val="00426B9D"/>
    <w:rsid w:val="004271A0"/>
    <w:rsid w:val="0042742A"/>
    <w:rsid w:val="004306C0"/>
    <w:rsid w:val="00431F8B"/>
    <w:rsid w:val="00440CCA"/>
    <w:rsid w:val="00442D76"/>
    <w:rsid w:val="004440AF"/>
    <w:rsid w:val="00446BEE"/>
    <w:rsid w:val="00450E6D"/>
    <w:rsid w:val="004518F7"/>
    <w:rsid w:val="0045334C"/>
    <w:rsid w:val="004539A8"/>
    <w:rsid w:val="004539D9"/>
    <w:rsid w:val="00455B14"/>
    <w:rsid w:val="00456B1D"/>
    <w:rsid w:val="00461C01"/>
    <w:rsid w:val="00462AFA"/>
    <w:rsid w:val="0046325E"/>
    <w:rsid w:val="0046445C"/>
    <w:rsid w:val="0046709A"/>
    <w:rsid w:val="00472CEC"/>
    <w:rsid w:val="004733BB"/>
    <w:rsid w:val="00474AD7"/>
    <w:rsid w:val="00474FE4"/>
    <w:rsid w:val="00475C7C"/>
    <w:rsid w:val="00475D8E"/>
    <w:rsid w:val="00476940"/>
    <w:rsid w:val="0047731B"/>
    <w:rsid w:val="004824B6"/>
    <w:rsid w:val="00482C01"/>
    <w:rsid w:val="00483498"/>
    <w:rsid w:val="0048353B"/>
    <w:rsid w:val="00486953"/>
    <w:rsid w:val="004907E0"/>
    <w:rsid w:val="00490D2B"/>
    <w:rsid w:val="004917EA"/>
    <w:rsid w:val="0049285D"/>
    <w:rsid w:val="00492AC8"/>
    <w:rsid w:val="00492CB6"/>
    <w:rsid w:val="00493C87"/>
    <w:rsid w:val="00496B1E"/>
    <w:rsid w:val="00497AD3"/>
    <w:rsid w:val="004A13E2"/>
    <w:rsid w:val="004A1FB6"/>
    <w:rsid w:val="004A237B"/>
    <w:rsid w:val="004A517E"/>
    <w:rsid w:val="004A664D"/>
    <w:rsid w:val="004B1325"/>
    <w:rsid w:val="004B4360"/>
    <w:rsid w:val="004B5F89"/>
    <w:rsid w:val="004B686A"/>
    <w:rsid w:val="004B688D"/>
    <w:rsid w:val="004B6CCA"/>
    <w:rsid w:val="004B7792"/>
    <w:rsid w:val="004C101D"/>
    <w:rsid w:val="004C3670"/>
    <w:rsid w:val="004C3BFD"/>
    <w:rsid w:val="004C5C89"/>
    <w:rsid w:val="004D1267"/>
    <w:rsid w:val="004D26AD"/>
    <w:rsid w:val="004D2897"/>
    <w:rsid w:val="004D39E2"/>
    <w:rsid w:val="004D5ED9"/>
    <w:rsid w:val="004D756F"/>
    <w:rsid w:val="004E0E78"/>
    <w:rsid w:val="004E2BFB"/>
    <w:rsid w:val="004E4C4B"/>
    <w:rsid w:val="004E54B6"/>
    <w:rsid w:val="004E719E"/>
    <w:rsid w:val="004E7922"/>
    <w:rsid w:val="004F156C"/>
    <w:rsid w:val="004F242D"/>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22E41"/>
    <w:rsid w:val="00523BB4"/>
    <w:rsid w:val="005243EC"/>
    <w:rsid w:val="005249CF"/>
    <w:rsid w:val="00525DD1"/>
    <w:rsid w:val="00527A29"/>
    <w:rsid w:val="00527B6D"/>
    <w:rsid w:val="005343E1"/>
    <w:rsid w:val="005353CB"/>
    <w:rsid w:val="00535CCD"/>
    <w:rsid w:val="00537441"/>
    <w:rsid w:val="00542124"/>
    <w:rsid w:val="00545970"/>
    <w:rsid w:val="00550783"/>
    <w:rsid w:val="005508EE"/>
    <w:rsid w:val="005536FB"/>
    <w:rsid w:val="00555CC8"/>
    <w:rsid w:val="00556B58"/>
    <w:rsid w:val="005577FA"/>
    <w:rsid w:val="0056425E"/>
    <w:rsid w:val="00565745"/>
    <w:rsid w:val="00566FFF"/>
    <w:rsid w:val="0056705D"/>
    <w:rsid w:val="00571370"/>
    <w:rsid w:val="00575207"/>
    <w:rsid w:val="00577C83"/>
    <w:rsid w:val="00580FF4"/>
    <w:rsid w:val="00583913"/>
    <w:rsid w:val="005842A7"/>
    <w:rsid w:val="00584C95"/>
    <w:rsid w:val="00584CC9"/>
    <w:rsid w:val="00585C10"/>
    <w:rsid w:val="00585FCF"/>
    <w:rsid w:val="00586210"/>
    <w:rsid w:val="00586316"/>
    <w:rsid w:val="00590E29"/>
    <w:rsid w:val="0059114A"/>
    <w:rsid w:val="005935C0"/>
    <w:rsid w:val="00596607"/>
    <w:rsid w:val="005A014D"/>
    <w:rsid w:val="005A1574"/>
    <w:rsid w:val="005A188D"/>
    <w:rsid w:val="005A1A5C"/>
    <w:rsid w:val="005A4AD8"/>
    <w:rsid w:val="005A50D3"/>
    <w:rsid w:val="005A5101"/>
    <w:rsid w:val="005A576F"/>
    <w:rsid w:val="005A64F3"/>
    <w:rsid w:val="005A6AB3"/>
    <w:rsid w:val="005B0095"/>
    <w:rsid w:val="005B5C8B"/>
    <w:rsid w:val="005B6D38"/>
    <w:rsid w:val="005B73E7"/>
    <w:rsid w:val="005C05E1"/>
    <w:rsid w:val="005C3893"/>
    <w:rsid w:val="005C5E41"/>
    <w:rsid w:val="005C7DB5"/>
    <w:rsid w:val="005D0420"/>
    <w:rsid w:val="005D15B9"/>
    <w:rsid w:val="005D1E0A"/>
    <w:rsid w:val="005D352A"/>
    <w:rsid w:val="005D48F9"/>
    <w:rsid w:val="005D4C95"/>
    <w:rsid w:val="005E0AC1"/>
    <w:rsid w:val="005E2508"/>
    <w:rsid w:val="005E437F"/>
    <w:rsid w:val="005E58ED"/>
    <w:rsid w:val="005E62A7"/>
    <w:rsid w:val="005E6B30"/>
    <w:rsid w:val="005F25FD"/>
    <w:rsid w:val="005F3989"/>
    <w:rsid w:val="005F3C5C"/>
    <w:rsid w:val="005F5AFD"/>
    <w:rsid w:val="005F6BB8"/>
    <w:rsid w:val="005F6F0A"/>
    <w:rsid w:val="005F7681"/>
    <w:rsid w:val="005F7C15"/>
    <w:rsid w:val="00601291"/>
    <w:rsid w:val="0060351B"/>
    <w:rsid w:val="00607959"/>
    <w:rsid w:val="0061221F"/>
    <w:rsid w:val="00614078"/>
    <w:rsid w:val="00614254"/>
    <w:rsid w:val="006150A0"/>
    <w:rsid w:val="0062228B"/>
    <w:rsid w:val="00624430"/>
    <w:rsid w:val="0062483A"/>
    <w:rsid w:val="00625AEE"/>
    <w:rsid w:val="00627687"/>
    <w:rsid w:val="006276D1"/>
    <w:rsid w:val="006279C2"/>
    <w:rsid w:val="00637F2A"/>
    <w:rsid w:val="00642C45"/>
    <w:rsid w:val="0064313B"/>
    <w:rsid w:val="0064319B"/>
    <w:rsid w:val="006434DF"/>
    <w:rsid w:val="0064604F"/>
    <w:rsid w:val="00650183"/>
    <w:rsid w:val="00651D20"/>
    <w:rsid w:val="006523CB"/>
    <w:rsid w:val="0065348A"/>
    <w:rsid w:val="006557A6"/>
    <w:rsid w:val="00657C65"/>
    <w:rsid w:val="006635D1"/>
    <w:rsid w:val="006639FD"/>
    <w:rsid w:val="00664F8F"/>
    <w:rsid w:val="00666A4E"/>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9E9"/>
    <w:rsid w:val="00692F13"/>
    <w:rsid w:val="006937D0"/>
    <w:rsid w:val="00693996"/>
    <w:rsid w:val="006948AC"/>
    <w:rsid w:val="00696325"/>
    <w:rsid w:val="006966FC"/>
    <w:rsid w:val="006A2C36"/>
    <w:rsid w:val="006A5DF3"/>
    <w:rsid w:val="006A5E06"/>
    <w:rsid w:val="006B17FD"/>
    <w:rsid w:val="006B44E2"/>
    <w:rsid w:val="006C0C61"/>
    <w:rsid w:val="006C1C14"/>
    <w:rsid w:val="006C3D61"/>
    <w:rsid w:val="006D4325"/>
    <w:rsid w:val="006D55A6"/>
    <w:rsid w:val="006D6BD0"/>
    <w:rsid w:val="006E09CB"/>
    <w:rsid w:val="006E2124"/>
    <w:rsid w:val="006E23A2"/>
    <w:rsid w:val="006E303F"/>
    <w:rsid w:val="006E46C1"/>
    <w:rsid w:val="006E4E37"/>
    <w:rsid w:val="006E5A03"/>
    <w:rsid w:val="006E5D76"/>
    <w:rsid w:val="006F17D4"/>
    <w:rsid w:val="006F255A"/>
    <w:rsid w:val="006F2843"/>
    <w:rsid w:val="006F6463"/>
    <w:rsid w:val="0070542C"/>
    <w:rsid w:val="007067D1"/>
    <w:rsid w:val="00713287"/>
    <w:rsid w:val="007136A7"/>
    <w:rsid w:val="007139DD"/>
    <w:rsid w:val="007143AC"/>
    <w:rsid w:val="00716007"/>
    <w:rsid w:val="00716835"/>
    <w:rsid w:val="00716ACF"/>
    <w:rsid w:val="007210C5"/>
    <w:rsid w:val="00721D88"/>
    <w:rsid w:val="00726FF0"/>
    <w:rsid w:val="00727230"/>
    <w:rsid w:val="00730AA4"/>
    <w:rsid w:val="0073113B"/>
    <w:rsid w:val="00732C44"/>
    <w:rsid w:val="00734CC7"/>
    <w:rsid w:val="00735337"/>
    <w:rsid w:val="00736348"/>
    <w:rsid w:val="00736448"/>
    <w:rsid w:val="00736BD6"/>
    <w:rsid w:val="00736D41"/>
    <w:rsid w:val="00736E0A"/>
    <w:rsid w:val="00737F84"/>
    <w:rsid w:val="00740203"/>
    <w:rsid w:val="007434C4"/>
    <w:rsid w:val="007469C6"/>
    <w:rsid w:val="00746C13"/>
    <w:rsid w:val="00747C1C"/>
    <w:rsid w:val="007522A0"/>
    <w:rsid w:val="00752F55"/>
    <w:rsid w:val="007573F4"/>
    <w:rsid w:val="007574DD"/>
    <w:rsid w:val="00760E09"/>
    <w:rsid w:val="00762D25"/>
    <w:rsid w:val="00762FFF"/>
    <w:rsid w:val="00763FE4"/>
    <w:rsid w:val="007646C3"/>
    <w:rsid w:val="007647C1"/>
    <w:rsid w:val="0076595B"/>
    <w:rsid w:val="007662E4"/>
    <w:rsid w:val="0076743A"/>
    <w:rsid w:val="00770B9A"/>
    <w:rsid w:val="007718E7"/>
    <w:rsid w:val="00774422"/>
    <w:rsid w:val="0077603D"/>
    <w:rsid w:val="007813D2"/>
    <w:rsid w:val="007822F4"/>
    <w:rsid w:val="007825BE"/>
    <w:rsid w:val="007831FB"/>
    <w:rsid w:val="0078341A"/>
    <w:rsid w:val="007839C3"/>
    <w:rsid w:val="00783E53"/>
    <w:rsid w:val="00785266"/>
    <w:rsid w:val="00785616"/>
    <w:rsid w:val="007910D0"/>
    <w:rsid w:val="00791BB8"/>
    <w:rsid w:val="00792D69"/>
    <w:rsid w:val="007951F7"/>
    <w:rsid w:val="007954FC"/>
    <w:rsid w:val="007969DF"/>
    <w:rsid w:val="00796B64"/>
    <w:rsid w:val="0079772A"/>
    <w:rsid w:val="007977F2"/>
    <w:rsid w:val="007A0BC6"/>
    <w:rsid w:val="007B1980"/>
    <w:rsid w:val="007B1A6C"/>
    <w:rsid w:val="007B5378"/>
    <w:rsid w:val="007C1642"/>
    <w:rsid w:val="007C33F3"/>
    <w:rsid w:val="007C4561"/>
    <w:rsid w:val="007C4814"/>
    <w:rsid w:val="007C516A"/>
    <w:rsid w:val="007C6CFD"/>
    <w:rsid w:val="007D28D7"/>
    <w:rsid w:val="007D31FD"/>
    <w:rsid w:val="007D42BC"/>
    <w:rsid w:val="007E1B11"/>
    <w:rsid w:val="007E2014"/>
    <w:rsid w:val="007E21F8"/>
    <w:rsid w:val="007E2696"/>
    <w:rsid w:val="007E3374"/>
    <w:rsid w:val="007E4F40"/>
    <w:rsid w:val="007E6A87"/>
    <w:rsid w:val="007E78BD"/>
    <w:rsid w:val="007F14A6"/>
    <w:rsid w:val="007F2B03"/>
    <w:rsid w:val="007F71A5"/>
    <w:rsid w:val="007F744E"/>
    <w:rsid w:val="007F7F72"/>
    <w:rsid w:val="008010D5"/>
    <w:rsid w:val="0080217C"/>
    <w:rsid w:val="00802828"/>
    <w:rsid w:val="0080288C"/>
    <w:rsid w:val="00802D31"/>
    <w:rsid w:val="0080417F"/>
    <w:rsid w:val="00804466"/>
    <w:rsid w:val="00806468"/>
    <w:rsid w:val="00806DBE"/>
    <w:rsid w:val="00807FF1"/>
    <w:rsid w:val="008100D4"/>
    <w:rsid w:val="00810C89"/>
    <w:rsid w:val="008137AD"/>
    <w:rsid w:val="008138B2"/>
    <w:rsid w:val="00813C4A"/>
    <w:rsid w:val="00815862"/>
    <w:rsid w:val="00817C3D"/>
    <w:rsid w:val="00820118"/>
    <w:rsid w:val="00822301"/>
    <w:rsid w:val="00822F81"/>
    <w:rsid w:val="00826926"/>
    <w:rsid w:val="008274B0"/>
    <w:rsid w:val="0082752E"/>
    <w:rsid w:val="008318F6"/>
    <w:rsid w:val="0083313E"/>
    <w:rsid w:val="008331BB"/>
    <w:rsid w:val="008338B5"/>
    <w:rsid w:val="00833D43"/>
    <w:rsid w:val="00840FF7"/>
    <w:rsid w:val="00841169"/>
    <w:rsid w:val="00844032"/>
    <w:rsid w:val="008443D8"/>
    <w:rsid w:val="008445E7"/>
    <w:rsid w:val="00847D3A"/>
    <w:rsid w:val="00855549"/>
    <w:rsid w:val="0086032D"/>
    <w:rsid w:val="00861B3D"/>
    <w:rsid w:val="00862879"/>
    <w:rsid w:val="00864DAB"/>
    <w:rsid w:val="00865C6A"/>
    <w:rsid w:val="00865CE7"/>
    <w:rsid w:val="00866250"/>
    <w:rsid w:val="00866FA1"/>
    <w:rsid w:val="0086701C"/>
    <w:rsid w:val="00867262"/>
    <w:rsid w:val="00870BDD"/>
    <w:rsid w:val="008717F1"/>
    <w:rsid w:val="008759C9"/>
    <w:rsid w:val="00876D05"/>
    <w:rsid w:val="00876F5C"/>
    <w:rsid w:val="00880ED3"/>
    <w:rsid w:val="00883721"/>
    <w:rsid w:val="00890137"/>
    <w:rsid w:val="008904D0"/>
    <w:rsid w:val="008924E3"/>
    <w:rsid w:val="0089270D"/>
    <w:rsid w:val="008A1DAE"/>
    <w:rsid w:val="008A247E"/>
    <w:rsid w:val="008A2C2A"/>
    <w:rsid w:val="008A35A2"/>
    <w:rsid w:val="008A3D62"/>
    <w:rsid w:val="008A3EC0"/>
    <w:rsid w:val="008A4716"/>
    <w:rsid w:val="008A6605"/>
    <w:rsid w:val="008A6A0C"/>
    <w:rsid w:val="008B183A"/>
    <w:rsid w:val="008B4B98"/>
    <w:rsid w:val="008C183F"/>
    <w:rsid w:val="008C1C95"/>
    <w:rsid w:val="008C3D9F"/>
    <w:rsid w:val="008C4122"/>
    <w:rsid w:val="008C582A"/>
    <w:rsid w:val="008C669E"/>
    <w:rsid w:val="008D2A77"/>
    <w:rsid w:val="008D2EC9"/>
    <w:rsid w:val="008D62F8"/>
    <w:rsid w:val="008D652E"/>
    <w:rsid w:val="008D6A3E"/>
    <w:rsid w:val="008E1B3C"/>
    <w:rsid w:val="008E4419"/>
    <w:rsid w:val="008E56A4"/>
    <w:rsid w:val="008E5BA8"/>
    <w:rsid w:val="008E664D"/>
    <w:rsid w:val="008E6FCA"/>
    <w:rsid w:val="008F2FAE"/>
    <w:rsid w:val="008F4B70"/>
    <w:rsid w:val="008F4E22"/>
    <w:rsid w:val="008F4ED3"/>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0E78"/>
    <w:rsid w:val="0093101C"/>
    <w:rsid w:val="00931E06"/>
    <w:rsid w:val="0093543E"/>
    <w:rsid w:val="00937E8B"/>
    <w:rsid w:val="00940A6B"/>
    <w:rsid w:val="009460E7"/>
    <w:rsid w:val="00947483"/>
    <w:rsid w:val="00947FDB"/>
    <w:rsid w:val="00950C7B"/>
    <w:rsid w:val="00952219"/>
    <w:rsid w:val="009539B0"/>
    <w:rsid w:val="009543A4"/>
    <w:rsid w:val="00955F17"/>
    <w:rsid w:val="009562D0"/>
    <w:rsid w:val="00957124"/>
    <w:rsid w:val="00960B9B"/>
    <w:rsid w:val="00960CC3"/>
    <w:rsid w:val="0096180D"/>
    <w:rsid w:val="00961E3B"/>
    <w:rsid w:val="00962360"/>
    <w:rsid w:val="009669AD"/>
    <w:rsid w:val="00966EB0"/>
    <w:rsid w:val="00970115"/>
    <w:rsid w:val="00972945"/>
    <w:rsid w:val="00973C64"/>
    <w:rsid w:val="00974384"/>
    <w:rsid w:val="00974D81"/>
    <w:rsid w:val="00976903"/>
    <w:rsid w:val="00977F9C"/>
    <w:rsid w:val="00983AF5"/>
    <w:rsid w:val="00986AA9"/>
    <w:rsid w:val="00987296"/>
    <w:rsid w:val="0098759B"/>
    <w:rsid w:val="00987B83"/>
    <w:rsid w:val="00987E66"/>
    <w:rsid w:val="00990173"/>
    <w:rsid w:val="00991E9C"/>
    <w:rsid w:val="00992244"/>
    <w:rsid w:val="00993567"/>
    <w:rsid w:val="00994CE5"/>
    <w:rsid w:val="00995A38"/>
    <w:rsid w:val="009965E1"/>
    <w:rsid w:val="009A23F7"/>
    <w:rsid w:val="009A2B2A"/>
    <w:rsid w:val="009A38DA"/>
    <w:rsid w:val="009A3F7F"/>
    <w:rsid w:val="009A4036"/>
    <w:rsid w:val="009A4775"/>
    <w:rsid w:val="009A75C4"/>
    <w:rsid w:val="009B0897"/>
    <w:rsid w:val="009B0E59"/>
    <w:rsid w:val="009B207F"/>
    <w:rsid w:val="009B276A"/>
    <w:rsid w:val="009B3223"/>
    <w:rsid w:val="009B3F8C"/>
    <w:rsid w:val="009B4063"/>
    <w:rsid w:val="009B4C85"/>
    <w:rsid w:val="009B52E5"/>
    <w:rsid w:val="009B5C5F"/>
    <w:rsid w:val="009B6AF7"/>
    <w:rsid w:val="009C0968"/>
    <w:rsid w:val="009C1354"/>
    <w:rsid w:val="009C3C0C"/>
    <w:rsid w:val="009C3CDC"/>
    <w:rsid w:val="009C5ADA"/>
    <w:rsid w:val="009C6214"/>
    <w:rsid w:val="009C77BF"/>
    <w:rsid w:val="009D00F5"/>
    <w:rsid w:val="009D02ED"/>
    <w:rsid w:val="009D1D56"/>
    <w:rsid w:val="009D1EB8"/>
    <w:rsid w:val="009D49AA"/>
    <w:rsid w:val="009D4FBB"/>
    <w:rsid w:val="009D7602"/>
    <w:rsid w:val="009E04BF"/>
    <w:rsid w:val="009E3151"/>
    <w:rsid w:val="009E680B"/>
    <w:rsid w:val="009E6AE5"/>
    <w:rsid w:val="009F1902"/>
    <w:rsid w:val="009F4086"/>
    <w:rsid w:val="009F4F44"/>
    <w:rsid w:val="009F7239"/>
    <w:rsid w:val="00A0249B"/>
    <w:rsid w:val="00A0479E"/>
    <w:rsid w:val="00A05C88"/>
    <w:rsid w:val="00A07644"/>
    <w:rsid w:val="00A11761"/>
    <w:rsid w:val="00A11ECD"/>
    <w:rsid w:val="00A12BE0"/>
    <w:rsid w:val="00A137EF"/>
    <w:rsid w:val="00A144F8"/>
    <w:rsid w:val="00A1592C"/>
    <w:rsid w:val="00A15A1F"/>
    <w:rsid w:val="00A16367"/>
    <w:rsid w:val="00A16F4B"/>
    <w:rsid w:val="00A17B57"/>
    <w:rsid w:val="00A240EE"/>
    <w:rsid w:val="00A25B7F"/>
    <w:rsid w:val="00A264CE"/>
    <w:rsid w:val="00A3050E"/>
    <w:rsid w:val="00A305B3"/>
    <w:rsid w:val="00A32C40"/>
    <w:rsid w:val="00A3325A"/>
    <w:rsid w:val="00A4094A"/>
    <w:rsid w:val="00A4138D"/>
    <w:rsid w:val="00A426BE"/>
    <w:rsid w:val="00A47852"/>
    <w:rsid w:val="00A526EF"/>
    <w:rsid w:val="00A53E97"/>
    <w:rsid w:val="00A54F81"/>
    <w:rsid w:val="00A553A6"/>
    <w:rsid w:val="00A554D4"/>
    <w:rsid w:val="00A60794"/>
    <w:rsid w:val="00A611CE"/>
    <w:rsid w:val="00A614C6"/>
    <w:rsid w:val="00A65BC8"/>
    <w:rsid w:val="00A7018B"/>
    <w:rsid w:val="00A70A7A"/>
    <w:rsid w:val="00A71410"/>
    <w:rsid w:val="00A74AE2"/>
    <w:rsid w:val="00A756BB"/>
    <w:rsid w:val="00A77B63"/>
    <w:rsid w:val="00A80975"/>
    <w:rsid w:val="00A80F87"/>
    <w:rsid w:val="00A8249A"/>
    <w:rsid w:val="00A85499"/>
    <w:rsid w:val="00A85968"/>
    <w:rsid w:val="00A866E2"/>
    <w:rsid w:val="00A879B5"/>
    <w:rsid w:val="00A87E62"/>
    <w:rsid w:val="00A90FB2"/>
    <w:rsid w:val="00A922F5"/>
    <w:rsid w:val="00A9270F"/>
    <w:rsid w:val="00A94C1A"/>
    <w:rsid w:val="00A96317"/>
    <w:rsid w:val="00A9690E"/>
    <w:rsid w:val="00A9779D"/>
    <w:rsid w:val="00AA276F"/>
    <w:rsid w:val="00AA32D3"/>
    <w:rsid w:val="00AA4327"/>
    <w:rsid w:val="00AA5CBC"/>
    <w:rsid w:val="00AA74EB"/>
    <w:rsid w:val="00AA7A0F"/>
    <w:rsid w:val="00AB09A9"/>
    <w:rsid w:val="00AB1BBA"/>
    <w:rsid w:val="00AB3D08"/>
    <w:rsid w:val="00AB487A"/>
    <w:rsid w:val="00AB5614"/>
    <w:rsid w:val="00AB6032"/>
    <w:rsid w:val="00AB744E"/>
    <w:rsid w:val="00AC1A16"/>
    <w:rsid w:val="00AC2019"/>
    <w:rsid w:val="00AC2382"/>
    <w:rsid w:val="00AC63A6"/>
    <w:rsid w:val="00AC7C93"/>
    <w:rsid w:val="00AD09F8"/>
    <w:rsid w:val="00AD23FF"/>
    <w:rsid w:val="00AD3BCE"/>
    <w:rsid w:val="00AD56B1"/>
    <w:rsid w:val="00AD7CB3"/>
    <w:rsid w:val="00AE0661"/>
    <w:rsid w:val="00AE22A6"/>
    <w:rsid w:val="00AE249A"/>
    <w:rsid w:val="00AE38DB"/>
    <w:rsid w:val="00AE495F"/>
    <w:rsid w:val="00AE537D"/>
    <w:rsid w:val="00AE5576"/>
    <w:rsid w:val="00AE5854"/>
    <w:rsid w:val="00AE76CB"/>
    <w:rsid w:val="00AF108A"/>
    <w:rsid w:val="00AF10F5"/>
    <w:rsid w:val="00AF1393"/>
    <w:rsid w:val="00AF27B4"/>
    <w:rsid w:val="00AF5D31"/>
    <w:rsid w:val="00AF6DD8"/>
    <w:rsid w:val="00B01831"/>
    <w:rsid w:val="00B0269C"/>
    <w:rsid w:val="00B02E55"/>
    <w:rsid w:val="00B03527"/>
    <w:rsid w:val="00B0389A"/>
    <w:rsid w:val="00B0538C"/>
    <w:rsid w:val="00B06D4E"/>
    <w:rsid w:val="00B11A62"/>
    <w:rsid w:val="00B14C5C"/>
    <w:rsid w:val="00B14C68"/>
    <w:rsid w:val="00B14DDE"/>
    <w:rsid w:val="00B157D0"/>
    <w:rsid w:val="00B15EF3"/>
    <w:rsid w:val="00B17751"/>
    <w:rsid w:val="00B17DE0"/>
    <w:rsid w:val="00B22A36"/>
    <w:rsid w:val="00B265EB"/>
    <w:rsid w:val="00B27031"/>
    <w:rsid w:val="00B307EC"/>
    <w:rsid w:val="00B32429"/>
    <w:rsid w:val="00B341DA"/>
    <w:rsid w:val="00B440A0"/>
    <w:rsid w:val="00B44CE2"/>
    <w:rsid w:val="00B453BB"/>
    <w:rsid w:val="00B509E0"/>
    <w:rsid w:val="00B50B39"/>
    <w:rsid w:val="00B51AB4"/>
    <w:rsid w:val="00B53A23"/>
    <w:rsid w:val="00B54BE5"/>
    <w:rsid w:val="00B55D4E"/>
    <w:rsid w:val="00B570F4"/>
    <w:rsid w:val="00B57BE4"/>
    <w:rsid w:val="00B6062D"/>
    <w:rsid w:val="00B624D0"/>
    <w:rsid w:val="00B67460"/>
    <w:rsid w:val="00B67A85"/>
    <w:rsid w:val="00B70575"/>
    <w:rsid w:val="00B70FFB"/>
    <w:rsid w:val="00B712E5"/>
    <w:rsid w:val="00B71BDC"/>
    <w:rsid w:val="00B72513"/>
    <w:rsid w:val="00B73B73"/>
    <w:rsid w:val="00B74689"/>
    <w:rsid w:val="00B77084"/>
    <w:rsid w:val="00B80DAC"/>
    <w:rsid w:val="00B80DC7"/>
    <w:rsid w:val="00B8205D"/>
    <w:rsid w:val="00B8239B"/>
    <w:rsid w:val="00B8344E"/>
    <w:rsid w:val="00B847E6"/>
    <w:rsid w:val="00B854AD"/>
    <w:rsid w:val="00B86D83"/>
    <w:rsid w:val="00B87486"/>
    <w:rsid w:val="00B909E1"/>
    <w:rsid w:val="00B91264"/>
    <w:rsid w:val="00B94316"/>
    <w:rsid w:val="00B956ED"/>
    <w:rsid w:val="00B95E5A"/>
    <w:rsid w:val="00B96E71"/>
    <w:rsid w:val="00B97C95"/>
    <w:rsid w:val="00BA02F9"/>
    <w:rsid w:val="00BA15ED"/>
    <w:rsid w:val="00BA164A"/>
    <w:rsid w:val="00BA31F9"/>
    <w:rsid w:val="00BA3317"/>
    <w:rsid w:val="00BA3FDA"/>
    <w:rsid w:val="00BA4313"/>
    <w:rsid w:val="00BA4784"/>
    <w:rsid w:val="00BA49EA"/>
    <w:rsid w:val="00BA4F42"/>
    <w:rsid w:val="00BA513C"/>
    <w:rsid w:val="00BA570A"/>
    <w:rsid w:val="00BA714E"/>
    <w:rsid w:val="00BA7AA3"/>
    <w:rsid w:val="00BB14CA"/>
    <w:rsid w:val="00BB4FE5"/>
    <w:rsid w:val="00BB544C"/>
    <w:rsid w:val="00BB6334"/>
    <w:rsid w:val="00BB6352"/>
    <w:rsid w:val="00BB716A"/>
    <w:rsid w:val="00BB7FE2"/>
    <w:rsid w:val="00BC0422"/>
    <w:rsid w:val="00BC0BE8"/>
    <w:rsid w:val="00BC2765"/>
    <w:rsid w:val="00BC3D2A"/>
    <w:rsid w:val="00BC402A"/>
    <w:rsid w:val="00BC4575"/>
    <w:rsid w:val="00BC4CA0"/>
    <w:rsid w:val="00BC67CC"/>
    <w:rsid w:val="00BC6FC8"/>
    <w:rsid w:val="00BC7ABB"/>
    <w:rsid w:val="00BD079D"/>
    <w:rsid w:val="00BD2A8E"/>
    <w:rsid w:val="00BD3051"/>
    <w:rsid w:val="00BD38BB"/>
    <w:rsid w:val="00BD4879"/>
    <w:rsid w:val="00BD50F7"/>
    <w:rsid w:val="00BD674E"/>
    <w:rsid w:val="00BE10A8"/>
    <w:rsid w:val="00BE1F45"/>
    <w:rsid w:val="00BE2BC8"/>
    <w:rsid w:val="00BE387B"/>
    <w:rsid w:val="00BE5835"/>
    <w:rsid w:val="00BE5D71"/>
    <w:rsid w:val="00BE7D2D"/>
    <w:rsid w:val="00BF0116"/>
    <w:rsid w:val="00BF1474"/>
    <w:rsid w:val="00BF16F6"/>
    <w:rsid w:val="00BF24FE"/>
    <w:rsid w:val="00BF28F7"/>
    <w:rsid w:val="00BF3B0A"/>
    <w:rsid w:val="00BF4B06"/>
    <w:rsid w:val="00BF54C1"/>
    <w:rsid w:val="00BF5BDB"/>
    <w:rsid w:val="00BF7EDE"/>
    <w:rsid w:val="00BF7FE0"/>
    <w:rsid w:val="00C0050E"/>
    <w:rsid w:val="00C026AC"/>
    <w:rsid w:val="00C0570D"/>
    <w:rsid w:val="00C130C8"/>
    <w:rsid w:val="00C13168"/>
    <w:rsid w:val="00C13F60"/>
    <w:rsid w:val="00C14404"/>
    <w:rsid w:val="00C17C17"/>
    <w:rsid w:val="00C17D6A"/>
    <w:rsid w:val="00C203C9"/>
    <w:rsid w:val="00C22E43"/>
    <w:rsid w:val="00C23238"/>
    <w:rsid w:val="00C235DF"/>
    <w:rsid w:val="00C23667"/>
    <w:rsid w:val="00C2539E"/>
    <w:rsid w:val="00C278DE"/>
    <w:rsid w:val="00C2796B"/>
    <w:rsid w:val="00C27B54"/>
    <w:rsid w:val="00C3004B"/>
    <w:rsid w:val="00C31F4C"/>
    <w:rsid w:val="00C3209A"/>
    <w:rsid w:val="00C32ADC"/>
    <w:rsid w:val="00C35755"/>
    <w:rsid w:val="00C42E13"/>
    <w:rsid w:val="00C4427F"/>
    <w:rsid w:val="00C45702"/>
    <w:rsid w:val="00C47DDE"/>
    <w:rsid w:val="00C50912"/>
    <w:rsid w:val="00C50FF0"/>
    <w:rsid w:val="00C56073"/>
    <w:rsid w:val="00C578C1"/>
    <w:rsid w:val="00C57AA1"/>
    <w:rsid w:val="00C57E04"/>
    <w:rsid w:val="00C63347"/>
    <w:rsid w:val="00C64D23"/>
    <w:rsid w:val="00C668F9"/>
    <w:rsid w:val="00C67B74"/>
    <w:rsid w:val="00C7123A"/>
    <w:rsid w:val="00C7128F"/>
    <w:rsid w:val="00C7141A"/>
    <w:rsid w:val="00C71666"/>
    <w:rsid w:val="00C7331B"/>
    <w:rsid w:val="00C74667"/>
    <w:rsid w:val="00C74D07"/>
    <w:rsid w:val="00C803FD"/>
    <w:rsid w:val="00C80EB4"/>
    <w:rsid w:val="00C8156F"/>
    <w:rsid w:val="00C86682"/>
    <w:rsid w:val="00C9011F"/>
    <w:rsid w:val="00C90846"/>
    <w:rsid w:val="00C92700"/>
    <w:rsid w:val="00C92E3F"/>
    <w:rsid w:val="00C930FC"/>
    <w:rsid w:val="00C94681"/>
    <w:rsid w:val="00CA129E"/>
    <w:rsid w:val="00CA20B5"/>
    <w:rsid w:val="00CA3562"/>
    <w:rsid w:val="00CA371D"/>
    <w:rsid w:val="00CA55C0"/>
    <w:rsid w:val="00CA6681"/>
    <w:rsid w:val="00CA77AE"/>
    <w:rsid w:val="00CB0A27"/>
    <w:rsid w:val="00CB2154"/>
    <w:rsid w:val="00CB35D9"/>
    <w:rsid w:val="00CB4A8A"/>
    <w:rsid w:val="00CB60DD"/>
    <w:rsid w:val="00CB6E1F"/>
    <w:rsid w:val="00CB728B"/>
    <w:rsid w:val="00CB7E4D"/>
    <w:rsid w:val="00CC04DE"/>
    <w:rsid w:val="00CC0CCC"/>
    <w:rsid w:val="00CC12E7"/>
    <w:rsid w:val="00CC3F84"/>
    <w:rsid w:val="00CC6E2D"/>
    <w:rsid w:val="00CD24A8"/>
    <w:rsid w:val="00CD315A"/>
    <w:rsid w:val="00CD319A"/>
    <w:rsid w:val="00CD5502"/>
    <w:rsid w:val="00CE0526"/>
    <w:rsid w:val="00CE1ED9"/>
    <w:rsid w:val="00CE3665"/>
    <w:rsid w:val="00CE4F42"/>
    <w:rsid w:val="00CE5405"/>
    <w:rsid w:val="00CE5520"/>
    <w:rsid w:val="00CE7BAD"/>
    <w:rsid w:val="00CE7C94"/>
    <w:rsid w:val="00CF0BB4"/>
    <w:rsid w:val="00CF1333"/>
    <w:rsid w:val="00CF1BB4"/>
    <w:rsid w:val="00CF2FF8"/>
    <w:rsid w:val="00CF3F6B"/>
    <w:rsid w:val="00CF4851"/>
    <w:rsid w:val="00CF58B7"/>
    <w:rsid w:val="00CF5DD6"/>
    <w:rsid w:val="00D0069F"/>
    <w:rsid w:val="00D007C0"/>
    <w:rsid w:val="00D0156C"/>
    <w:rsid w:val="00D02688"/>
    <w:rsid w:val="00D05493"/>
    <w:rsid w:val="00D103E1"/>
    <w:rsid w:val="00D11C27"/>
    <w:rsid w:val="00D13EFE"/>
    <w:rsid w:val="00D148D5"/>
    <w:rsid w:val="00D16E6A"/>
    <w:rsid w:val="00D172EA"/>
    <w:rsid w:val="00D1792B"/>
    <w:rsid w:val="00D224A1"/>
    <w:rsid w:val="00D2279D"/>
    <w:rsid w:val="00D22EAB"/>
    <w:rsid w:val="00D2662F"/>
    <w:rsid w:val="00D2772A"/>
    <w:rsid w:val="00D33FC2"/>
    <w:rsid w:val="00D349ED"/>
    <w:rsid w:val="00D351C1"/>
    <w:rsid w:val="00D35E64"/>
    <w:rsid w:val="00D36CA3"/>
    <w:rsid w:val="00D41537"/>
    <w:rsid w:val="00D418F3"/>
    <w:rsid w:val="00D4249C"/>
    <w:rsid w:val="00D428BC"/>
    <w:rsid w:val="00D42C6E"/>
    <w:rsid w:val="00D44776"/>
    <w:rsid w:val="00D44CE7"/>
    <w:rsid w:val="00D45804"/>
    <w:rsid w:val="00D46BC7"/>
    <w:rsid w:val="00D47082"/>
    <w:rsid w:val="00D50CD8"/>
    <w:rsid w:val="00D51245"/>
    <w:rsid w:val="00D532B8"/>
    <w:rsid w:val="00D54B6F"/>
    <w:rsid w:val="00D54E73"/>
    <w:rsid w:val="00D575A3"/>
    <w:rsid w:val="00D613A6"/>
    <w:rsid w:val="00D617A6"/>
    <w:rsid w:val="00D650EA"/>
    <w:rsid w:val="00D706A3"/>
    <w:rsid w:val="00D72C40"/>
    <w:rsid w:val="00D737C5"/>
    <w:rsid w:val="00D73835"/>
    <w:rsid w:val="00D76F5A"/>
    <w:rsid w:val="00D7722A"/>
    <w:rsid w:val="00D80B1B"/>
    <w:rsid w:val="00D82293"/>
    <w:rsid w:val="00D8405B"/>
    <w:rsid w:val="00D84E7D"/>
    <w:rsid w:val="00D86BF0"/>
    <w:rsid w:val="00D86DCB"/>
    <w:rsid w:val="00D91BA1"/>
    <w:rsid w:val="00D92857"/>
    <w:rsid w:val="00D939B7"/>
    <w:rsid w:val="00D950D8"/>
    <w:rsid w:val="00D95477"/>
    <w:rsid w:val="00D959C3"/>
    <w:rsid w:val="00D961B8"/>
    <w:rsid w:val="00DA1511"/>
    <w:rsid w:val="00DA57E1"/>
    <w:rsid w:val="00DA6FB8"/>
    <w:rsid w:val="00DA777A"/>
    <w:rsid w:val="00DA7C78"/>
    <w:rsid w:val="00DB0188"/>
    <w:rsid w:val="00DB26A8"/>
    <w:rsid w:val="00DB3C58"/>
    <w:rsid w:val="00DB4F9F"/>
    <w:rsid w:val="00DB532E"/>
    <w:rsid w:val="00DB5728"/>
    <w:rsid w:val="00DB5AE0"/>
    <w:rsid w:val="00DB5EEF"/>
    <w:rsid w:val="00DB6161"/>
    <w:rsid w:val="00DB65B9"/>
    <w:rsid w:val="00DB70FB"/>
    <w:rsid w:val="00DC0CD5"/>
    <w:rsid w:val="00DC334D"/>
    <w:rsid w:val="00DC6AAD"/>
    <w:rsid w:val="00DD05B4"/>
    <w:rsid w:val="00DD559D"/>
    <w:rsid w:val="00DE165D"/>
    <w:rsid w:val="00DE2F91"/>
    <w:rsid w:val="00DE2FD7"/>
    <w:rsid w:val="00DE3F4C"/>
    <w:rsid w:val="00DE45A3"/>
    <w:rsid w:val="00DE466D"/>
    <w:rsid w:val="00DE5EE7"/>
    <w:rsid w:val="00DF1EC1"/>
    <w:rsid w:val="00DF343E"/>
    <w:rsid w:val="00DF67C3"/>
    <w:rsid w:val="00DF6CEB"/>
    <w:rsid w:val="00E0098A"/>
    <w:rsid w:val="00E009D9"/>
    <w:rsid w:val="00E03F71"/>
    <w:rsid w:val="00E045EE"/>
    <w:rsid w:val="00E06ED0"/>
    <w:rsid w:val="00E10557"/>
    <w:rsid w:val="00E1082D"/>
    <w:rsid w:val="00E130CB"/>
    <w:rsid w:val="00E14934"/>
    <w:rsid w:val="00E172BE"/>
    <w:rsid w:val="00E2160E"/>
    <w:rsid w:val="00E24E02"/>
    <w:rsid w:val="00E25895"/>
    <w:rsid w:val="00E30CA9"/>
    <w:rsid w:val="00E3132C"/>
    <w:rsid w:val="00E34A54"/>
    <w:rsid w:val="00E405E1"/>
    <w:rsid w:val="00E408AB"/>
    <w:rsid w:val="00E41E68"/>
    <w:rsid w:val="00E43B2D"/>
    <w:rsid w:val="00E460A6"/>
    <w:rsid w:val="00E50CB6"/>
    <w:rsid w:val="00E51920"/>
    <w:rsid w:val="00E53A58"/>
    <w:rsid w:val="00E542FA"/>
    <w:rsid w:val="00E54D26"/>
    <w:rsid w:val="00E620CC"/>
    <w:rsid w:val="00E62DE0"/>
    <w:rsid w:val="00E63ADD"/>
    <w:rsid w:val="00E64120"/>
    <w:rsid w:val="00E65FA3"/>
    <w:rsid w:val="00E678CB"/>
    <w:rsid w:val="00E67D1E"/>
    <w:rsid w:val="00E707FD"/>
    <w:rsid w:val="00E70B10"/>
    <w:rsid w:val="00E710D7"/>
    <w:rsid w:val="00E71348"/>
    <w:rsid w:val="00E71657"/>
    <w:rsid w:val="00E72EDE"/>
    <w:rsid w:val="00E745BB"/>
    <w:rsid w:val="00E8010A"/>
    <w:rsid w:val="00E80D46"/>
    <w:rsid w:val="00E8229C"/>
    <w:rsid w:val="00E836E5"/>
    <w:rsid w:val="00E84601"/>
    <w:rsid w:val="00E84939"/>
    <w:rsid w:val="00E85E09"/>
    <w:rsid w:val="00E8605D"/>
    <w:rsid w:val="00E92CE2"/>
    <w:rsid w:val="00E93CDD"/>
    <w:rsid w:val="00E949AC"/>
    <w:rsid w:val="00E977FB"/>
    <w:rsid w:val="00EA0944"/>
    <w:rsid w:val="00EA1325"/>
    <w:rsid w:val="00EA22D5"/>
    <w:rsid w:val="00EA241F"/>
    <w:rsid w:val="00EA2704"/>
    <w:rsid w:val="00EA2BDE"/>
    <w:rsid w:val="00EA4221"/>
    <w:rsid w:val="00EB2FE6"/>
    <w:rsid w:val="00EB3CD8"/>
    <w:rsid w:val="00EB6F5F"/>
    <w:rsid w:val="00ED07B2"/>
    <w:rsid w:val="00ED246E"/>
    <w:rsid w:val="00ED379C"/>
    <w:rsid w:val="00ED4D08"/>
    <w:rsid w:val="00ED5834"/>
    <w:rsid w:val="00ED6AAF"/>
    <w:rsid w:val="00EE065C"/>
    <w:rsid w:val="00EE3926"/>
    <w:rsid w:val="00EE5D34"/>
    <w:rsid w:val="00EE776F"/>
    <w:rsid w:val="00EF1207"/>
    <w:rsid w:val="00EF319C"/>
    <w:rsid w:val="00EF3258"/>
    <w:rsid w:val="00EF629F"/>
    <w:rsid w:val="00EF64C1"/>
    <w:rsid w:val="00EF7C4A"/>
    <w:rsid w:val="00F00846"/>
    <w:rsid w:val="00F02496"/>
    <w:rsid w:val="00F027E4"/>
    <w:rsid w:val="00F055F1"/>
    <w:rsid w:val="00F05A46"/>
    <w:rsid w:val="00F100EB"/>
    <w:rsid w:val="00F109F8"/>
    <w:rsid w:val="00F15458"/>
    <w:rsid w:val="00F158C7"/>
    <w:rsid w:val="00F162F4"/>
    <w:rsid w:val="00F16C11"/>
    <w:rsid w:val="00F20565"/>
    <w:rsid w:val="00F22278"/>
    <w:rsid w:val="00F25246"/>
    <w:rsid w:val="00F25E72"/>
    <w:rsid w:val="00F307D6"/>
    <w:rsid w:val="00F31A8E"/>
    <w:rsid w:val="00F32C2D"/>
    <w:rsid w:val="00F3394E"/>
    <w:rsid w:val="00F33A4C"/>
    <w:rsid w:val="00F34B87"/>
    <w:rsid w:val="00F358BF"/>
    <w:rsid w:val="00F35CB2"/>
    <w:rsid w:val="00F374CD"/>
    <w:rsid w:val="00F4046E"/>
    <w:rsid w:val="00F41E92"/>
    <w:rsid w:val="00F434FF"/>
    <w:rsid w:val="00F4425B"/>
    <w:rsid w:val="00F461FD"/>
    <w:rsid w:val="00F476F3"/>
    <w:rsid w:val="00F50AB9"/>
    <w:rsid w:val="00F50AF5"/>
    <w:rsid w:val="00F51024"/>
    <w:rsid w:val="00F5122A"/>
    <w:rsid w:val="00F51940"/>
    <w:rsid w:val="00F51A84"/>
    <w:rsid w:val="00F523CD"/>
    <w:rsid w:val="00F53495"/>
    <w:rsid w:val="00F559F9"/>
    <w:rsid w:val="00F56168"/>
    <w:rsid w:val="00F561EE"/>
    <w:rsid w:val="00F60DA5"/>
    <w:rsid w:val="00F63D66"/>
    <w:rsid w:val="00F64504"/>
    <w:rsid w:val="00F6458C"/>
    <w:rsid w:val="00F6478A"/>
    <w:rsid w:val="00F6661C"/>
    <w:rsid w:val="00F6682D"/>
    <w:rsid w:val="00F66B96"/>
    <w:rsid w:val="00F701C7"/>
    <w:rsid w:val="00F70339"/>
    <w:rsid w:val="00F7531F"/>
    <w:rsid w:val="00F762D8"/>
    <w:rsid w:val="00F7721E"/>
    <w:rsid w:val="00F77823"/>
    <w:rsid w:val="00F77F03"/>
    <w:rsid w:val="00F77FD4"/>
    <w:rsid w:val="00F81C15"/>
    <w:rsid w:val="00F82391"/>
    <w:rsid w:val="00F8333E"/>
    <w:rsid w:val="00F858CA"/>
    <w:rsid w:val="00F87E9D"/>
    <w:rsid w:val="00F9034E"/>
    <w:rsid w:val="00F916DC"/>
    <w:rsid w:val="00F9217D"/>
    <w:rsid w:val="00F94BD6"/>
    <w:rsid w:val="00F958CC"/>
    <w:rsid w:val="00F967DF"/>
    <w:rsid w:val="00FA2482"/>
    <w:rsid w:val="00FA464E"/>
    <w:rsid w:val="00FA60EE"/>
    <w:rsid w:val="00FB2379"/>
    <w:rsid w:val="00FB25E5"/>
    <w:rsid w:val="00FB3848"/>
    <w:rsid w:val="00FB5293"/>
    <w:rsid w:val="00FB5446"/>
    <w:rsid w:val="00FC0D46"/>
    <w:rsid w:val="00FC10ED"/>
    <w:rsid w:val="00FC1841"/>
    <w:rsid w:val="00FC2D11"/>
    <w:rsid w:val="00FC373B"/>
    <w:rsid w:val="00FC6230"/>
    <w:rsid w:val="00FC7740"/>
    <w:rsid w:val="00FD0268"/>
    <w:rsid w:val="00FD05BA"/>
    <w:rsid w:val="00FD0638"/>
    <w:rsid w:val="00FD2A0A"/>
    <w:rsid w:val="00FD3934"/>
    <w:rsid w:val="00FD40F7"/>
    <w:rsid w:val="00FD5913"/>
    <w:rsid w:val="00FD6E31"/>
    <w:rsid w:val="00FE0558"/>
    <w:rsid w:val="00FE0BF6"/>
    <w:rsid w:val="00FE11E8"/>
    <w:rsid w:val="00FE29B5"/>
    <w:rsid w:val="00FE32EB"/>
    <w:rsid w:val="00FE3AFF"/>
    <w:rsid w:val="00FE4244"/>
    <w:rsid w:val="00FE607A"/>
    <w:rsid w:val="00FE7F98"/>
    <w:rsid w:val="00FF065B"/>
    <w:rsid w:val="00FF23E1"/>
    <w:rsid w:val="00FF49E7"/>
    <w:rsid w:val="00FF61E7"/>
    <w:rsid w:val="00FF6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532E"/>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styleId="UnresolvedMention">
    <w:name w:val="Unresolved Mention"/>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25726179">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8575889">
      <w:bodyDiv w:val="1"/>
      <w:marLeft w:val="0"/>
      <w:marRight w:val="0"/>
      <w:marTop w:val="0"/>
      <w:marBottom w:val="0"/>
      <w:divBdr>
        <w:top w:val="none" w:sz="0" w:space="0" w:color="auto"/>
        <w:left w:val="none" w:sz="0" w:space="0" w:color="auto"/>
        <w:bottom w:val="none" w:sz="0" w:space="0" w:color="auto"/>
        <w:right w:val="none" w:sz="0" w:space="0" w:color="auto"/>
      </w:divBdr>
      <w:divsChild>
        <w:div w:id="1003701967">
          <w:marLeft w:val="0"/>
          <w:marRight w:val="0"/>
          <w:marTop w:val="0"/>
          <w:marBottom w:val="0"/>
          <w:divBdr>
            <w:top w:val="none" w:sz="0" w:space="0" w:color="auto"/>
            <w:left w:val="none" w:sz="0" w:space="0" w:color="auto"/>
            <w:bottom w:val="none" w:sz="0" w:space="0" w:color="auto"/>
            <w:right w:val="none" w:sz="0" w:space="0" w:color="auto"/>
          </w:divBdr>
          <w:divsChild>
            <w:div w:id="672219819">
              <w:marLeft w:val="960"/>
              <w:marRight w:val="0"/>
              <w:marTop w:val="0"/>
              <w:marBottom w:val="0"/>
              <w:divBdr>
                <w:top w:val="none" w:sz="0" w:space="0" w:color="auto"/>
                <w:left w:val="none" w:sz="0" w:space="0" w:color="auto"/>
                <w:bottom w:val="none" w:sz="0" w:space="0" w:color="auto"/>
                <w:right w:val="none" w:sz="0" w:space="0" w:color="auto"/>
              </w:divBdr>
            </w:div>
          </w:divsChild>
        </w:div>
        <w:div w:id="1361083467">
          <w:marLeft w:val="0"/>
          <w:marRight w:val="0"/>
          <w:marTop w:val="0"/>
          <w:marBottom w:val="0"/>
          <w:divBdr>
            <w:top w:val="none" w:sz="0" w:space="0" w:color="auto"/>
            <w:left w:val="none" w:sz="0" w:space="0" w:color="auto"/>
            <w:bottom w:val="none" w:sz="0" w:space="0" w:color="auto"/>
            <w:right w:val="none" w:sz="0" w:space="0" w:color="auto"/>
          </w:divBdr>
          <w:divsChild>
            <w:div w:id="1525167070">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1127865">
      <w:bodyDiv w:val="1"/>
      <w:marLeft w:val="0"/>
      <w:marRight w:val="0"/>
      <w:marTop w:val="0"/>
      <w:marBottom w:val="0"/>
      <w:divBdr>
        <w:top w:val="none" w:sz="0" w:space="0" w:color="auto"/>
        <w:left w:val="none" w:sz="0" w:space="0" w:color="auto"/>
        <w:bottom w:val="none" w:sz="0" w:space="0" w:color="auto"/>
        <w:right w:val="none" w:sz="0" w:space="0" w:color="auto"/>
      </w:divBdr>
    </w:div>
    <w:div w:id="447237599">
      <w:bodyDiv w:val="1"/>
      <w:marLeft w:val="0"/>
      <w:marRight w:val="0"/>
      <w:marTop w:val="0"/>
      <w:marBottom w:val="0"/>
      <w:divBdr>
        <w:top w:val="none" w:sz="0" w:space="0" w:color="auto"/>
        <w:left w:val="none" w:sz="0" w:space="0" w:color="auto"/>
        <w:bottom w:val="none" w:sz="0" w:space="0" w:color="auto"/>
        <w:right w:val="none" w:sz="0" w:space="0" w:color="auto"/>
      </w:divBdr>
      <w:divsChild>
        <w:div w:id="976841292">
          <w:marLeft w:val="960"/>
          <w:marRight w:val="0"/>
          <w:marTop w:val="0"/>
          <w:marBottom w:val="0"/>
          <w:divBdr>
            <w:top w:val="none" w:sz="0" w:space="0" w:color="auto"/>
            <w:left w:val="none" w:sz="0" w:space="0" w:color="auto"/>
            <w:bottom w:val="none" w:sz="0" w:space="0" w:color="auto"/>
            <w:right w:val="none" w:sz="0" w:space="0" w:color="auto"/>
          </w:divBdr>
        </w:div>
      </w:divsChild>
    </w:div>
    <w:div w:id="455635915">
      <w:bodyDiv w:val="1"/>
      <w:marLeft w:val="0"/>
      <w:marRight w:val="0"/>
      <w:marTop w:val="0"/>
      <w:marBottom w:val="0"/>
      <w:divBdr>
        <w:top w:val="none" w:sz="0" w:space="0" w:color="auto"/>
        <w:left w:val="none" w:sz="0" w:space="0" w:color="auto"/>
        <w:bottom w:val="none" w:sz="0" w:space="0" w:color="auto"/>
        <w:right w:val="none" w:sz="0" w:space="0" w:color="auto"/>
      </w:divBdr>
    </w:div>
    <w:div w:id="479077545">
      <w:bodyDiv w:val="1"/>
      <w:marLeft w:val="0"/>
      <w:marRight w:val="0"/>
      <w:marTop w:val="0"/>
      <w:marBottom w:val="0"/>
      <w:divBdr>
        <w:top w:val="none" w:sz="0" w:space="0" w:color="auto"/>
        <w:left w:val="none" w:sz="0" w:space="0" w:color="auto"/>
        <w:bottom w:val="none" w:sz="0" w:space="0" w:color="auto"/>
        <w:right w:val="none" w:sz="0" w:space="0" w:color="auto"/>
      </w:divBdr>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680669066">
      <w:bodyDiv w:val="1"/>
      <w:marLeft w:val="0"/>
      <w:marRight w:val="0"/>
      <w:marTop w:val="0"/>
      <w:marBottom w:val="0"/>
      <w:divBdr>
        <w:top w:val="none" w:sz="0" w:space="0" w:color="auto"/>
        <w:left w:val="none" w:sz="0" w:space="0" w:color="auto"/>
        <w:bottom w:val="none" w:sz="0" w:space="0" w:color="auto"/>
        <w:right w:val="none" w:sz="0" w:space="0" w:color="auto"/>
      </w:divBdr>
      <w:divsChild>
        <w:div w:id="1158769749">
          <w:marLeft w:val="960"/>
          <w:marRight w:val="0"/>
          <w:marTop w:val="0"/>
          <w:marBottom w:val="0"/>
          <w:divBdr>
            <w:top w:val="none" w:sz="0" w:space="0" w:color="auto"/>
            <w:left w:val="none" w:sz="0" w:space="0" w:color="auto"/>
            <w:bottom w:val="none" w:sz="0" w:space="0" w:color="auto"/>
            <w:right w:val="none" w:sz="0" w:space="0" w:color="auto"/>
          </w:divBdr>
        </w:div>
      </w:divsChild>
    </w:div>
    <w:div w:id="762382810">
      <w:bodyDiv w:val="1"/>
      <w:marLeft w:val="0"/>
      <w:marRight w:val="0"/>
      <w:marTop w:val="0"/>
      <w:marBottom w:val="0"/>
      <w:divBdr>
        <w:top w:val="none" w:sz="0" w:space="0" w:color="auto"/>
        <w:left w:val="none" w:sz="0" w:space="0" w:color="auto"/>
        <w:bottom w:val="none" w:sz="0" w:space="0" w:color="auto"/>
        <w:right w:val="none" w:sz="0" w:space="0" w:color="auto"/>
      </w:divBdr>
      <w:divsChild>
        <w:div w:id="1279684964">
          <w:marLeft w:val="960"/>
          <w:marRight w:val="0"/>
          <w:marTop w:val="0"/>
          <w:marBottom w:val="0"/>
          <w:divBdr>
            <w:top w:val="none" w:sz="0" w:space="0" w:color="auto"/>
            <w:left w:val="none" w:sz="0" w:space="0" w:color="auto"/>
            <w:bottom w:val="none" w:sz="0" w:space="0" w:color="auto"/>
            <w:right w:val="none" w:sz="0" w:space="0" w:color="auto"/>
          </w:divBdr>
        </w:div>
      </w:divsChild>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28594515">
      <w:bodyDiv w:val="1"/>
      <w:marLeft w:val="0"/>
      <w:marRight w:val="0"/>
      <w:marTop w:val="0"/>
      <w:marBottom w:val="0"/>
      <w:divBdr>
        <w:top w:val="none" w:sz="0" w:space="0" w:color="auto"/>
        <w:left w:val="none" w:sz="0" w:space="0" w:color="auto"/>
        <w:bottom w:val="none" w:sz="0" w:space="0" w:color="auto"/>
        <w:right w:val="none" w:sz="0" w:space="0" w:color="auto"/>
      </w:divBdr>
      <w:divsChild>
        <w:div w:id="1676766020">
          <w:marLeft w:val="960"/>
          <w:marRight w:val="0"/>
          <w:marTop w:val="0"/>
          <w:marBottom w:val="0"/>
          <w:divBdr>
            <w:top w:val="none" w:sz="0" w:space="0" w:color="auto"/>
            <w:left w:val="none" w:sz="0" w:space="0" w:color="auto"/>
            <w:bottom w:val="none" w:sz="0" w:space="0" w:color="auto"/>
            <w:right w:val="none" w:sz="0" w:space="0" w:color="auto"/>
          </w:divBdr>
        </w:div>
      </w:divsChild>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34359228">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34044174">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2042225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67310856">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publication/network-contract-directed-enhanced-service-investment-and-impact-fund-2022-23-updated-guidance/" TargetMode="External"/><Relationship Id="rId13" Type="http://schemas.openxmlformats.org/officeDocument/2006/relationships/hyperlink" Target="https://www.nice.org.uk/guidance/cg71/" TargetMode="External"/><Relationship Id="rId18" Type="http://schemas.openxmlformats.org/officeDocument/2006/relationships/hyperlink" Target="https://digital.nhs.uk/data-and-information/publications/statistical/mi-network-contract-des/2022-23"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longtermplan.nhs.uk/areas-of-work/cancer/" TargetMode="External"/><Relationship Id="rId12" Type="http://schemas.openxmlformats.org/officeDocument/2006/relationships/hyperlink" Target="https://www.nhsbenchmarking.nhs.uk/cvdprevent-outputs" TargetMode="External"/><Relationship Id="rId17" Type="http://schemas.openxmlformats.org/officeDocument/2006/relationships/hyperlink" Target="https://digital.nhs.uk/data-and-information/data-collections-and-data-sets/data-collections/quality-and-outcomes-framework-qof/quality-and-outcome-framework-qof-business-rules/enhanced-services-es-vaccination-and-immunisation-vi-and-core-contract-components-2022-202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ngland.nhs.uk/publication/network-contract-directed-enhanced-service-investment-and-impact-fund-2022-23-updated-guidance/" TargetMode="External"/><Relationship Id="rId20" Type="http://schemas.openxmlformats.org/officeDocument/2006/relationships/hyperlink" Target="https://digital.nhs.uk/data-and-information/data-collections-and-data-sets/data-collections/quality-and-outcomes-framework-qof/quality-and-outcome-framework-qof-business-rules/enhanced-services-es-vaccination-and-immunisation-vi-and-core-contract-components-2022-20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data-and-information/publications/statistical/mi-network-contract-des/2022-2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ice.org.uk/guidance/cg71/chapter/recommendations" TargetMode="External"/><Relationship Id="rId23" Type="http://schemas.openxmlformats.org/officeDocument/2006/relationships/header" Target="header2.xml"/><Relationship Id="rId10" Type="http://schemas.openxmlformats.org/officeDocument/2006/relationships/hyperlink" Target="https://assets.publishing.service.gov.uk/government/uploads/system/uploads/attachment_data/file/731873/familial_hypercholesterolaemia_implementation_guide.pdf" TargetMode="External"/><Relationship Id="rId19" Type="http://schemas.openxmlformats.org/officeDocument/2006/relationships/hyperlink" Target="https://digital.nhs.uk/data-and-information/publications/statistical/mi-network-contract-des/2022-23" TargetMode="External"/><Relationship Id="rId4" Type="http://schemas.openxmlformats.org/officeDocument/2006/relationships/webSettings" Target="webSettings.xml"/><Relationship Id="rId9" Type="http://schemas.openxmlformats.org/officeDocument/2006/relationships/hyperlink" Target="https://www.england.nhs.uk/publication/network-contract-directed-enhanced-service-investment-and-impact-fund-2022-23-updated-guidance/" TargetMode="External"/><Relationship Id="rId14" Type="http://schemas.openxmlformats.org/officeDocument/2006/relationships/hyperlink" Target="https://www.nice.org.uk/guidance/cg71/evidence/full-guideline-appendix-f-pdf-241917811"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1626</Words>
  <Characters>9271</Characters>
  <Application>Microsoft Office Word</Application>
  <DocSecurity>0</DocSecurity>
  <Lines>77</Lines>
  <Paragraphs>21</Paragraphs>
  <ScaleCrop>false</ScaleCrop>
  <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2023-08-19T11:15:00Z</dcterms:created>
  <dcterms:modified xsi:type="dcterms:W3CDTF">2023-08-19T11:15:00Z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2023-08-19T11:15:56Z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fb8fd762-4475-4676-b5e7-1639fdff9c61</vt:lpwstr>
  </property>
  <property fmtid="{D5CDD505-2E9C-101B-9397-08002B2CF9AE}" pid="8" name="MSIP_Label_c69d85d5-6d9e-4305-a294-1f636ec0f2d6_ContentBits">
    <vt:lpwstr>0</vt:lpwstr>
  </property>
</Properties>
</file>